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7b2d" w14:textId="9257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поощрений за высокие результаты членов национальных сборных команд Республики Казахстан на международных соревнованиях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2010 года № 1098. Утратило силу постановлением Правительства Республики Казахстан от 19 декабря 2014 года № 1345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19.12.2014 </w:t>
      </w:r>
      <w:r>
        <w:rPr>
          <w:rFonts w:ascii="Times New Roman"/>
          <w:b w:val="false"/>
          <w:i w:val="false"/>
          <w:color w:val="ff0000"/>
          <w:sz w:val="28"/>
        </w:rPr>
        <w:t>№ 1345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спортсменам за высокие результаты на международных соревнованиях, размеры поощрений (однократно) по итогам выступлений в размере, эквивалентном в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Олимпийских играх: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250000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150000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75000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4 место – 30000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5 место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6 место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Паралимпийских, Сурдлимпийских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50000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35000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25000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4 место – 14000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5 место – 6000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6 место – 4000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мира (по 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15000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7000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мира (по неолимпийским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2300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1800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1100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Азиатских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3000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Всемирной Универсиаде: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15000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Юношеских Олимпийских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3000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Азии (по 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2300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1400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900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мира среди молодежи (по 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3500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2300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1100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установление рекорда мира (по олимпийским видам спорта)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тренерам, обеспечившим подготовку спортсменов, показавших высокие результаты, размеры поощрений (однократно) по итогам выступлений в размере, эквивалентном в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Олимпийских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250000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150000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75000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4 место – 30000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5 место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6 место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Паралимпийских, Сурдлимпийских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50000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35000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25000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4 место – 14000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5 место – 6000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6 место – 4000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мира (по 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3000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мира (по неолимпийским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2300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1800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1100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Азиатских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3000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2000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Всемирной Универсиаде: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15000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10000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Юношеских Олимпийских играх: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5000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3000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2000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Азии (по 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2300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1400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900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чемпионатах мира среди молодежи (по олимпийским видам 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золотую медаль – 3500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серебряную медаль – 2300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бронзовую медаль – 1100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установление рекорда мира (по олимпийским видам спорта) – 3000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04.02.2014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2003 года № 335 "О некоторых мерах материального стимулирования спортсменов, тренеров и специалистов сборных команд по олимпийским видам спорта Республики Казахстан" (САПП Республики Казахстан, 2003 г., № 16, ст. 162).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