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faf3" w14:textId="e07f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закупочных цен на зерно, поставляемое в государственные ресурсы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1118. Утратило силу постановлением Правительства Республики Казахстан от 8 декабря 2011 года № 1496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08.12.2011 </w:t>
      </w:r>
      <w:r>
        <w:rPr>
          <w:rFonts w:ascii="Times New Roman"/>
          <w:b w:val="false"/>
          <w:i w:val="false"/>
          <w:color w:val="ff0000"/>
          <w:sz w:val="28"/>
        </w:rPr>
        <w:t>№ 1496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закупочные цены: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реализационных ресурсов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3 класса СТ РК 1046-2008 в размере 33 100 (тридцать три тысячи сто)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ресурсов фуражного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4 класса СТ РК 1046-2008 в размере 27 200 (двадцать семь тысяч двести)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ячмень 2 класса ГОСТ 28672-90 в размере 25 000 (двадцать пять тысяч)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государственных ресурсов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семена пшеницы мягкой яровой и ячменя по репродукциям и классам посевного стандарта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1118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>Закупочные цены на семена мягкой яровой пшеницы и ячменя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 за 1 тонну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5"/>
        <w:gridCol w:w="1790"/>
        <w:gridCol w:w="2003"/>
        <w:gridCol w:w="1558"/>
        <w:gridCol w:w="1752"/>
        <w:gridCol w:w="1849"/>
        <w:gridCol w:w="1733"/>
      </w:tblGrid>
      <w:tr>
        <w:trPr>
          <w:trHeight w:val="30" w:hRule="atLeast"/>
        </w:trPr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