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fb6c" w14:textId="425f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Системе ежегодной оценки эффективности деятельности центральных государственных 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2010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Системе ежегодной оценки эффективности деятельности центральных государственных и местных исполнительных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Системе ежегодной оценки эффективности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центральных 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определения эффективности деятельности центральных государственных органов и местных исполнительных органов областей, города республиканского значения, столицы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Систему ежегодной оценки эффективности деятельности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государственные органы, в отношении которых проводится оценка эффективности их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органы, непосредственно подчиненные и подотчетные Президенту Республики Казахстан, центральные исполнительные органы, иные государственные органы согласно приложению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оценки эффективности деятельности центральных государственных и местных исполнительных органов начать с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провести оценку эффективности деятельности пилотных центральных государственных органов и местного исполнительного органа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Администрации Президента Республики Казахстан в месячный срок утвердить перечень из двух пилотных центральных государственных органов и одного местного исполнительного органа области, подлежащих оценке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трехмесячный срок после утверждения настоящего Указа разработать и утвердить по согласованию с Администрацией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органам, ответственным за оценку эффективности деятельности государственных органов по соответствующим направлениям, форму заключения о результатах оценки по соответствующему направлению и методику ее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 и бюджетного планирования Республики Казахстан форму заключения о результатах общей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Администрации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декабря 2010 года утвердить график проведения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график осуществлять не позднее 1 декабря года, предшествующему году проведения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Акимам областей, города республиканского значения, столицы организовать проведение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значения), в порядке, утверждаемом акиматом областей, города республиканского значения, столицы, аналогично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первоочередных мероприятий по модернизации системы государственного управления,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Разработка Системы ежегодной оценки эффективности деятельности центральных государственных и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реализации - 2007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- Правительство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Настоящий Указ вводится в действие со дня подписания и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Государственные органы, непосредственно подчиненные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подотчетные Президенту Республики Казахстан, центральные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исполнительные органы и иные государственные органы,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отношении которых проводится оценка эффективности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Республики Казахстан по регулированию деятельности регионального финансового центра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Республики Казахстан по регулированию и надзору 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Агентство Республики Казахстан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Агентство Республики Казахстан по делам строительства и жилищно-коммунального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Система ежегодной оценки эффективности деятельности центральных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Система ежегодной оценки эффективности деятельности центральных государственных и местных исполнительных органов (далее - Система) разработана с целью определения эффективности деятельности центральных государственных органов и местных исполнительных органов областей, города республиканского значения, столицы (далее - государственные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Система устанавливает основные положения, принципы, направления, критерии, систему органов, порядок проведения и результаты ежегодной оценки эффективности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Предметом оценки эффективности деятельности государственных органов является реализация возложенных функций и задач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Целью оценки эффективности деятельности государственного органа является определение степени влияния государственного органа на параметры развития страны, отрасли/сферы/региона, систему организации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для оценки эффективности деятельности государственных органов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отчеты государственных органов о проведенной деятельности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государственными инспекторами Администрации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статистические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контроля Администрацией Президента Республики Казахстан исполнения актов и поручений Президента Республики Казахстан, Администрацией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контроля Канцелярией Премьер-Министра Республики Казахстан исполнения актов и поручений Правительства Республики Казахстан, Премьер-Министра Республики Казахстан, его заместителей, Руководителя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результаты контроля и надзора, проведенных соответствующими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заключения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анкетирования и социологических 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неправительственных организаций (общественных объединений).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Оценка эффективности деятельности центральных государственных и местных исполнительных органов областей, города республиканского значения, столицы проводится уполномоченными органами на проведение оценки по направлениям деятельности государственных органов, определенными пунктом 15 настоящей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Оценка эффективности деятельности государственных органов осуществляется ежегодно по итогам отчетного года согласно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проведения оценки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разбивке по месяцам (кварталам) года проведения оценки перечень центральных государственных и местных исполнительных органов областей, города республиканского значения, столицы, подлежащих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 уполномоченными органами на проведение оценки заключений о результатах оценки эффективности деятельности государственных органов по соответствующим направлениям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 уполномоченным органом по государственному планированию заключения о результатах общей оценки эффективности деятельности государственных органов в Администрацию Президента Республики Казахстан и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внесения Экспертной комиссией экспертного заключения, сформированного на основе заключения уполномоченного органа по государственному планированию, о результатах общей оценки эффективности деятельности государственных органов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проведения оценки разрабатывается и утверждается Администрацией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 Принципы оценки эффективности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Принципами оценки эффективности деятельности государственных органов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принцип объективности - проведение оценки эффективности деятельности государственных органов строго в соответствии с законодательством Республики Казахстан, исключение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 достоверности - подтверждение результатов оценки эффективности деятельности государственных органов соответствующими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прозрачности - ясность изложения результатов оценки эффективности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принцип гласности - обязательная публикация результатов оценки эффективности деятельности государственных органов в средствах массовой информации с учетом обеспечения режима секретности и защиты, служебной, коммерческой или иной охраняемой законом тайны.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3. Система органов оценки эффективности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Систему органов оценки эффективности деятельности государственных органов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Администрация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государственному планированию подготавливает общую оценку эффективности деятельности центральных государственных органов, в том числе непосредственно подчиненных и подотчетных Президенту Республики Казахстан, и местных исполнительных органов областей, города республиканского значения, столицы на основе заключений, представляемых государственными органами, ответственными за оценку эффективности деятельности государственных органов по направлениям, указанным в пункте 15 настоящей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Экспертная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создается по решению Руководителя Администрации Президента Республики Казахстан из числа должностных лиц Администрации Президента Республики Казахстан и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экспертное заключение о результатах общей оценки эффективности деятельности государственных органов для представления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органы, в отношении которых проводится оценка эффективности деятельности государственных органов, определяются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 Направления, критерии, показатели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деятельности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Оценка эффективности деятельности государственных органов осуществляется по следующим направлениям деятельности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актов и поручений Президента Республики Казахстан, Администрации Президента Республики Казахстан, Правительства Республики Казахстан, Премьер-Министра Республики Казахстан, его заместителей, Руководителя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бюджетных программ при исполнении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персоналом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Каждому направлению деятельности, указанному в пункте 15 Системы соответствуют свои критерии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каждому критерию эффективности определяются показатели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Показатели эффективности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объективность: показатели не должны приводить к искажению деятельности государственного органа, когда формальное выполнение функции ведет к улучшению отчетности и ухудшению реального положения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достоверность: способ сбора и обработки исходной информации должен допускать возможность проверки точности полученных данных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прозрачность: избегать излишне сложных показателей, определение показателя должно обеспечивать однозначность его интерпретации как оценивающим, так и оцениваемым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экономичность: получение необходимых данных должно производиться с минимально возможными затратами, применяемые показатели должны в максимальной степени основываться на существующих системах сбора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сопоставимость: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решении сходных (смежных) задач, а также с показателями, используемыми в международной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полнота: показатели должны характеризовать всю деятельность государственного органа, не должны приводить к искажениям значимости отдельных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качестве показателей эффективности возможно использование показателей, применяемых в различных международных сопоставлениях.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4.1. Оценка достижения стратегических целей и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курируемых 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Оценка достижения стратегических целей и задач в курируемых отрасли/сфере/регионе осуществляется в целях определения степени достижения результативности и эффективности деятельности центральных и местных государственных органов по развитию курируемых отрасли/сферы/региона.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Оценка достижения стратегических целей и задач в курируемой отрасли/сфере деятельности центральных государственных органов осуществляется на основе стратегических целей и задач по развитию курируемой отрасли/сферы, установленных в стратегическом плане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Оценка достижения стратегических целей и задач в курируемом регионе осуществляется на основе стратегических целей и задач по развитию областей, города республиканского значения, столицы, установленных в программе развития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Критериями оценки достижения стратегических целей и задач в курируемых отрасли/сфере/регионе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правильность выбора стратегических целей и задач, целевых индикаторов и показателей результатов, ясность и четкость их изложения.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критерия оценивается четкость и правильность изложенных стратегических целей и задач, правильность выбора целевых индикаторов и показателей результатов, соответствие целей стратегического плана/программы развития территории вышестоящим документам, целевых индикаторов стратегического плана/программы развития территории, индикаторам (по курируемым сфере/отрасли/регионе), установленным в вышестоящих документах, целей и задач стратегического плана/программы развития территории установленным функциям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достижение прямых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критерия оценивается степень достижения прямых результатов, уровень выполнения запланированных мероприятий, степень влияния невыполненных мероприятий на дальнейшую реализацию стратегического плана/программы развития территорий, прогресс в динамике достигнутых результатов по сравнению с предыдущим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достижение стратегических целей и задач по развитию курируемых отрасли/сферы/региона.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критерия оценивается степень достижения целевых индикаторов и показателей результатов (промежуточных и конечных), степень их соответствия целям и задачам стратегического плана/программы развития территорий, степень решения задач и проблем, на решение которых направлен/а стратегический план/программа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доступность обществу (информационная обеспеченность) хода реализации стратегического плана/программы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полнота реализации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критерия оценивается степень охвата деятельностью (за отчетный год) всех государственных функций, возложенных на государственный орган по развитию курируемых отрасли/сферы/региона. Степень полноты оценивается исходя из наличия соответствующих мероприятий, механизмов и качества реализации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Оценка достижения стратегических целей и задач в курируемой отрасли/сфере деятельности государственных органов, входящих в структуру Правительства Республики Казахстан, в курируемом регионе местных исполнительных органов осуществляется уполномоченным органом по государственному планированию, за исключением оценки достижения стратегических целей и задач в курируемой отрасли/сфере деятельности данного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Оценка достижения стратегических целей и задач в курируемой отрасли/сфере деятельности уполномоченного органа по государственному планированию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Оценка достижения стратегических целей и задач в курируемой отрасли/сфере деятельности центральных государственных органов, непосредственно подчиненных и подотчетных Президенту Республики Казахстан,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Разработка методики по оценке достижения стратегических целей и задач в курируемых отрасли/сфере/регионе и ее методологическое сопровождение осуществляется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4.2. Оценка качества исполнения актов и поручений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Президента Республики Казахстан,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Казахстан, Правительства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Премьер-Министра Республики Казахстан, его заместителей,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Руководителя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Оценка качества исполнения актов и поручений Президента Республики Казахстан, Администрации Президента Республики Казахстан, Правительства Республики Казахстан, Премьер-Министра Республики Казахстан, его заместителей, Руководителя Канцелярии Премьер-Министра Республики Казахстан (далее - оценка качества исполнения актов и поручений) государственными органами осуществляется в целях определения уровня результативности и эффективности их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Критериями оценки качества исполнения государственными органами актов и поручений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полнота исполнения, которая предусматривает полноценную реализацию актов и поручений в установленные сроки и отражает степень соответствия проведенных мероприятий задачам, поставленным перед конечным исполнителем в поручении или акте. Степень полноты оценивается на основе экспертного заключения Администрации Президента Республики Казахстан/Канцелярии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исполнения, которая предусматривает исполнение мероприятий в установленные сроки и отсутствие продлений срока исполнения два и более раза по инициативе государственного органа,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Оценка качества исполнения актов и поручений Президента Республики Казахстан, Администрации Президента Республики Казахстан государственными органами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Оценка качества исполнения актов и поручений Правительства Республики Казахстан, Премьер-Министра Республики Казахстан, его заместителей, Руководителя Канцелярии Премьер-Министра Республики Казахстан государственными органами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Разработка методики оценки качества исполнения актов и поручений Президента Республики Казахстан, Администрации Президента Республики Казахстан государственными органами и ее методологическое сопровождение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Разработка методики оценки качества исполнения актов и поручений Правительства Республики Казахстан, Премьер-Министра Республики Казахстан, его заместителей государственными органами и ее методологическое сопровождение осуществляется Канцелярией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4.3. Оценка реализации бюджетных программ при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Оценка реализации бюджетных программ при исполнении бюджета осуществляется с целью определения результативности использования бюджетных средств, предусмотренных в стратегических планах государственных органов по соответствующим направлениям, целям и задачам.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Для оценки реализации бюджетных программ при исполнении бюджета используются выполнение показателей прямого и конечного результатов, а также при наличии показателя эффективности, предусмотренных в бюджетных программах. Данные показатели представляются администраторами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Критериями оценки реализации бюджетных программ при исполнении бюджета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показатель прямого и конечного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достижения прямого результата проводится анализ своевременности использования бюджетных средств и выполнений мероприятий бюджетных программ в течение финансового года, а также проводится сравнительный анализ показателей результатов с предыдущими результатами двух финансовых годов. При проведении оценки достижения показателей прямого результата также используются материалы контроля уполномоченного Правительством Республики Казахстан органа по внутреннему контролю, проведенные на предмет адресности и целевого характера использования бюджетных средств, соблюдения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предусматривают уровень (степень) влияния достигнутого прямого результата на достижение цели бюджетной программы и отрасли (сферы) курируемой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показатель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отражает достижение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данного показателя определяется степень освоения бюджетных средств, уровень экономии бюджетных средств (объем экономии бюджетных средств к общему объему расходов), сопоставляется объем фактических расходов на единицу товаров (работ, услуг) с планируемым, определяется уровень отклонения фактически произведенных затрат от запланированных.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Оценка реализации бюджетных программ при исполнении бюджета осуществляется уполномоченным органом по исполнению бюджета, за исключением оценки реализации бюджетных программ при исполнении бюджета данного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Оценка реализации бюджетных программ при исполнении бюджета центрального уполномоченного органа по исполнению бюджета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Разработка методики оценки реализации бюджетных программ при исполнении бюджета и ее методологическое сопровождение осуществляется уполномоченным органом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4.4. Оценка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Оценка оказания государственных услуг осуществляется в целях определения уровня обеспечения физических и юридических лиц доступными и качественными государственными услугами в соответствии со стандартами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Критериями оценки оказания государственных услуг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степень удовлетворенности потребителей качеством процесса предоставления услуги в целом, а также точность и правильность ее результата в соответствии со стандартами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соответствие времени, затрачиваемого потребителем на получение услуги с момента обращения, срокам оказания услуги, установленных в стандарте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уровень рациональности и простоты процесса предоставления услуги, ясности и качества информации, объясняющей порядок и процедуры оказания услуг. Доступность определяется качеством документов, регулирующих процесс предоставления услуги и эффективность действующей системы информирования, созданием условий для людей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обжалования.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эффективность и оперативность процесса рассмотрения и удовлетворения жалоб, уровень удовлетворенности потребителей существующим порядком и сроками рассмотрения жалоб;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вежливость.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степень удовлетворенности потребителей отношением персонала в процессе предоставления услуги, готовности оказать эффективную помощь при возникновении трудностей;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государственных услуг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количество государственных услуг переведенных в электронный формат, качество информации, объясняющей порядок и процедуры оказания электронных услуг, а также количество пользователей данных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критерия оказания государственных услуг в электронном формате осуществляется уполномоченным органом в сфере информатизации, за исключением оценки критерия оказания государственных услуг в электронном формате данного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критерия оказания государственных услуг в электронном формате уполномоченным органом в сфере информатизации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по критерию оказания государственных услуг в электронном формате вносятся в уполномоченные органы на проведение оценки оказания государственных услуг для использования при оценке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Оценка оказания государственных услуг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путем проведения опроса после выделения финансовых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путем анализа показателей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опроса могут привлекаться независимые эксперты, неправительственные организации (общественные объединения).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Оценка оказания государственных услуг осуществляется по мере утверждения стандартов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Оценка оказания государственных услуг осуществляется по каждому виду услуг, оказываемых государственным органом, согласно реестру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Оценка оказания государственных услуг осуществляется уполномоченным органом по делам государственной службы, за исключением оценки оказания государственных услуг данного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Оценка государственных услуг, предоставляемых уполномоченным органом по делам государственной службы,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Разработка методики оценки оказания государственных услуг и ее методологическое сопровождение осуществляется уполномоченным органом по делам государственной службы совместно с уполномоченным органом в сфере информатизации.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4.5. Оценка управления персоналом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Оценка управления персоналом государственного органа осуществляется в целях определения эффективности мер по управлению персоналом в государственном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Критериями оценки управления персоналом государственного органа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подбор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укомплектованность штата, соответствие профиля образования государственных служащих основным направлениям деятельности государственного органа, сменяемость кадров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и развитие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количество государственных служащих, прошедших курсы переподготовки и повышения квалификации, соответствие изученных курсов основным направлениям деятельности оцениваемого государственного органа, уровень удовлетворенности государственных служащих возможностью повышать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этических норм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количество нарушений Кодекса чести, допущенных сотрудниками оцениваемого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мотивация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данного критерия осуществляется путем проведения опроса после выделения финансовых средств. В рамках оценки по данному критерию определяется уровень удовлетворенности государственных служащих возможностями карьерного роста и уровень удовлетворенности государственных служащих системой мотивации и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уровень коррумпированности.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количество государственных служащих, осужденных за совершение коррупционных преступлений, количество государственных служащих привлеченных к административной и дисциплинарной ответственности за совершение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Оценка управления персоналом государственного органа осуществляется уполномоченным органом по делам государственной службы, за исключением оценки управления персоналом данного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Оценка управления персоналом уполномоченного органа по делам государственной службы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Разработка методики оценки управления персоналом государственного органа и ее методологическое сопровождение осуществляется уполномоченным органом по делам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4.6. Оценка применения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Оценка применения информационных технологий государственным органом осуществляется в целях определения эффективности использования информационных технологий государственным органом для оптимизации бизнес-процессов и повышения прозрачности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Критериями оценки применения информационных технологий государственным органом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доступность и открытость интернет-ресурса.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наличие и доступность интернет-ресурсов государственного органа, полнота и качество размещаемой информации, своевременность обновления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системы электронного документооборота в делопроизводстве.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наличие и эффективность использования Единой системы электронного документооборота государственного органа либо собственной системы электронного документооборота, доля межведомственного и внутриведомственного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Интранет-портала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подключение к Интранет-порталу государственных органов и частота использование сервисов Интранет-портала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функций государственного органа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по данному критерию определяется наличие ведомственных информационных систем, сдача их в опытную и промышленную эксплуатацию, интеграция информационных систем с компонентами "электронного правительства", процент охвата бизнес-процессов и ведение отраслевого классификатора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Оценка применения информационных технологий государственным органом осуществляется уполномоченным органом в сфере информатизации, за исключением оценки применения информационных технологий данным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Оценка применения информационных технологий уполномоченным органом в сфере информатизации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Разработка методики оценки применения информационных технологий государственным органом и ее методологическое сопровождение осуществляется уполномоченным органом в сфере информатизации.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5. Порядок проведения оценки эффективности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58. Государственные органы, ответственные за оценку эффективности деятельности государственного органа по соответствующему направлению представляют свои заключения о результатах оценки эффективности деятельности государственных органов в уполномоченный орган по государственному планированию согласно графика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Заключение о результатах оценки эффективности деятельности государственных органов по соответствующим направлениям должно включать следующие компоненты: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аналитический отчет по оценке деятельности государственных органов по соответствующему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выводы и рекомендации по улучшению деятельности государственных органов по соответствующему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Уполномоченный орган по государственному планированию в месячный срок со дня получения заключений о результатах оценки, проведенной государственными органами, ответственными за оценку эффективности деятельности государственного органа по соответствующему направлению, вносит в Администрацию Президента Республики Казахстан и Правительство Республики Казахстан заключение о результатах общей оценки эффективности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Заключение о результатах общей оценки эффективности деятельности государственных органов должно включать следующие компоненты: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выводы о результативности и эффективности деятельности государственных органов за отчетный период, в том числе о степени влияния деятельности государственного органа на социально-экономическое и общественно-политическое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выводы об организации деятельности по реализации поставленных целей и задач перед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улучшению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Экспертная комиссия на основе заключения уполномоченного органа по государственному планированию о результатах общей оценки эффективности деятельности государственных органов формирует экспертное заключение и вносит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результатах оценки эффективности деятельности государственных органов вносится Президенту Республики Казахстан в месячный срок со дня получения заключения уполномоченного органа по государственному планированию о результатах общей оценки эффективности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Экспертное заключение о результатах оценки эффективности деятельности государственных органов должно содержать оценку заключению уполномоченного органа по государственному планированию и рекомендации по повышению эффективности деятельности государственных органов, в отношении которых проводилась оценка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Результаты оценки эффективности деятельности каждого государственного органа с выводами и рекомендациями направляется руководителям государственных органов в целях организации работы по повышению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эффективности деятельности государственных органов публикуются в средствах массовой информации с учетом обеспечения режима секретности и защиты, служебной, коммерческой или иной охраняемой законом тайны.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