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4940b" w14:textId="dc494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правоохранительной службе"</w:t>
      </w:r>
    </w:p>
    <w:p>
      <w:pPr>
        <w:spacing w:after="0"/>
        <w:ind w:left="0"/>
        <w:jc w:val="both"/>
      </w:pPr>
      <w:r>
        <w:rPr>
          <w:rFonts w:ascii="Times New Roman"/>
          <w:b w:val="false"/>
          <w:i w:val="false"/>
          <w:color w:val="000000"/>
          <w:sz w:val="28"/>
        </w:rPr>
        <w:t>Постановление Правительства Республики Казахстан от 30 октября 2010 года № 1137</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правоохранительной службе».</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 правоохранительной службе</w:t>
      </w:r>
    </w:p>
    <w:p>
      <w:pPr>
        <w:spacing w:after="0"/>
        <w:ind w:left="0"/>
        <w:jc w:val="both"/>
      </w:pPr>
      <w:r>
        <w:rPr>
          <w:rFonts w:ascii="Times New Roman"/>
          <w:b w:val="false"/>
          <w:i w:val="false"/>
          <w:color w:val="000000"/>
          <w:sz w:val="28"/>
        </w:rPr>
        <w:t>      Настоящий Закон регулирует правоотношения, связанные с поступлением на правоохранительную службу Республики Казахстан, ее прохождением и прекращением, а также определяет правовое положение (статус), материальное обеспечение и социальную защиту сотрудников правоохранительных органов Республики Казахстан.</w:t>
      </w:r>
    </w:p>
    <w:p>
      <w:pPr>
        <w:spacing w:after="0"/>
        <w:ind w:left="0"/>
        <w:jc w:val="left"/>
      </w:pPr>
      <w:r>
        <w:rPr>
          <w:rFonts w:ascii="Times New Roman"/>
          <w:b/>
          <w:i w:val="false"/>
          <w:color w:val="000000"/>
        </w:rPr>
        <w:t xml:space="preserve"> Глава 1. Общие положения Статья 1. Основные понятия, используемые в настоящем</w:t>
      </w:r>
      <w:r>
        <w:br/>
      </w:r>
      <w:r>
        <w:rPr>
          <w:rFonts w:ascii="Times New Roman"/>
          <w:b/>
          <w:i w:val="false"/>
          <w:color w:val="000000"/>
        </w:rPr>
        <w:t>
Законе</w:t>
      </w:r>
    </w:p>
    <w:p>
      <w:pPr>
        <w:spacing w:after="0"/>
        <w:ind w:left="0"/>
        <w:jc w:val="both"/>
      </w:pPr>
      <w:r>
        <w:rPr>
          <w:rFonts w:ascii="Times New Roman"/>
          <w:b w:val="false"/>
          <w:i w:val="false"/>
          <w:color w:val="000000"/>
          <w:sz w:val="28"/>
        </w:rPr>
        <w:t>      В настоящем Законе используются следующие понятия:</w:t>
      </w:r>
      <w:r>
        <w:br/>
      </w:r>
      <w:r>
        <w:rPr>
          <w:rFonts w:ascii="Times New Roman"/>
          <w:b w:val="false"/>
          <w:i w:val="false"/>
          <w:color w:val="000000"/>
          <w:sz w:val="28"/>
        </w:rPr>
        <w:t>
      1) кадровый резерв - систематизированный список сотрудников правоохранительного органа, сформированный для подготовки и последующего выдвижения их на руководящие должности;</w:t>
      </w:r>
      <w:r>
        <w:br/>
      </w:r>
      <w:r>
        <w:rPr>
          <w:rFonts w:ascii="Times New Roman"/>
          <w:b w:val="false"/>
          <w:i w:val="false"/>
          <w:color w:val="000000"/>
          <w:sz w:val="28"/>
        </w:rPr>
        <w:t>
      2) правоохранительная служба - особый вид государственной службы на должностях правоохранительных органов, наделяющих полномочиями по выполнению задач и реализации компетенции правоохранительных органов;</w:t>
      </w:r>
      <w:r>
        <w:br/>
      </w:r>
      <w:r>
        <w:rPr>
          <w:rFonts w:ascii="Times New Roman"/>
          <w:b w:val="false"/>
          <w:i w:val="false"/>
          <w:color w:val="000000"/>
          <w:sz w:val="28"/>
        </w:rPr>
        <w:t>
      3) сотрудник правоохранительного органа (далее - сотрудник) - гражданин Республики Казахстан, состоящий на службе в органах прокуратуры, внутренних дел, уголовно-исполнительной системы, финансовой полиции, государственной противопожарной службы, таможенных органах, Республики Казахстан, и которому присвоено специальное звание или классный чин;</w:t>
      </w:r>
      <w:r>
        <w:br/>
      </w:r>
      <w:r>
        <w:rPr>
          <w:rFonts w:ascii="Times New Roman"/>
          <w:b w:val="false"/>
          <w:i w:val="false"/>
          <w:color w:val="000000"/>
          <w:sz w:val="28"/>
        </w:rPr>
        <w:t>
      4) квалификационные требования - требования, предъявляемые к гражданам, претендующим на занятие должности в правоохранительном органе, в целях определения уровня его профессиональной подготовки, компетентности и соответствия конкретной должности;</w:t>
      </w:r>
      <w:r>
        <w:br/>
      </w:r>
      <w:r>
        <w:rPr>
          <w:rFonts w:ascii="Times New Roman"/>
          <w:b w:val="false"/>
          <w:i w:val="false"/>
          <w:color w:val="000000"/>
          <w:sz w:val="28"/>
        </w:rPr>
        <w:t>
      5) нахождение в распоряжении правоохранительного органа - прохождение правоохранительной службы, не связанное с замещением штатной должности;</w:t>
      </w:r>
      <w:r>
        <w:br/>
      </w:r>
      <w:r>
        <w:rPr>
          <w:rFonts w:ascii="Times New Roman"/>
          <w:b w:val="false"/>
          <w:i w:val="false"/>
          <w:color w:val="000000"/>
          <w:sz w:val="28"/>
        </w:rPr>
        <w:t>
      6) дисциплинарная комиссия правоохранительного органа - постоянный коллегиальный орган, создаваемый в правоохранительном органе для рассмотрения материалов служебного расследования и исследования фактов, касающихся проступка в целях всестороннего, полного и объективного установления обстоятельств совершения проступка и вынесения рекомендации о мере взыскания лицу, имеющему право назначения на должность и освобождения от должности сотрудника привлекаемого к дисциплинарной ответственности;</w:t>
      </w:r>
      <w:r>
        <w:br/>
      </w:r>
      <w:r>
        <w:rPr>
          <w:rFonts w:ascii="Times New Roman"/>
          <w:b w:val="false"/>
          <w:i w:val="false"/>
          <w:color w:val="000000"/>
          <w:sz w:val="28"/>
        </w:rPr>
        <w:t>
      7) откомандирование - перевод сотрудника для дальнейшего прохождения службы в других правоохранительных органах Республики Казахстан, в Вооруженных Силах Республики Казахстан, других войсках и воинских формированиях Республики Казахстан, а также в системе правоохранительного органа, без перерыва срока службы;</w:t>
      </w:r>
      <w:r>
        <w:br/>
      </w:r>
      <w:r>
        <w:rPr>
          <w:rFonts w:ascii="Times New Roman"/>
          <w:b w:val="false"/>
          <w:i w:val="false"/>
          <w:color w:val="000000"/>
          <w:sz w:val="28"/>
        </w:rPr>
        <w:t>
      8) служебное расследование - деятельность по сбору и проверке материалов и сведений о проступке сотрудника в целях полного, всестороннего и объективного выяснения обстоятельств его совершения;</w:t>
      </w:r>
      <w:r>
        <w:br/>
      </w:r>
      <w:r>
        <w:rPr>
          <w:rFonts w:ascii="Times New Roman"/>
          <w:b w:val="false"/>
          <w:i w:val="false"/>
          <w:color w:val="000000"/>
          <w:sz w:val="28"/>
        </w:rPr>
        <w:t>
      9) дисциплинарный проступок - противоправное, виновное неисполнение или ненадлежащее исполнение сотрудником возложенных на него обязанностей, превышение должностных полномочий, нарушение служебной и трудовой дисциплины, нарушение Кодекса чести государственных служащих Республики Казахстан (Правил служебной этики государственных служащих) либо кодексов чести (правил служебной этики, действующих в правоохранительных органах, совершение коррупционного правонарушения, наказуемого в дисциплинарном порядке, а равно несоблюдение установленных настоящим Законом ограничений, связанных с пребыванием на правоохранительной службе;</w:t>
      </w:r>
      <w:r>
        <w:br/>
      </w:r>
      <w:r>
        <w:rPr>
          <w:rFonts w:ascii="Times New Roman"/>
          <w:b w:val="false"/>
          <w:i w:val="false"/>
          <w:color w:val="000000"/>
          <w:sz w:val="28"/>
        </w:rPr>
        <w:t>
      10) рапорт - письменный доклад особой формы при обращении сотрудника к руководителям (командирам) в процессе служебной деятельности;</w:t>
      </w:r>
      <w:r>
        <w:br/>
      </w:r>
      <w:r>
        <w:rPr>
          <w:rFonts w:ascii="Times New Roman"/>
          <w:b w:val="false"/>
          <w:i w:val="false"/>
          <w:color w:val="000000"/>
          <w:sz w:val="28"/>
        </w:rPr>
        <w:t>
      11) ротация - перемещения на равнозначные должности руководителей структурных, территориальных и приравненных к ним специализированных подразделений, учреждений, ведомств правоохранительного органа и их заместителей в правоохранительном органе;</w:t>
      </w:r>
      <w:r>
        <w:br/>
      </w:r>
      <w:r>
        <w:rPr>
          <w:rFonts w:ascii="Times New Roman"/>
          <w:b w:val="false"/>
          <w:i w:val="false"/>
          <w:color w:val="000000"/>
          <w:sz w:val="28"/>
        </w:rPr>
        <w:t>
      12) дисциплинарное взыскание - мера дисциплинарной ответственности, налагаемая на сотрудника правоохранительного органа;</w:t>
      </w:r>
      <w:r>
        <w:br/>
      </w:r>
      <w:r>
        <w:rPr>
          <w:rFonts w:ascii="Times New Roman"/>
          <w:b w:val="false"/>
          <w:i w:val="false"/>
          <w:color w:val="000000"/>
          <w:sz w:val="28"/>
        </w:rPr>
        <w:t>
      13) дисциплинарная ответственность - вид юридической ответственности, которую несут сотрудники за совершение дисциплинарных проступков, а также административных правонарушений в случаях, предусмотренных законами Республики Казахстан;</w:t>
      </w:r>
      <w:r>
        <w:br/>
      </w:r>
      <w:r>
        <w:rPr>
          <w:rFonts w:ascii="Times New Roman"/>
          <w:b w:val="false"/>
          <w:i w:val="false"/>
          <w:color w:val="000000"/>
          <w:sz w:val="28"/>
        </w:rPr>
        <w:t>
      14) непосредственный руководитель - вышестоящий руководитель, в непосредственном подчинении которого находится сотрудник;</w:t>
      </w:r>
      <w:r>
        <w:br/>
      </w:r>
      <w:r>
        <w:rPr>
          <w:rFonts w:ascii="Times New Roman"/>
          <w:b w:val="false"/>
          <w:i w:val="false"/>
          <w:color w:val="000000"/>
          <w:sz w:val="28"/>
        </w:rPr>
        <w:t>
      15) уполномоченный руководитель - руководитель территориального или приравненного к нему специализированного подразделения правоохранительного органа, руководитель учреждения, ведомства правоохранительного органа;</w:t>
      </w:r>
      <w:r>
        <w:br/>
      </w:r>
      <w:r>
        <w:rPr>
          <w:rFonts w:ascii="Times New Roman"/>
          <w:b w:val="false"/>
          <w:i w:val="false"/>
          <w:color w:val="000000"/>
          <w:sz w:val="28"/>
        </w:rPr>
        <w:t>
      16) организационно-штатные мероприятия - комплекс мер по формированию структуры правоохранительного органа;</w:t>
      </w:r>
      <w:r>
        <w:br/>
      </w:r>
      <w:r>
        <w:rPr>
          <w:rFonts w:ascii="Times New Roman"/>
          <w:b w:val="false"/>
          <w:i w:val="false"/>
          <w:color w:val="000000"/>
          <w:sz w:val="28"/>
        </w:rPr>
        <w:t>
      17) перемещение - занятие должностей в системе правоохранительного органа;</w:t>
      </w:r>
      <w:r>
        <w:br/>
      </w:r>
      <w:r>
        <w:rPr>
          <w:rFonts w:ascii="Times New Roman"/>
          <w:b w:val="false"/>
          <w:i w:val="false"/>
          <w:color w:val="000000"/>
          <w:sz w:val="28"/>
        </w:rPr>
        <w:t>
      18) выдвижение - занятие вышестоящих должностей в системе правоохранительного органа;</w:t>
      </w:r>
      <w:r>
        <w:br/>
      </w:r>
      <w:r>
        <w:rPr>
          <w:rFonts w:ascii="Times New Roman"/>
          <w:b w:val="false"/>
          <w:i w:val="false"/>
          <w:color w:val="000000"/>
          <w:sz w:val="28"/>
        </w:rPr>
        <w:t>
      19) прикомандирование - занятие должностей в других государственных органах и международных организациях с оставлением в кадрах правоохранительного органа;</w:t>
      </w:r>
      <w:r>
        <w:br/>
      </w:r>
      <w:r>
        <w:rPr>
          <w:rFonts w:ascii="Times New Roman"/>
          <w:b w:val="false"/>
          <w:i w:val="false"/>
          <w:color w:val="000000"/>
          <w:sz w:val="28"/>
        </w:rPr>
        <w:t>
      20) перевод - освобождение от занимаемой должности в правоохранительном органе с одновременным назначением на должность в другом правоохранительном органе без прекращения службы в правоохранительных органах.</w:t>
      </w:r>
    </w:p>
    <w:p>
      <w:pPr>
        <w:spacing w:after="0"/>
        <w:ind w:left="0"/>
        <w:jc w:val="left"/>
      </w:pPr>
      <w:r>
        <w:rPr>
          <w:rFonts w:ascii="Times New Roman"/>
          <w:b/>
          <w:i w:val="false"/>
          <w:color w:val="000000"/>
        </w:rPr>
        <w:t xml:space="preserve"> Статья 2. Правоохранительные органы</w:t>
      </w:r>
    </w:p>
    <w:p>
      <w:pPr>
        <w:spacing w:after="0"/>
        <w:ind w:left="0"/>
        <w:jc w:val="both"/>
      </w:pPr>
      <w:r>
        <w:rPr>
          <w:rFonts w:ascii="Times New Roman"/>
          <w:b w:val="false"/>
          <w:i w:val="false"/>
          <w:color w:val="000000"/>
          <w:sz w:val="28"/>
        </w:rPr>
        <w:t>      К правоохранительным органам относятся органы прокуратуры, внутренних дел, финансовой полиции, уголовно-исполнительной системы, государственной противопожарной службы, таможенные органы Республики Казахстан, осуществляющие свою деятельность в соответствии с законодательными актами Республики Казахстан.</w:t>
      </w:r>
    </w:p>
    <w:p>
      <w:pPr>
        <w:spacing w:after="0"/>
        <w:ind w:left="0"/>
        <w:jc w:val="left"/>
      </w:pPr>
      <w:r>
        <w:rPr>
          <w:rFonts w:ascii="Times New Roman"/>
          <w:b/>
          <w:i w:val="false"/>
          <w:color w:val="000000"/>
        </w:rPr>
        <w:t xml:space="preserve"> Статья 3. Принципы правоохранительной службы</w:t>
      </w:r>
    </w:p>
    <w:p>
      <w:pPr>
        <w:spacing w:after="0"/>
        <w:ind w:left="0"/>
        <w:jc w:val="both"/>
      </w:pPr>
      <w:r>
        <w:rPr>
          <w:rFonts w:ascii="Times New Roman"/>
          <w:b w:val="false"/>
          <w:i w:val="false"/>
          <w:color w:val="000000"/>
          <w:sz w:val="28"/>
        </w:rPr>
        <w:t>      1. Служба в правоохранительных органах осуществляется в соответствии с основными принципами государственной службы в Республике Казахстан.</w:t>
      </w:r>
      <w:r>
        <w:br/>
      </w:r>
      <w:r>
        <w:rPr>
          <w:rFonts w:ascii="Times New Roman"/>
          <w:b w:val="false"/>
          <w:i w:val="false"/>
          <w:color w:val="000000"/>
          <w:sz w:val="28"/>
        </w:rPr>
        <w:t>
      2. Специальными принципами правоохранительной службы являются:</w:t>
      </w:r>
      <w:r>
        <w:br/>
      </w:r>
      <w:r>
        <w:rPr>
          <w:rFonts w:ascii="Times New Roman"/>
          <w:b w:val="false"/>
          <w:i w:val="false"/>
          <w:color w:val="000000"/>
          <w:sz w:val="28"/>
        </w:rPr>
        <w:t>
      1) обязательность защиты прав и свобод человека и гражданина, интересов общества и государства от преступных и иных противоправных посягательств;</w:t>
      </w:r>
      <w:r>
        <w:br/>
      </w:r>
      <w:r>
        <w:rPr>
          <w:rFonts w:ascii="Times New Roman"/>
          <w:b w:val="false"/>
          <w:i w:val="false"/>
          <w:color w:val="000000"/>
          <w:sz w:val="28"/>
        </w:rPr>
        <w:t>
      2) добровольность поступления граждан на правоохранительную службу;</w:t>
      </w:r>
      <w:r>
        <w:br/>
      </w:r>
      <w:r>
        <w:rPr>
          <w:rFonts w:ascii="Times New Roman"/>
          <w:b w:val="false"/>
          <w:i w:val="false"/>
          <w:color w:val="000000"/>
          <w:sz w:val="28"/>
        </w:rPr>
        <w:t>
      3) единство подходов к организации правоохранительной службы в правоохранительных органах;</w:t>
      </w:r>
      <w:r>
        <w:br/>
      </w:r>
      <w:r>
        <w:rPr>
          <w:rFonts w:ascii="Times New Roman"/>
          <w:b w:val="false"/>
          <w:i w:val="false"/>
          <w:color w:val="000000"/>
          <w:sz w:val="28"/>
        </w:rPr>
        <w:t>
      5) единоначалие и субординация (подчиненность);</w:t>
      </w:r>
      <w:r>
        <w:br/>
      </w:r>
      <w:r>
        <w:rPr>
          <w:rFonts w:ascii="Times New Roman"/>
          <w:b w:val="false"/>
          <w:i w:val="false"/>
          <w:color w:val="000000"/>
          <w:sz w:val="28"/>
        </w:rPr>
        <w:t>
      7) независимость от деятельности политических партий и иных общественных объединений.</w:t>
      </w:r>
    </w:p>
    <w:p>
      <w:pPr>
        <w:spacing w:after="0"/>
        <w:ind w:left="0"/>
        <w:jc w:val="left"/>
      </w:pPr>
      <w:r>
        <w:rPr>
          <w:rFonts w:ascii="Times New Roman"/>
          <w:b/>
          <w:i w:val="false"/>
          <w:color w:val="000000"/>
        </w:rPr>
        <w:t xml:space="preserve"> Статья 4. Действие настоящего Закона</w:t>
      </w:r>
    </w:p>
    <w:p>
      <w:pPr>
        <w:spacing w:after="0"/>
        <w:ind w:left="0"/>
        <w:jc w:val="both"/>
      </w:pPr>
      <w:r>
        <w:rPr>
          <w:rFonts w:ascii="Times New Roman"/>
          <w:b w:val="false"/>
          <w:i w:val="false"/>
          <w:color w:val="000000"/>
          <w:sz w:val="28"/>
        </w:rPr>
        <w:t>      Действие настоящего Закона распространяется на всех сотрудников правоохранительных органов, за исключением военнослужащих правоохранительных органов, которые проходят воинскую службу в соответствии с законодательством Республики Казахстан о воинской службе.</w:t>
      </w:r>
    </w:p>
    <w:p>
      <w:pPr>
        <w:spacing w:after="0"/>
        <w:ind w:left="0"/>
        <w:jc w:val="left"/>
      </w:pPr>
      <w:r>
        <w:rPr>
          <w:rFonts w:ascii="Times New Roman"/>
          <w:b/>
          <w:i w:val="false"/>
          <w:color w:val="000000"/>
        </w:rPr>
        <w:t xml:space="preserve"> Глава 2. Поступление на правоохранительную службу Статья 5. Условия поступления на правоохранительную службу</w:t>
      </w:r>
    </w:p>
    <w:p>
      <w:pPr>
        <w:spacing w:after="0"/>
        <w:ind w:left="0"/>
        <w:jc w:val="both"/>
      </w:pPr>
      <w:r>
        <w:rPr>
          <w:rFonts w:ascii="Times New Roman"/>
          <w:b w:val="false"/>
          <w:i w:val="false"/>
          <w:color w:val="000000"/>
          <w:sz w:val="28"/>
        </w:rPr>
        <w:t>      1. На службу в правоохранительные органы принимаются на добровольной основе граждане Республики Казахстан достигшие восемнадцатилетнего возраста, способные по своим личным, моральным, деловым, профессиональным качествам, состоянию здоровья и физическому развитию, уровню образования выполнять возложенные на них должностные обязанности.</w:t>
      </w:r>
      <w:r>
        <w:br/>
      </w:r>
      <w:r>
        <w:rPr>
          <w:rFonts w:ascii="Times New Roman"/>
          <w:b w:val="false"/>
          <w:i w:val="false"/>
          <w:color w:val="000000"/>
          <w:sz w:val="28"/>
        </w:rPr>
        <w:t>
      2. На правоохранительную службу не может быть принято лицо:</w:t>
      </w:r>
      <w:r>
        <w:br/>
      </w:r>
      <w:r>
        <w:rPr>
          <w:rFonts w:ascii="Times New Roman"/>
          <w:b w:val="false"/>
          <w:i w:val="false"/>
          <w:color w:val="000000"/>
          <w:sz w:val="28"/>
        </w:rPr>
        <w:t>
      1) признанное в установленном законом порядке недееспособным или ограниченно дееспособным;</w:t>
      </w:r>
      <w:r>
        <w:br/>
      </w:r>
      <w:r>
        <w:rPr>
          <w:rFonts w:ascii="Times New Roman"/>
          <w:b w:val="false"/>
          <w:i w:val="false"/>
          <w:color w:val="000000"/>
          <w:sz w:val="28"/>
        </w:rPr>
        <w:t>
      2) в соответствии с заключением медицинского учреждения имеющее заболевание, препятствующее выполнению должностных полномочий;</w:t>
      </w:r>
      <w:r>
        <w:br/>
      </w:r>
      <w:r>
        <w:rPr>
          <w:rFonts w:ascii="Times New Roman"/>
          <w:b w:val="false"/>
          <w:i w:val="false"/>
          <w:color w:val="000000"/>
          <w:sz w:val="28"/>
        </w:rPr>
        <w:t>
      3) отказавшееся принять на себя ограничения, установленные законом, в целях недопущения действий, которые могут привести к использованию их статуса и основанного на нем авторитета в личных, групповых и иных неслужебных интересах;</w:t>
      </w:r>
      <w:r>
        <w:br/>
      </w:r>
      <w:r>
        <w:rPr>
          <w:rFonts w:ascii="Times New Roman"/>
          <w:b w:val="false"/>
          <w:i w:val="false"/>
          <w:color w:val="000000"/>
          <w:sz w:val="28"/>
        </w:rPr>
        <w:t>
      4) которое в течение двух лет перед поступлением на правоохранительную службу привлекалось к дисциплинарной ответственности за совершение коррупционного правонарушения;</w:t>
      </w:r>
      <w:r>
        <w:br/>
      </w:r>
      <w:r>
        <w:rPr>
          <w:rFonts w:ascii="Times New Roman"/>
          <w:b w:val="false"/>
          <w:i w:val="false"/>
          <w:color w:val="000000"/>
          <w:sz w:val="28"/>
        </w:rPr>
        <w:t>
      5) на которое в течение года перед поступлением на правоохранительную службу, налагалось в судебном порядке административное взыскание за умышленное правонарушение;</w:t>
      </w:r>
      <w:r>
        <w:br/>
      </w:r>
      <w:r>
        <w:rPr>
          <w:rFonts w:ascii="Times New Roman"/>
          <w:b w:val="false"/>
          <w:i w:val="false"/>
          <w:color w:val="000000"/>
          <w:sz w:val="28"/>
        </w:rPr>
        <w:t>
      6) на которое в течение трех лет до поступления на правоохранительную службу за совершение коррупционного правонарушения налагалось в судебном порядке административное взыскание;</w:t>
      </w:r>
      <w:r>
        <w:br/>
      </w:r>
      <w:r>
        <w:rPr>
          <w:rFonts w:ascii="Times New Roman"/>
          <w:b w:val="false"/>
          <w:i w:val="false"/>
          <w:color w:val="000000"/>
          <w:sz w:val="28"/>
        </w:rPr>
        <w:t>
      7) совершившее коррупционное преступление;</w:t>
      </w:r>
      <w:r>
        <w:br/>
      </w:r>
      <w:r>
        <w:rPr>
          <w:rFonts w:ascii="Times New Roman"/>
          <w:b w:val="false"/>
          <w:i w:val="false"/>
          <w:color w:val="000000"/>
          <w:sz w:val="28"/>
        </w:rPr>
        <w:t>
      8) уволенное с работы за совершение коррупционного правонарушения;</w:t>
      </w:r>
      <w:r>
        <w:br/>
      </w:r>
      <w:r>
        <w:rPr>
          <w:rFonts w:ascii="Times New Roman"/>
          <w:b w:val="false"/>
          <w:i w:val="false"/>
          <w:color w:val="000000"/>
          <w:sz w:val="28"/>
        </w:rPr>
        <w:t>
      9) ранее судимое или освобожденное от уголовной ответственности по нереабилитирующим основаниям, а также уволенное по отрицательным мотивам с государственной службы, иных правоохранительных органов, судов и органов юстиции.</w:t>
      </w:r>
      <w:r>
        <w:br/>
      </w:r>
      <w:r>
        <w:rPr>
          <w:rFonts w:ascii="Times New Roman"/>
          <w:b w:val="false"/>
          <w:i w:val="false"/>
          <w:color w:val="000000"/>
          <w:sz w:val="28"/>
        </w:rPr>
        <w:t>
      3. Непредставление или искажение сведений, указанных в пункте 2 настоящей статьи, является основанием для отказа в приеме на правоохранительную службу, а в случаях, совершения указанных действий сотрудником после приема его на службу в правоохранительные органы, является основанием для увольнения по отрицательным мотивам.</w:t>
      </w:r>
      <w:r>
        <w:br/>
      </w:r>
      <w:r>
        <w:rPr>
          <w:rFonts w:ascii="Times New Roman"/>
          <w:b w:val="false"/>
          <w:i w:val="false"/>
          <w:color w:val="000000"/>
          <w:sz w:val="28"/>
        </w:rPr>
        <w:t>
      4. Поступление на службу в правоохранительные органы осуществляется при условии прохождения гражданами обязательной специальной проверки.</w:t>
      </w:r>
      <w:r>
        <w:br/>
      </w:r>
      <w:r>
        <w:rPr>
          <w:rFonts w:ascii="Times New Roman"/>
          <w:b w:val="false"/>
          <w:i w:val="false"/>
          <w:color w:val="000000"/>
          <w:sz w:val="28"/>
        </w:rPr>
        <w:t>
      5. Принимаемые на службу в правоохранительные органы граждане в обязательном порядке проходят медицинское освидетельствование в военно-врачебных комиссиях для определения пригодности к службе.</w:t>
      </w:r>
      <w:r>
        <w:br/>
      </w:r>
      <w:r>
        <w:rPr>
          <w:rFonts w:ascii="Times New Roman"/>
          <w:b w:val="false"/>
          <w:i w:val="false"/>
          <w:color w:val="000000"/>
          <w:sz w:val="28"/>
        </w:rPr>
        <w:t>
      6. При поступлении на правоохранительную службу гражданин и его супруга (супруг) обязаны представить в органы налоговой службы по месту жительства декларацию о доходах и имуществе в порядке, установленном Законом Республики Казахстан «О борьбе с коррупцией».</w:t>
      </w:r>
    </w:p>
    <w:p>
      <w:pPr>
        <w:spacing w:after="0"/>
        <w:ind w:left="0"/>
        <w:jc w:val="left"/>
      </w:pPr>
      <w:r>
        <w:rPr>
          <w:rFonts w:ascii="Times New Roman"/>
          <w:b/>
          <w:i w:val="false"/>
          <w:color w:val="000000"/>
        </w:rPr>
        <w:t xml:space="preserve"> Статья 6. Отбор кандидатов на правоохранительную службы</w:t>
      </w:r>
    </w:p>
    <w:p>
      <w:pPr>
        <w:spacing w:after="0"/>
        <w:ind w:left="0"/>
        <w:jc w:val="both"/>
      </w:pPr>
      <w:r>
        <w:rPr>
          <w:rFonts w:ascii="Times New Roman"/>
          <w:b w:val="false"/>
          <w:i w:val="false"/>
          <w:color w:val="000000"/>
          <w:sz w:val="28"/>
        </w:rPr>
        <w:t>      1. Отбор кандидатов, принимаемых на службу (учебу) в правоохранительные органы, их предварительное изучение осуществляются заинтересованными руководителями подразделений и кадровыми аппаратами правоохранительных органов.</w:t>
      </w:r>
      <w:r>
        <w:br/>
      </w:r>
      <w:r>
        <w:rPr>
          <w:rFonts w:ascii="Times New Roman"/>
          <w:b w:val="false"/>
          <w:i w:val="false"/>
          <w:color w:val="000000"/>
          <w:sz w:val="28"/>
        </w:rPr>
        <w:t>
      2. Поступление на службу в правоохранительные органы осуществляется на конкурсной основе с обязательным прохождением кандидатами стажировки.</w:t>
      </w:r>
      <w:r>
        <w:br/>
      </w:r>
      <w:r>
        <w:rPr>
          <w:rFonts w:ascii="Times New Roman"/>
          <w:b w:val="false"/>
          <w:i w:val="false"/>
          <w:color w:val="000000"/>
          <w:sz w:val="28"/>
        </w:rPr>
        <w:t>
      Перечень должностей, замещаемых на конкурсной основе, условия и порядок проведения конкурса и стажировки определяются Правительством Республики Казахстан.</w:t>
      </w:r>
      <w:r>
        <w:br/>
      </w:r>
      <w:r>
        <w:rPr>
          <w:rFonts w:ascii="Times New Roman"/>
          <w:b w:val="false"/>
          <w:i w:val="false"/>
          <w:color w:val="000000"/>
          <w:sz w:val="28"/>
        </w:rPr>
        <w:t>
      При проведении конкурса в аппаратах центрального государственного органа и его ведомств объявления публикуются в периодических печатных изданиях, распространяемых на всей территории Республики Казахстан. Объявления о проведении конкурса в территориальных подразделениях публикуются в периодических изданиях, распространяемых на территории соответствующей административно-территориальной единицы.</w:t>
      </w:r>
      <w:r>
        <w:br/>
      </w:r>
      <w:r>
        <w:rPr>
          <w:rFonts w:ascii="Times New Roman"/>
          <w:b w:val="false"/>
          <w:i w:val="false"/>
          <w:color w:val="000000"/>
          <w:sz w:val="28"/>
        </w:rPr>
        <w:t>
      Должностные лица, принявшие на должности граждан, не прошедших конкурсный отбор привлекаются к дисциплинарной ответственности в порядке, установленном законодательством Республики Казахстан.</w:t>
      </w:r>
      <w:r>
        <w:br/>
      </w:r>
      <w:r>
        <w:rPr>
          <w:rFonts w:ascii="Times New Roman"/>
          <w:b w:val="false"/>
          <w:i w:val="false"/>
          <w:color w:val="000000"/>
          <w:sz w:val="28"/>
        </w:rPr>
        <w:t>
      3. Право поступления на правоохранительную службу вне конкурсного отбора имеют лица, завершившие обучение в организациях образования правоохранительных органов, лица, ранее являвшиеся сотрудниками правоохранительных органов и военнослужащими, депутаты Парламента, политические государственные служащие, судьи, прекратившие свои полномочия, за исключением лиц, уволенных либо прекративших свои полномочия по отрицательным мотивам, и соответствующие предъявляемым квалификационным требованиям. Порядок и условия занятия ими должностей определяются нормативными правовыми актами правоохранительных органов.</w:t>
      </w:r>
      <w:r>
        <w:br/>
      </w:r>
      <w:r>
        <w:rPr>
          <w:rFonts w:ascii="Times New Roman"/>
          <w:b w:val="false"/>
          <w:i w:val="false"/>
          <w:color w:val="000000"/>
          <w:sz w:val="28"/>
        </w:rPr>
        <w:t>
      4. Занятие сотрудником вакантной должности в период прохождения  правоохранительной службы осуществляется на внеконкурсной основе в порядке перевода в случае его соответствия предъявляемым квалификационным требованиям к соответствующей вакантной должности и с его согласия.</w:t>
      </w:r>
    </w:p>
    <w:p>
      <w:pPr>
        <w:spacing w:after="0"/>
        <w:ind w:left="0"/>
        <w:jc w:val="left"/>
      </w:pPr>
      <w:r>
        <w:rPr>
          <w:rFonts w:ascii="Times New Roman"/>
          <w:b/>
          <w:i w:val="false"/>
          <w:color w:val="000000"/>
        </w:rPr>
        <w:t xml:space="preserve"> Статья. 7 Прием на службу на правоохранительную службу</w:t>
      </w:r>
    </w:p>
    <w:p>
      <w:pPr>
        <w:spacing w:after="0"/>
        <w:ind w:left="0"/>
        <w:jc w:val="both"/>
      </w:pPr>
      <w:r>
        <w:rPr>
          <w:rFonts w:ascii="Times New Roman"/>
          <w:b w:val="false"/>
          <w:i w:val="false"/>
          <w:color w:val="000000"/>
          <w:sz w:val="28"/>
        </w:rPr>
        <w:t>      1. Прием на службу в правоохранительные органы осуществляется путем назначения на должность, в том числе путем заключения контракта для лиц, поступивших на очное обучение организации образования правоохранительных органов.</w:t>
      </w:r>
      <w:r>
        <w:br/>
      </w:r>
      <w:r>
        <w:rPr>
          <w:rFonts w:ascii="Times New Roman"/>
          <w:b w:val="false"/>
          <w:i w:val="false"/>
          <w:color w:val="000000"/>
          <w:sz w:val="28"/>
        </w:rPr>
        <w:t>
      2. Прием на службу в правоохранительные органы оформляется приказами руководителей или уполномоченных руководителей правоохранительного органа. Приказ объявляется лицам рядового и начальствующего состава под роспись.</w:t>
      </w:r>
      <w:r>
        <w:br/>
      </w:r>
      <w:r>
        <w:rPr>
          <w:rFonts w:ascii="Times New Roman"/>
          <w:b w:val="false"/>
          <w:i w:val="false"/>
          <w:color w:val="000000"/>
          <w:sz w:val="28"/>
        </w:rPr>
        <w:t>
      3. Лица рядового и начальствующего состава принимают на себя установленные настоящим Законом, иными законами Республики Казахстан ограничения в целях недопущения действий, которые могут привести к использованию их статуса и основанного на нем авторитета в личных, групповых и иных неслужебных интересах. Данное ограничение фиксируется в письменной форме. Непринятие ограничения влечет отказ в приеме на службу, увольнение.</w:t>
      </w:r>
      <w:r>
        <w:br/>
      </w:r>
      <w:r>
        <w:rPr>
          <w:rFonts w:ascii="Times New Roman"/>
          <w:b w:val="false"/>
          <w:i w:val="false"/>
          <w:color w:val="000000"/>
          <w:sz w:val="28"/>
        </w:rPr>
        <w:t>
      4. Военнообязанные, назначенные на должности рядового и начальствующего состава или зачисленные в кадры правоохранительных органов, включая курсантов и слушателей организации образования правоохранительных органов, снимаются в установленном порядке с воинского учета и ставятся на специальный учет правоохранительных органов.</w:t>
      </w:r>
      <w:r>
        <w:br/>
      </w:r>
      <w:r>
        <w:rPr>
          <w:rFonts w:ascii="Times New Roman"/>
          <w:b w:val="false"/>
          <w:i w:val="false"/>
          <w:color w:val="000000"/>
          <w:sz w:val="28"/>
        </w:rPr>
        <w:t>
      5. Лица, впервые поступающие на службу в правоохранительные органы, проходят специальное первоначальное обучение в порядке, установленном руководителем правоохранительного органа.</w:t>
      </w:r>
    </w:p>
    <w:p>
      <w:pPr>
        <w:spacing w:after="0"/>
        <w:ind w:left="0"/>
        <w:jc w:val="left"/>
      </w:pPr>
      <w:r>
        <w:rPr>
          <w:rFonts w:ascii="Times New Roman"/>
          <w:b/>
          <w:i w:val="false"/>
          <w:color w:val="000000"/>
        </w:rPr>
        <w:t xml:space="preserve"> Статья 8. Прием на учебу в организации образования</w:t>
      </w:r>
      <w:r>
        <w:br/>
      </w:r>
      <w:r>
        <w:rPr>
          <w:rFonts w:ascii="Times New Roman"/>
          <w:b/>
          <w:i w:val="false"/>
          <w:color w:val="000000"/>
        </w:rPr>
        <w:t>
правоохранительных органов</w:t>
      </w:r>
    </w:p>
    <w:p>
      <w:pPr>
        <w:spacing w:after="0"/>
        <w:ind w:left="0"/>
        <w:jc w:val="both"/>
      </w:pPr>
      <w:r>
        <w:rPr>
          <w:rFonts w:ascii="Times New Roman"/>
          <w:b w:val="false"/>
          <w:i w:val="false"/>
          <w:color w:val="000000"/>
          <w:sz w:val="28"/>
        </w:rPr>
        <w:t>      1. На учебу в организации образования правоохранительных органов могут зачисляться лица, имеющие среднее образование, достигшие шестнадцатилетнего возраста.</w:t>
      </w:r>
      <w:r>
        <w:br/>
      </w:r>
      <w:r>
        <w:rPr>
          <w:rFonts w:ascii="Times New Roman"/>
          <w:b w:val="false"/>
          <w:i w:val="false"/>
          <w:color w:val="000000"/>
          <w:sz w:val="28"/>
        </w:rPr>
        <w:t>
      Порядок приема в организации образования правоохранительного органа определяется руководителем правоохранительного органа в соответствии с Типовыми правилами приема в организации образования соответствующего вида.</w:t>
      </w:r>
      <w:r>
        <w:br/>
      </w:r>
      <w:r>
        <w:rPr>
          <w:rFonts w:ascii="Times New Roman"/>
          <w:b w:val="false"/>
          <w:i w:val="false"/>
          <w:color w:val="000000"/>
          <w:sz w:val="28"/>
        </w:rPr>
        <w:t>
      2. Лица, поступающие на учебу в организации образования правоохранительных органов Республики Казахстан, а также лица, поступающие в организации образования, реализующие профессиональные учебные программы высшего образования правоохранительных органов иностранных государств по направлениям правоохранительных органов с оплатой обучения за счет средств правоохранительных органов Республики Казахстан, заключают контракт на срок обучения в организаций образования и одновременно о прохождении службы в правоохранительных органах Республики Казахстан на пять лет в календарном исчислении после окончания обучения в организации образования на должностях среднего и старшего начальствующего состава.</w:t>
      </w:r>
      <w:r>
        <w:br/>
      </w:r>
      <w:r>
        <w:rPr>
          <w:rFonts w:ascii="Times New Roman"/>
          <w:b w:val="false"/>
          <w:i w:val="false"/>
          <w:color w:val="000000"/>
          <w:sz w:val="28"/>
        </w:rPr>
        <w:t>
      3. В контракте устанавливаются взаимные обязательства и ответственность сторон (лица, поступающего на учебу и должностного лица уполномоченного государственного органа) и предусматриваются условия и сроки дальнейшего прохождения службы в правоохранительных органах после окончания организации образования. Контракт заключается после решения приемной комиссии о зачислении в организации образования правоохранительного органа. Форма контракта, порядок его заключения, продления, изменения, расторжения и прекращения определяются нормативными правовыми актами правоохранительных органов.</w:t>
      </w:r>
      <w:r>
        <w:br/>
      </w:r>
      <w:r>
        <w:rPr>
          <w:rFonts w:ascii="Times New Roman"/>
          <w:b w:val="false"/>
          <w:i w:val="false"/>
          <w:color w:val="000000"/>
          <w:sz w:val="28"/>
        </w:rPr>
        <w:t>
      4. В случае заключения контракта с лицами, не достигшими восемнадцатилетнего возраста, необходимо согласие их родителей, усыновителей или попечителей.</w:t>
      </w:r>
      <w:r>
        <w:br/>
      </w:r>
      <w:r>
        <w:rPr>
          <w:rFonts w:ascii="Times New Roman"/>
          <w:b w:val="false"/>
          <w:i w:val="false"/>
          <w:color w:val="000000"/>
          <w:sz w:val="28"/>
        </w:rPr>
        <w:t>
      5. Сотрудники, окончившие очные отделения организаций образования правоохранительных органов, реализующих профессиональную учебную программу высшего образования, обязаны пройти службу в правоохранительных органах не менее пяти лет, реализующих общеобразовательную учебную программу общего среднего и профессионального образования - не менее трех лет.</w:t>
      </w:r>
      <w:r>
        <w:br/>
      </w:r>
      <w:r>
        <w:rPr>
          <w:rFonts w:ascii="Times New Roman"/>
          <w:b w:val="false"/>
          <w:i w:val="false"/>
          <w:color w:val="000000"/>
          <w:sz w:val="28"/>
        </w:rPr>
        <w:t>
      6. В случае отказа сотрудника правоохранительного органа от дальнейшего прохождения службы в правоохранительном органе после окончания им организации образования правоохранительного органа либо досрочного расторжения контракта он обязан возместить государству бюджетные средства, затраченные на выплату стипендии, питание, вещевое довольствие в период его обучения. Сумма, подлежащая удержанию, рассчитывается пропорционально за каждый полный не дослуженный месяц до окончания срока контракта.</w:t>
      </w:r>
      <w:r>
        <w:br/>
      </w:r>
      <w:r>
        <w:rPr>
          <w:rFonts w:ascii="Times New Roman"/>
          <w:b w:val="false"/>
          <w:i w:val="false"/>
          <w:color w:val="000000"/>
          <w:sz w:val="28"/>
        </w:rPr>
        <w:t>
      7. Для окончивших полный курс очного обучения организации образования правоохранительного органа, реализующие профессиональные учебные программы технического и профессионального, послесреднего и высшего образования, время обучения приравнивается к прохождению срочной воинской службы. Выпускники организаций образования правоохранительных органов Республики Казахстан, организаций образования правоохранительных органов иных государств направляются для прохождения службы согласно распределению.</w:t>
      </w:r>
      <w:r>
        <w:br/>
      </w:r>
      <w:r>
        <w:rPr>
          <w:rFonts w:ascii="Times New Roman"/>
          <w:b w:val="false"/>
          <w:i w:val="false"/>
          <w:color w:val="000000"/>
          <w:sz w:val="28"/>
        </w:rPr>
        <w:t>
      8. Курсанты (слушатели) очных отделений организации образования правоохранительных органов, достигшие призывного возраста и отчисленные по неуспеваемости, недисциплинированности, а также по собственному желанию, направляются в органы военного управления по месту жительства для постановки на воинский учет. Они обязаны возместить государству бюджетные средства, затраченные на выплату стипендии, питание, вещевое довольствие в период их обучения. Сумма, подлежащая удержанию, рассчитывается пропорционально за каждый полный месяц нахождения в организации образования.</w:t>
      </w:r>
      <w:r>
        <w:br/>
      </w:r>
      <w:r>
        <w:rPr>
          <w:rFonts w:ascii="Times New Roman"/>
          <w:b w:val="false"/>
          <w:i w:val="false"/>
          <w:color w:val="000000"/>
          <w:sz w:val="28"/>
        </w:rPr>
        <w:t>
      9. Взыскание в пользу государства бюджетных средств осуществляется в порядке, установленном законодательством.</w:t>
      </w:r>
      <w:r>
        <w:br/>
      </w:r>
      <w:r>
        <w:rPr>
          <w:rFonts w:ascii="Times New Roman"/>
          <w:b w:val="false"/>
          <w:i w:val="false"/>
          <w:color w:val="000000"/>
          <w:sz w:val="28"/>
        </w:rPr>
        <w:t>
      10. Курсанты (слушатели), направленные организациями образования правоохранительных органов Республики Казахстан, реализующие профессиональные учебные программы высшего образования, в правоохранительные органы для прохождения преддипломной практики, назначаются на вакантную должность на период прохождения практики.</w:t>
      </w:r>
      <w:r>
        <w:br/>
      </w:r>
      <w:r>
        <w:rPr>
          <w:rFonts w:ascii="Times New Roman"/>
          <w:b w:val="false"/>
          <w:i w:val="false"/>
          <w:color w:val="000000"/>
          <w:sz w:val="28"/>
        </w:rPr>
        <w:t>
      11. Сотрудникам правоохранительных органов, зачисленным в магистратуру и докторантуру непосредственно по окончании высших учебных заведений правоохранительных органов Республики Казахстан, выплачивается должностной оклад в размере 70 процентного оклада преподавателя соответствующей кафедры, а также доплата за специальное звание или классный чин.</w:t>
      </w:r>
      <w:r>
        <w:br/>
      </w:r>
      <w:r>
        <w:rPr>
          <w:rFonts w:ascii="Times New Roman"/>
          <w:b w:val="false"/>
          <w:i w:val="false"/>
          <w:color w:val="000000"/>
          <w:sz w:val="28"/>
        </w:rPr>
        <w:t>
      Сотрудникам правоохранительных органов, зачисленным в магистратуру и докторантуру правоохранительных органов Республики Казахстан, на время обучения устанавливается должностной оклад в размере 70 процентов от должностного оклада по последней (не временно исполняемой) штатной должности, занимаемой до направления на учебу.</w:t>
      </w:r>
      <w:r>
        <w:br/>
      </w:r>
      <w:r>
        <w:rPr>
          <w:rFonts w:ascii="Times New Roman"/>
          <w:b w:val="false"/>
          <w:i w:val="false"/>
          <w:color w:val="000000"/>
          <w:sz w:val="28"/>
        </w:rPr>
        <w:t>
      12. Курсантам (слушателям) организаций образования правоохранительных органов Республики Казахстан выплачивается стоимость проезда на междугороднем автомобильном (кроме такси), железнодорожном и водном транспорте к месту постоянного проживания и обратно в период каникулярных отпусков.</w:t>
      </w:r>
      <w:r>
        <w:br/>
      </w:r>
      <w:r>
        <w:rPr>
          <w:rFonts w:ascii="Times New Roman"/>
          <w:b w:val="false"/>
          <w:i w:val="false"/>
          <w:color w:val="000000"/>
          <w:sz w:val="28"/>
        </w:rPr>
        <w:t>
      13. Лица рядового и начальствующего состава правоохранительных органов, имеющие высшее профессиональное образование, могут получить второе высшее профессиональное образование в организациях образования правоохранительных органов в установленном законодательством порядке.</w:t>
      </w:r>
    </w:p>
    <w:p>
      <w:pPr>
        <w:spacing w:after="0"/>
        <w:ind w:left="0"/>
        <w:jc w:val="left"/>
      </w:pPr>
      <w:r>
        <w:rPr>
          <w:rFonts w:ascii="Times New Roman"/>
          <w:b/>
          <w:i w:val="false"/>
          <w:color w:val="000000"/>
        </w:rPr>
        <w:t xml:space="preserve"> Статья 9. Требования на замещение должностей рядового и</w:t>
      </w:r>
      <w:r>
        <w:br/>
      </w:r>
      <w:r>
        <w:rPr>
          <w:rFonts w:ascii="Times New Roman"/>
          <w:b/>
          <w:i w:val="false"/>
          <w:color w:val="000000"/>
        </w:rPr>
        <w:t>
начальствующего состава правоохранительных органов</w:t>
      </w:r>
    </w:p>
    <w:p>
      <w:pPr>
        <w:spacing w:after="0"/>
        <w:ind w:left="0"/>
        <w:jc w:val="both"/>
      </w:pPr>
      <w:r>
        <w:rPr>
          <w:rFonts w:ascii="Times New Roman"/>
          <w:b w:val="false"/>
          <w:i w:val="false"/>
          <w:color w:val="000000"/>
          <w:sz w:val="28"/>
        </w:rPr>
        <w:t>      1. На должности рядового и младшего начальствующего состава правоохранительных органов принимаются граждане в возрасте не старше двадцати пяти лет, среднего и старшего начальствующего состава - не старше тридцати пяти лет, имеющие образование не ниже среднего и прошедшие срочную военную службу, а также граждане, освобожденные или имеющие отсрочку от призыва на срочную военную службу в соответствии с действующим законодательством.</w:t>
      </w:r>
      <w:r>
        <w:br/>
      </w:r>
      <w:r>
        <w:rPr>
          <w:rFonts w:ascii="Times New Roman"/>
          <w:b w:val="false"/>
          <w:i w:val="false"/>
          <w:color w:val="000000"/>
          <w:sz w:val="28"/>
        </w:rPr>
        <w:t>
      В исключительных случаях, в индивидуальном порядке указанный возрастной ценз на должности среднего и старшего начальствующего состава изменяется решением руководителя правоохранительного органа.</w:t>
      </w:r>
      <w:r>
        <w:br/>
      </w:r>
      <w:r>
        <w:rPr>
          <w:rFonts w:ascii="Times New Roman"/>
          <w:b w:val="false"/>
          <w:i w:val="false"/>
          <w:color w:val="000000"/>
          <w:sz w:val="28"/>
        </w:rPr>
        <w:t>
      2. На должности среднего начальствующего состава принимаются граждане (назначаются сотрудники), имеющие техническое и профессиональное, послесреднее, высшее образование, в зависимости от квалификационных требований к категориям должностей правоохранительного органа.</w:t>
      </w:r>
      <w:r>
        <w:br/>
      </w:r>
      <w:r>
        <w:rPr>
          <w:rFonts w:ascii="Times New Roman"/>
          <w:b w:val="false"/>
          <w:i w:val="false"/>
          <w:color w:val="000000"/>
          <w:sz w:val="28"/>
        </w:rPr>
        <w:t>
      3. Граждане призывного возраста, подлежащие призыву на срочную воинскую службу, могут быть приняты на должности среднего и старшего начальствующего состава только при наличии высшего образования. С воинского учета указанные граждане снимаются и передаются на специальный учет в правоохранительные органы после их назначения на должности среднего и старшего начальствующего состава и представления подтверждающего документа в органы местного военного управления.</w:t>
      </w:r>
      <w:r>
        <w:br/>
      </w:r>
      <w:r>
        <w:rPr>
          <w:rFonts w:ascii="Times New Roman"/>
          <w:b w:val="false"/>
          <w:i w:val="false"/>
          <w:color w:val="000000"/>
          <w:sz w:val="28"/>
        </w:rPr>
        <w:t>
      4. На должности старшего и высшего начальствующего состава принимаются граждане (назначаются сотрудники), имеющие высшее образование.</w:t>
      </w:r>
    </w:p>
    <w:p>
      <w:pPr>
        <w:spacing w:after="0"/>
        <w:ind w:left="0"/>
        <w:jc w:val="left"/>
      </w:pPr>
      <w:r>
        <w:rPr>
          <w:rFonts w:ascii="Times New Roman"/>
          <w:b/>
          <w:i w:val="false"/>
          <w:color w:val="000000"/>
        </w:rPr>
        <w:t xml:space="preserve"> Статья 10. Специальное первоначальное обучение для лиц,</w:t>
      </w:r>
      <w:r>
        <w:br/>
      </w:r>
      <w:r>
        <w:rPr>
          <w:rFonts w:ascii="Times New Roman"/>
          <w:b/>
          <w:i w:val="false"/>
          <w:color w:val="000000"/>
        </w:rPr>
        <w:t>
впервые поступающих на правоохранительную службу</w:t>
      </w:r>
    </w:p>
    <w:p>
      <w:pPr>
        <w:spacing w:after="0"/>
        <w:ind w:left="0"/>
        <w:jc w:val="both"/>
      </w:pPr>
      <w:r>
        <w:rPr>
          <w:rFonts w:ascii="Times New Roman"/>
          <w:b w:val="false"/>
          <w:i w:val="false"/>
          <w:color w:val="000000"/>
          <w:sz w:val="28"/>
        </w:rPr>
        <w:t>      1. Лица, впервые поступающие в правоохранительные органы на должности рядового, младшего и среднего начальствующего состава проходят специальное первоначальное обучение в организациях образования правоохранительных органов.</w:t>
      </w:r>
      <w:r>
        <w:br/>
      </w:r>
      <w:r>
        <w:rPr>
          <w:rFonts w:ascii="Times New Roman"/>
          <w:b w:val="false"/>
          <w:i w:val="false"/>
          <w:color w:val="000000"/>
          <w:sz w:val="28"/>
        </w:rPr>
        <w:t>
      2. Порядок и условия прохождения специального первоначального обучения, определяются руководителем правоохранительного органа. Содержание лиц, зачисленных на специальное первоначальное обучение, осуществляется за счет бюджетных средств на соответствующий финансовый год.</w:t>
      </w:r>
      <w:r>
        <w:br/>
      </w:r>
      <w:r>
        <w:rPr>
          <w:rFonts w:ascii="Times New Roman"/>
          <w:b w:val="false"/>
          <w:i w:val="false"/>
          <w:color w:val="000000"/>
          <w:sz w:val="28"/>
        </w:rPr>
        <w:t>
      3. Срок специального первоначального обучения засчитывается в стаж правоохранительной службы (выслугу лет).</w:t>
      </w:r>
      <w:r>
        <w:br/>
      </w:r>
      <w:r>
        <w:rPr>
          <w:rFonts w:ascii="Times New Roman"/>
          <w:b w:val="false"/>
          <w:i w:val="false"/>
          <w:color w:val="000000"/>
          <w:sz w:val="28"/>
        </w:rPr>
        <w:t>
      4. Специальное первоначальное обучение не проходят:</w:t>
      </w:r>
      <w:r>
        <w:br/>
      </w:r>
      <w:r>
        <w:rPr>
          <w:rFonts w:ascii="Times New Roman"/>
          <w:b w:val="false"/>
          <w:i w:val="false"/>
          <w:color w:val="000000"/>
          <w:sz w:val="28"/>
        </w:rPr>
        <w:t>
      лица, поступающие на службу в органы прокуратуры;</w:t>
      </w:r>
      <w:r>
        <w:br/>
      </w:r>
      <w:r>
        <w:rPr>
          <w:rFonts w:ascii="Times New Roman"/>
          <w:b w:val="false"/>
          <w:i w:val="false"/>
          <w:color w:val="000000"/>
          <w:sz w:val="28"/>
        </w:rPr>
        <w:t>
      лица, поступающие на службу в правоохранительные органы и назначаемые на руководящие должности старшего и высшего начальствующего состава;</w:t>
      </w:r>
      <w:r>
        <w:br/>
      </w:r>
      <w:r>
        <w:rPr>
          <w:rFonts w:ascii="Times New Roman"/>
          <w:b w:val="false"/>
          <w:i w:val="false"/>
          <w:color w:val="000000"/>
          <w:sz w:val="28"/>
        </w:rPr>
        <w:t>
      выпускники организаций образования правоохранительных органов;</w:t>
      </w:r>
      <w:r>
        <w:br/>
      </w:r>
      <w:r>
        <w:rPr>
          <w:rFonts w:ascii="Times New Roman"/>
          <w:b w:val="false"/>
          <w:i w:val="false"/>
          <w:color w:val="000000"/>
          <w:sz w:val="28"/>
        </w:rPr>
        <w:t>
      лица, ранее проходившие службу в правоохранительных органах.</w:t>
      </w:r>
    </w:p>
    <w:p>
      <w:pPr>
        <w:spacing w:after="0"/>
        <w:ind w:left="0"/>
        <w:jc w:val="left"/>
      </w:pPr>
      <w:r>
        <w:rPr>
          <w:rFonts w:ascii="Times New Roman"/>
          <w:b/>
          <w:i w:val="false"/>
          <w:color w:val="000000"/>
        </w:rPr>
        <w:t xml:space="preserve"> Статья 11. Испытательный срок при поступлении на</w:t>
      </w:r>
      <w:r>
        <w:br/>
      </w:r>
      <w:r>
        <w:rPr>
          <w:rFonts w:ascii="Times New Roman"/>
          <w:b/>
          <w:i w:val="false"/>
          <w:color w:val="000000"/>
        </w:rPr>
        <w:t>
правоохранительную службу</w:t>
      </w:r>
    </w:p>
    <w:p>
      <w:pPr>
        <w:spacing w:after="0"/>
        <w:ind w:left="0"/>
        <w:jc w:val="both"/>
      </w:pPr>
      <w:r>
        <w:rPr>
          <w:rFonts w:ascii="Times New Roman"/>
          <w:b w:val="false"/>
          <w:i w:val="false"/>
          <w:color w:val="000000"/>
          <w:sz w:val="28"/>
        </w:rPr>
        <w:t>      1. Для лиц, впервые поступающих на правоохранительную службу, устанавливается испытательный срок до трех месяцев с назначением на соответствующую должность и закреплением за ним наставника из числа опытных сотрудников.</w:t>
      </w:r>
      <w:r>
        <w:br/>
      </w:r>
      <w:r>
        <w:rPr>
          <w:rFonts w:ascii="Times New Roman"/>
          <w:b w:val="false"/>
          <w:i w:val="false"/>
          <w:color w:val="000000"/>
          <w:sz w:val="28"/>
        </w:rPr>
        <w:t>
      2. Испытательный срок устанавливается в целях проверки его соответствия замещаемой должности правоохранительной службы. В период испытательного срока специальное звание или классный чин не присваивается.</w:t>
      </w:r>
      <w:r>
        <w:br/>
      </w:r>
      <w:r>
        <w:rPr>
          <w:rFonts w:ascii="Times New Roman"/>
          <w:b w:val="false"/>
          <w:i w:val="false"/>
          <w:color w:val="000000"/>
          <w:sz w:val="28"/>
        </w:rPr>
        <w:t>
      3. Условие о прохождении испытательного срока предусматривается в приказе руководителя или уполномоченного руководителя правоохранительного органа о назначении на должность правоохранительной службы.</w:t>
      </w:r>
      <w:r>
        <w:br/>
      </w:r>
      <w:r>
        <w:rPr>
          <w:rFonts w:ascii="Times New Roman"/>
          <w:b w:val="false"/>
          <w:i w:val="false"/>
          <w:color w:val="000000"/>
          <w:sz w:val="28"/>
        </w:rPr>
        <w:t>
      4. Если испытательный срок истек, а сотрудник продолжает службу в правоохранительных органах, он считается выдержавшим испытание и испытательный срок засчитывается в стаж службы в правоохранительных органах. Последующее увольнение допускается только по основаниям, предусмотренным настоящим Законом.</w:t>
      </w:r>
      <w:r>
        <w:br/>
      </w:r>
      <w:r>
        <w:rPr>
          <w:rFonts w:ascii="Times New Roman"/>
          <w:b w:val="false"/>
          <w:i w:val="false"/>
          <w:color w:val="000000"/>
          <w:sz w:val="28"/>
        </w:rPr>
        <w:t>
      5. В период испытательного срока на сотрудника распространяются положения настоящего Закона, и иных нормативных правовых актов Республики Казахстан, регулирующих службу в правоохранительных органах. Сотрудник в период испытательного срока выполняет возложенные на него должностные обязанности, реализует в полном объеме предоставленные ему права, за исключением права на ношение и хранение оружия или специальных средств, а также имеет государственные гарантии по замещаемой должности.</w:t>
      </w:r>
      <w:r>
        <w:br/>
      </w:r>
      <w:r>
        <w:rPr>
          <w:rFonts w:ascii="Times New Roman"/>
          <w:b w:val="false"/>
          <w:i w:val="false"/>
          <w:color w:val="000000"/>
          <w:sz w:val="28"/>
        </w:rPr>
        <w:t>
      6. Первое специальное звание или классный чин сотруднику, прошедшему испытание, присваивается с соблюдением общих условий присвоения специальных званий или классных чинов, предусмотренных настоящим Законом.</w:t>
      </w:r>
      <w:r>
        <w:br/>
      </w:r>
      <w:r>
        <w:rPr>
          <w:rFonts w:ascii="Times New Roman"/>
          <w:b w:val="false"/>
          <w:i w:val="false"/>
          <w:color w:val="000000"/>
          <w:sz w:val="28"/>
        </w:rPr>
        <w:t>
      7. В испытательный срок не засчитываются периоды временной нетрудоспособности сотрудника, а также время его отсутствия на работе по уважительным причинам.</w:t>
      </w:r>
      <w:r>
        <w:br/>
      </w:r>
      <w:r>
        <w:rPr>
          <w:rFonts w:ascii="Times New Roman"/>
          <w:b w:val="false"/>
          <w:i w:val="false"/>
          <w:color w:val="000000"/>
          <w:sz w:val="28"/>
        </w:rPr>
        <w:t>
      8. Для лиц, поступающих на службу в правоохранительные органы и назначаемых на руководящие должности старшего и высшего начальствующего состава, выпускников организации образования правоохранительных органов, ранее проходивших службу в правоохранительных органах, испытательный срок не устанавливается.</w:t>
      </w:r>
      <w:r>
        <w:br/>
      </w:r>
      <w:r>
        <w:rPr>
          <w:rFonts w:ascii="Times New Roman"/>
          <w:b w:val="false"/>
          <w:i w:val="false"/>
          <w:color w:val="000000"/>
          <w:sz w:val="28"/>
        </w:rPr>
        <w:t>
      9. Сотрудникам за время прохождения испытания выплачивается должностной оклад, предусмотренный по занимаемой должности штатным расписанием.</w:t>
      </w:r>
    </w:p>
    <w:p>
      <w:pPr>
        <w:spacing w:after="0"/>
        <w:ind w:left="0"/>
        <w:jc w:val="left"/>
      </w:pPr>
      <w:r>
        <w:rPr>
          <w:rFonts w:ascii="Times New Roman"/>
          <w:b/>
          <w:i w:val="false"/>
          <w:color w:val="000000"/>
        </w:rPr>
        <w:t xml:space="preserve"> Статья 12. Порядок принятия Присяги сотрудниками</w:t>
      </w:r>
      <w:r>
        <w:br/>
      </w:r>
      <w:r>
        <w:rPr>
          <w:rFonts w:ascii="Times New Roman"/>
          <w:b/>
          <w:i w:val="false"/>
          <w:color w:val="000000"/>
        </w:rPr>
        <w:t>
правоохранительных органов</w:t>
      </w:r>
    </w:p>
    <w:p>
      <w:pPr>
        <w:spacing w:after="0"/>
        <w:ind w:left="0"/>
        <w:jc w:val="both"/>
      </w:pPr>
      <w:r>
        <w:rPr>
          <w:rFonts w:ascii="Times New Roman"/>
          <w:b w:val="false"/>
          <w:i w:val="false"/>
          <w:color w:val="000000"/>
          <w:sz w:val="28"/>
        </w:rPr>
        <w:t>      1. Присягу принимают:</w:t>
      </w:r>
      <w:r>
        <w:br/>
      </w:r>
      <w:r>
        <w:rPr>
          <w:rFonts w:ascii="Times New Roman"/>
          <w:b w:val="false"/>
          <w:i w:val="false"/>
          <w:color w:val="000000"/>
          <w:sz w:val="28"/>
        </w:rPr>
        <w:t>
      1) лица, впервые поступающие на службу в правоохранительные органы, которым присвоены специальное звание или классный чин;</w:t>
      </w:r>
      <w:r>
        <w:br/>
      </w:r>
      <w:r>
        <w:rPr>
          <w:rFonts w:ascii="Times New Roman"/>
          <w:b w:val="false"/>
          <w:i w:val="false"/>
          <w:color w:val="000000"/>
          <w:sz w:val="28"/>
        </w:rPr>
        <w:t>
      2) курсанты, слушатели организации образования, ранее не принимавшие Присягу - не позднее двух месяцев после зачисления на учебу;</w:t>
      </w:r>
      <w:r>
        <w:br/>
      </w:r>
      <w:r>
        <w:rPr>
          <w:rFonts w:ascii="Times New Roman"/>
          <w:b w:val="false"/>
          <w:i w:val="false"/>
          <w:color w:val="000000"/>
          <w:sz w:val="28"/>
        </w:rPr>
        <w:t>
      3) сотрудники правоохранительных органов ранее по каким-либо причинам не принимавшие Присягу.</w:t>
      </w:r>
      <w:r>
        <w:br/>
      </w:r>
      <w:r>
        <w:rPr>
          <w:rFonts w:ascii="Times New Roman"/>
          <w:b w:val="false"/>
          <w:i w:val="false"/>
          <w:color w:val="000000"/>
          <w:sz w:val="28"/>
        </w:rPr>
        <w:t>
      2. Присяга принимается в правоохранительном органе в торжественной обстановке под руководством руководителя или уполномоченного руководителя правоохранительного органа.</w:t>
      </w:r>
      <w:r>
        <w:br/>
      </w:r>
      <w:r>
        <w:rPr>
          <w:rFonts w:ascii="Times New Roman"/>
          <w:b w:val="false"/>
          <w:i w:val="false"/>
          <w:color w:val="000000"/>
          <w:sz w:val="28"/>
        </w:rPr>
        <w:t>
      3. Своевременность приведения сотрудников к Присяге, организация и учет принятия сотрудниками Присяги возлагается на руководителей кадровых аппаратов правоохранительных органов.</w:t>
      </w:r>
    </w:p>
    <w:p>
      <w:pPr>
        <w:spacing w:after="0"/>
        <w:ind w:left="0"/>
        <w:jc w:val="left"/>
      </w:pPr>
      <w:r>
        <w:rPr>
          <w:rFonts w:ascii="Times New Roman"/>
          <w:b/>
          <w:i w:val="false"/>
          <w:color w:val="000000"/>
        </w:rPr>
        <w:t xml:space="preserve"> Глава 3. Правовое положение сотрудников</w:t>
      </w:r>
      <w:r>
        <w:br/>
      </w:r>
      <w:r>
        <w:rPr>
          <w:rFonts w:ascii="Times New Roman"/>
          <w:b/>
          <w:i w:val="false"/>
          <w:color w:val="000000"/>
        </w:rPr>
        <w:t>
правоохранительных органов Статья 13. Статус сотрудников и их правовые гарантии</w:t>
      </w:r>
    </w:p>
    <w:p>
      <w:pPr>
        <w:spacing w:after="0"/>
        <w:ind w:left="0"/>
        <w:jc w:val="both"/>
      </w:pPr>
      <w:r>
        <w:rPr>
          <w:rFonts w:ascii="Times New Roman"/>
          <w:b w:val="false"/>
          <w:i w:val="false"/>
          <w:color w:val="000000"/>
          <w:sz w:val="28"/>
        </w:rPr>
        <w:t>      1. Сотрудники правоохранительных органов являются представителями государственной власти и находятся под защитой государства.</w:t>
      </w:r>
      <w:r>
        <w:br/>
      </w:r>
      <w:r>
        <w:rPr>
          <w:rFonts w:ascii="Times New Roman"/>
          <w:b w:val="false"/>
          <w:i w:val="false"/>
          <w:color w:val="000000"/>
          <w:sz w:val="28"/>
        </w:rPr>
        <w:t>
      2. Требования, предусмотренные законодательными актами,</w:t>
      </w:r>
      <w:r>
        <w:br/>
      </w:r>
      <w:r>
        <w:rPr>
          <w:rFonts w:ascii="Times New Roman"/>
          <w:b w:val="false"/>
          <w:i w:val="false"/>
          <w:color w:val="000000"/>
          <w:sz w:val="28"/>
        </w:rPr>
        <w:t>
(далее - законные требования) сотрудников правоохранительных органов</w:t>
      </w:r>
      <w:r>
        <w:br/>
      </w:r>
      <w:r>
        <w:rPr>
          <w:rFonts w:ascii="Times New Roman"/>
          <w:b w:val="false"/>
          <w:i w:val="false"/>
          <w:color w:val="000000"/>
          <w:sz w:val="28"/>
        </w:rPr>
        <w:t>
обязательны для исполнения всеми гражданами и должностными лицами.</w:t>
      </w:r>
      <w:r>
        <w:br/>
      </w:r>
      <w:r>
        <w:rPr>
          <w:rFonts w:ascii="Times New Roman"/>
          <w:b w:val="false"/>
          <w:i w:val="false"/>
          <w:color w:val="000000"/>
          <w:sz w:val="28"/>
        </w:rPr>
        <w:t>
      3. Невыполнение законных требований сотрудников правоохранительных органов, оскорбление, сопротивление, угроза насилием или посягательство на их жизнь, здоровье, честь и достоинство, имущество, другие действия, препятствующие выполнению возложенных на них обязанностей, а также посягательство на жизнь, здоровье, честь, достоинство и имущество членов их семей, близких родственников, в связи с исполнением сотрудниками правоохранительных органов служебных обязанностей и служебного долга, влекут установленную законом ответственность.</w:t>
      </w:r>
      <w:r>
        <w:br/>
      </w:r>
      <w:r>
        <w:rPr>
          <w:rFonts w:ascii="Times New Roman"/>
          <w:b w:val="false"/>
          <w:i w:val="false"/>
          <w:color w:val="000000"/>
          <w:sz w:val="28"/>
        </w:rPr>
        <w:t>
      4. Сотрудники правоохранительных органов при выполнении возложенных на них обязанностей, подчиняются только руководителю правоохранительного органа, непосредственным и уполномоченным руководителям, за исключением случаев, предусмотренных законами Республики Казахстан.</w:t>
      </w:r>
      <w:r>
        <w:br/>
      </w:r>
      <w:r>
        <w:rPr>
          <w:rFonts w:ascii="Times New Roman"/>
          <w:b w:val="false"/>
          <w:i w:val="false"/>
          <w:color w:val="000000"/>
          <w:sz w:val="28"/>
        </w:rPr>
        <w:t>
      5. Никто не вправе вмешиваться в деятельность сотрудников правоохранительных органов, кроме лиц, прямо уполномоченных на то законом. Противоправное вмешательство в деятельность сотрудников правоохранительных органов влечет установленную законами ответственность.</w:t>
      </w:r>
      <w:r>
        <w:br/>
      </w:r>
      <w:r>
        <w:rPr>
          <w:rFonts w:ascii="Times New Roman"/>
          <w:b w:val="false"/>
          <w:i w:val="false"/>
          <w:color w:val="000000"/>
          <w:sz w:val="28"/>
        </w:rPr>
        <w:t>
      6. При получении приказа или указания, противоречащих закону, сотрудник правоохранительных органов обязан руководствоваться законом и находится под его защитой.</w:t>
      </w:r>
      <w:r>
        <w:br/>
      </w:r>
      <w:r>
        <w:rPr>
          <w:rFonts w:ascii="Times New Roman"/>
          <w:b w:val="false"/>
          <w:i w:val="false"/>
          <w:color w:val="000000"/>
          <w:sz w:val="28"/>
        </w:rPr>
        <w:t>
      7 Сотрудники правоохранительных органов имеют право на обжалование принимаемых в отношении них решений и действий вышестоящим должностным лицам или в суд.</w:t>
      </w:r>
      <w:r>
        <w:br/>
      </w:r>
      <w:r>
        <w:rPr>
          <w:rFonts w:ascii="Times New Roman"/>
          <w:b w:val="false"/>
          <w:i w:val="false"/>
          <w:color w:val="000000"/>
          <w:sz w:val="28"/>
        </w:rPr>
        <w:t>
      8. Сотрудники правоохранительных органов не несут ответственности за вред, причиненный в связи с применением специальных средств и физической силы, оружия, если их действия осуществлены в соответствии с законами Республики Казахстан.</w:t>
      </w:r>
    </w:p>
    <w:p>
      <w:pPr>
        <w:spacing w:after="0"/>
        <w:ind w:left="0"/>
        <w:jc w:val="left"/>
      </w:pPr>
      <w:r>
        <w:rPr>
          <w:rFonts w:ascii="Times New Roman"/>
          <w:b/>
          <w:i w:val="false"/>
          <w:color w:val="000000"/>
        </w:rPr>
        <w:t xml:space="preserve"> Статья 14. Основные права сотрудников правоохранительных</w:t>
      </w:r>
      <w:r>
        <w:br/>
      </w:r>
      <w:r>
        <w:rPr>
          <w:rFonts w:ascii="Times New Roman"/>
          <w:b/>
          <w:i w:val="false"/>
          <w:color w:val="000000"/>
        </w:rPr>
        <w:t>
органов, связанные с прохождением правоохранительной службы</w:t>
      </w:r>
    </w:p>
    <w:p>
      <w:pPr>
        <w:spacing w:after="0"/>
        <w:ind w:left="0"/>
        <w:jc w:val="both"/>
      </w:pPr>
      <w:r>
        <w:rPr>
          <w:rFonts w:ascii="Times New Roman"/>
          <w:b w:val="false"/>
          <w:i w:val="false"/>
          <w:color w:val="000000"/>
          <w:sz w:val="28"/>
        </w:rPr>
        <w:t>      1. Сотрудники правоохранительных органов имеют право на:</w:t>
      </w:r>
      <w:r>
        <w:br/>
      </w:r>
      <w:r>
        <w:rPr>
          <w:rFonts w:ascii="Times New Roman"/>
          <w:b w:val="false"/>
          <w:i w:val="false"/>
          <w:color w:val="000000"/>
          <w:sz w:val="28"/>
        </w:rPr>
        <w:t>
      1) получение в установленном порядке информации и материалов,</w:t>
      </w:r>
      <w:r>
        <w:br/>
      </w:r>
      <w:r>
        <w:rPr>
          <w:rFonts w:ascii="Times New Roman"/>
          <w:b w:val="false"/>
          <w:i w:val="false"/>
          <w:color w:val="000000"/>
          <w:sz w:val="28"/>
        </w:rPr>
        <w:t>
необходимых для исполнения должностных обязанностей;</w:t>
      </w:r>
      <w:r>
        <w:br/>
      </w:r>
      <w:r>
        <w:rPr>
          <w:rFonts w:ascii="Times New Roman"/>
          <w:b w:val="false"/>
          <w:i w:val="false"/>
          <w:color w:val="000000"/>
          <w:sz w:val="28"/>
        </w:rPr>
        <w:t>
      2) ознакомление с положением и иными документами, определяющими его права и должностные обязанности и условиями должностного роста;</w:t>
      </w:r>
      <w:r>
        <w:br/>
      </w:r>
      <w:r>
        <w:rPr>
          <w:rFonts w:ascii="Times New Roman"/>
          <w:b w:val="false"/>
          <w:i w:val="false"/>
          <w:color w:val="000000"/>
          <w:sz w:val="28"/>
        </w:rPr>
        <w:t>
      3) доступ в установленном порядке в связи с исполнением должностных обязанностей в государственные органы, общественные объединения, организации независимо от их организационно-правовой формы;</w:t>
      </w:r>
      <w:r>
        <w:br/>
      </w:r>
      <w:r>
        <w:rPr>
          <w:rFonts w:ascii="Times New Roman"/>
          <w:b w:val="false"/>
          <w:i w:val="false"/>
          <w:color w:val="000000"/>
          <w:sz w:val="28"/>
        </w:rPr>
        <w:t>
      4) доступ в установленном порядке к сведениям, составляющим государственные секреты и иную охраняемую законом тайну, если исполнение должностных обязанностей связано с использованием таких сведений;</w:t>
      </w:r>
      <w:r>
        <w:br/>
      </w:r>
      <w:r>
        <w:rPr>
          <w:rFonts w:ascii="Times New Roman"/>
          <w:b w:val="false"/>
          <w:i w:val="false"/>
          <w:color w:val="000000"/>
          <w:sz w:val="28"/>
        </w:rPr>
        <w:t>
      5) создание правоохранительным органом условий, необходимых для исполнения должностных обязанностей и профессионального развития;</w:t>
      </w:r>
      <w:r>
        <w:br/>
      </w:r>
      <w:r>
        <w:rPr>
          <w:rFonts w:ascii="Times New Roman"/>
          <w:b w:val="false"/>
          <w:i w:val="false"/>
          <w:color w:val="000000"/>
          <w:sz w:val="28"/>
        </w:rPr>
        <w:t>
      6) продвижение по службе с учетом результатов служебной деятельности, стажа государственной службы и уровня квалификации;</w:t>
      </w:r>
      <w:r>
        <w:br/>
      </w:r>
      <w:r>
        <w:rPr>
          <w:rFonts w:ascii="Times New Roman"/>
          <w:b w:val="false"/>
          <w:i w:val="false"/>
          <w:color w:val="000000"/>
          <w:sz w:val="28"/>
        </w:rPr>
        <w:t>
      7)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r>
        <w:br/>
      </w:r>
      <w:r>
        <w:rPr>
          <w:rFonts w:ascii="Times New Roman"/>
          <w:b w:val="false"/>
          <w:i w:val="false"/>
          <w:color w:val="000000"/>
          <w:sz w:val="28"/>
        </w:rPr>
        <w:t>
      8) профессиональную переподготовку, повышение квалификации и стажировку в порядке, установленном настоящим Законом и иными нормативными правовыми актами Республики Казахстан;</w:t>
      </w:r>
      <w:r>
        <w:br/>
      </w:r>
      <w:r>
        <w:rPr>
          <w:rFonts w:ascii="Times New Roman"/>
          <w:b w:val="false"/>
          <w:i w:val="false"/>
          <w:color w:val="000000"/>
          <w:sz w:val="28"/>
        </w:rPr>
        <w:t>
      9) государственную защиту своей жизни, здоровья и имущества, жизни, здоровья и имущества членов своей семьи в соответствии с законодательством Республики Казахстан;</w:t>
      </w:r>
      <w:r>
        <w:br/>
      </w:r>
      <w:r>
        <w:rPr>
          <w:rFonts w:ascii="Times New Roman"/>
          <w:b w:val="false"/>
          <w:i w:val="false"/>
          <w:color w:val="000000"/>
          <w:sz w:val="28"/>
        </w:rPr>
        <w:t>
      10) защиту своих персональных данных;</w:t>
      </w:r>
      <w:r>
        <w:br/>
      </w:r>
      <w:r>
        <w:rPr>
          <w:rFonts w:ascii="Times New Roman"/>
          <w:b w:val="false"/>
          <w:i w:val="false"/>
          <w:color w:val="000000"/>
          <w:sz w:val="28"/>
        </w:rPr>
        <w:t>
      11) обращение к вышестоящим в порядке подчиненности должностным лицам, в вышестоящие органы или в суд для защиты своих прав и законных интересов, а также для разрешения индивидуальных споров, связанных с прохождением правоохранительной службы;</w:t>
      </w:r>
      <w:r>
        <w:br/>
      </w:r>
      <w:r>
        <w:rPr>
          <w:rFonts w:ascii="Times New Roman"/>
          <w:b w:val="false"/>
          <w:i w:val="false"/>
          <w:color w:val="000000"/>
          <w:sz w:val="28"/>
        </w:rPr>
        <w:t>
      12) медицинское и санаторно-курортное обслуживание;</w:t>
      </w:r>
      <w:r>
        <w:br/>
      </w:r>
      <w:r>
        <w:rPr>
          <w:rFonts w:ascii="Times New Roman"/>
          <w:b w:val="false"/>
          <w:i w:val="false"/>
          <w:color w:val="000000"/>
          <w:sz w:val="28"/>
        </w:rPr>
        <w:t>
      13) пенсионное обеспечение в соответствии с законодательством Республики Казахстан;</w:t>
      </w:r>
      <w:r>
        <w:br/>
      </w:r>
      <w:r>
        <w:rPr>
          <w:rFonts w:ascii="Times New Roman"/>
          <w:b w:val="false"/>
          <w:i w:val="false"/>
          <w:color w:val="000000"/>
          <w:sz w:val="28"/>
        </w:rPr>
        <w:t>
      14) жилищное и социальное обеспечение;</w:t>
      </w:r>
      <w:r>
        <w:br/>
      </w:r>
      <w:r>
        <w:rPr>
          <w:rFonts w:ascii="Times New Roman"/>
          <w:b w:val="false"/>
          <w:i w:val="false"/>
          <w:color w:val="000000"/>
          <w:sz w:val="28"/>
        </w:rPr>
        <w:t>
      15) надлежащие организационно-технические и санитарные условия службы с учетом особенностей правоохранительной службы;</w:t>
      </w:r>
      <w:r>
        <w:br/>
      </w:r>
      <w:r>
        <w:rPr>
          <w:rFonts w:ascii="Times New Roman"/>
          <w:b w:val="false"/>
          <w:i w:val="false"/>
          <w:color w:val="000000"/>
          <w:sz w:val="28"/>
        </w:rPr>
        <w:t>
      16) отдых в соответствии с настоящим Законом и трудовым законодательством Республики Казахстан;</w:t>
      </w:r>
      <w:r>
        <w:br/>
      </w:r>
      <w:r>
        <w:rPr>
          <w:rFonts w:ascii="Times New Roman"/>
          <w:b w:val="false"/>
          <w:i w:val="false"/>
          <w:color w:val="000000"/>
          <w:sz w:val="28"/>
        </w:rPr>
        <w:t>
      17) осуществление преподавательской, научной или иной творческой деятельности в порядке, установленном настоящим Законом и иными нормативными правовыми актами Республики Казахстан.</w:t>
      </w:r>
      <w:r>
        <w:br/>
      </w:r>
      <w:r>
        <w:rPr>
          <w:rFonts w:ascii="Times New Roman"/>
          <w:b w:val="false"/>
          <w:i w:val="false"/>
          <w:color w:val="000000"/>
          <w:sz w:val="28"/>
        </w:rPr>
        <w:t>
      2. Сотрудникам правоохранительных органов, за исключением сотрудников органов противопожарной службы, предоставляется право ношения, хранения и применения специальных средств и огнестрельного оружия. Они также вправе применять физическую силу, в том числе боевые приемы борьбы. Порядок применения специальных средств, огнестрельного оружия и физической силы определяется настоящим Законом.</w:t>
      </w:r>
      <w:r>
        <w:br/>
      </w:r>
      <w:r>
        <w:rPr>
          <w:rFonts w:ascii="Times New Roman"/>
          <w:b w:val="false"/>
          <w:i w:val="false"/>
          <w:color w:val="000000"/>
          <w:sz w:val="28"/>
        </w:rPr>
        <w:t>
      3. Сотрудникам, в соответствии с возложенными на них задачами в пределах своей компетенции, предоставляются иные права, предусмотренные законодательными актами о правоохранительных органах Республики Казахстан.</w:t>
      </w:r>
    </w:p>
    <w:p>
      <w:pPr>
        <w:spacing w:after="0"/>
        <w:ind w:left="0"/>
        <w:jc w:val="left"/>
      </w:pPr>
      <w:r>
        <w:rPr>
          <w:rFonts w:ascii="Times New Roman"/>
          <w:b/>
          <w:i w:val="false"/>
          <w:color w:val="000000"/>
        </w:rPr>
        <w:t xml:space="preserve"> Статья 15. Основные обязанности сотрудников правоохранительных</w:t>
      </w:r>
      <w:r>
        <w:br/>
      </w:r>
      <w:r>
        <w:rPr>
          <w:rFonts w:ascii="Times New Roman"/>
          <w:b/>
          <w:i w:val="false"/>
          <w:color w:val="000000"/>
        </w:rPr>
        <w:t>
органов, связанные с прохождением правоохранительной службы</w:t>
      </w:r>
    </w:p>
    <w:p>
      <w:pPr>
        <w:spacing w:after="0"/>
        <w:ind w:left="0"/>
        <w:jc w:val="both"/>
      </w:pPr>
      <w:r>
        <w:rPr>
          <w:rFonts w:ascii="Times New Roman"/>
          <w:b w:val="false"/>
          <w:i w:val="false"/>
          <w:color w:val="000000"/>
          <w:sz w:val="28"/>
        </w:rPr>
        <w:t>      1. Сотрудники правоохранительных органов обязаны:</w:t>
      </w:r>
      <w:r>
        <w:br/>
      </w:r>
      <w:r>
        <w:rPr>
          <w:rFonts w:ascii="Times New Roman"/>
          <w:b w:val="false"/>
          <w:i w:val="false"/>
          <w:color w:val="000000"/>
          <w:sz w:val="28"/>
        </w:rPr>
        <w:t>
      1) соблюдать Конституцию Республики Казахстан и законодательство Республики;</w:t>
      </w:r>
      <w:r>
        <w:br/>
      </w:r>
      <w:r>
        <w:rPr>
          <w:rFonts w:ascii="Times New Roman"/>
          <w:b w:val="false"/>
          <w:i w:val="false"/>
          <w:color w:val="000000"/>
          <w:sz w:val="28"/>
        </w:rPr>
        <w:t>
      2) обеспечивать соблюдение и защиту прав, свобод и законных интересов граждан и юридических лиц, государства;</w:t>
      </w:r>
      <w:r>
        <w:br/>
      </w:r>
      <w:r>
        <w:rPr>
          <w:rFonts w:ascii="Times New Roman"/>
          <w:b w:val="false"/>
          <w:i w:val="false"/>
          <w:color w:val="000000"/>
          <w:sz w:val="28"/>
        </w:rPr>
        <w:t>
      3) рассматривать в порядке и сроки, установленные законами, обращения физических и юридических лиц, принимать по ним необходимые меры;</w:t>
      </w:r>
      <w:r>
        <w:br/>
      </w:r>
      <w:r>
        <w:rPr>
          <w:rFonts w:ascii="Times New Roman"/>
          <w:b w:val="false"/>
          <w:i w:val="false"/>
          <w:color w:val="000000"/>
          <w:sz w:val="28"/>
        </w:rPr>
        <w:t>
      4) осуществлять полномочия в пределах предоставленных им прав и в соответствии с должностными обязанностями;</w:t>
      </w:r>
      <w:r>
        <w:br/>
      </w:r>
      <w:r>
        <w:rPr>
          <w:rFonts w:ascii="Times New Roman"/>
          <w:b w:val="false"/>
          <w:i w:val="false"/>
          <w:color w:val="000000"/>
          <w:sz w:val="28"/>
        </w:rPr>
        <w:t>
      5) соблюдать служебную и трудовую дисциплину;</w:t>
      </w:r>
      <w:r>
        <w:br/>
      </w:r>
      <w:r>
        <w:rPr>
          <w:rFonts w:ascii="Times New Roman"/>
          <w:b w:val="false"/>
          <w:i w:val="false"/>
          <w:color w:val="000000"/>
          <w:sz w:val="28"/>
        </w:rPr>
        <w:t>
      6) принимать на себя ограничения, установленные законами Республики Казахстан;</w:t>
      </w:r>
      <w:r>
        <w:br/>
      </w:r>
      <w:r>
        <w:rPr>
          <w:rFonts w:ascii="Times New Roman"/>
          <w:b w:val="false"/>
          <w:i w:val="false"/>
          <w:color w:val="000000"/>
          <w:sz w:val="28"/>
        </w:rPr>
        <w:t>
      7) соблюдать нормы служебной этики, установленные законодательством Республики Казахстан;</w:t>
      </w:r>
      <w:r>
        <w:br/>
      </w:r>
      <w:r>
        <w:rPr>
          <w:rFonts w:ascii="Times New Roman"/>
          <w:b w:val="false"/>
          <w:i w:val="false"/>
          <w:color w:val="000000"/>
          <w:sz w:val="28"/>
        </w:rPr>
        <w:t>
      8) выполнять законные приказы и распоряжения руководителей, решения и указания вышестоящих органов и должностных лиц, изданные в пределах их полномочий;</w:t>
      </w:r>
      <w:r>
        <w:br/>
      </w:r>
      <w:r>
        <w:rPr>
          <w:rFonts w:ascii="Times New Roman"/>
          <w:b w:val="false"/>
          <w:i w:val="false"/>
          <w:color w:val="000000"/>
          <w:sz w:val="28"/>
        </w:rPr>
        <w:t>
      9) хранить государственные секреты и иную охраняемую законом тайну, в том числе и после прекращения правоохранительной службы в течение времени, установленного законом, о чем дается подписка;</w:t>
      </w:r>
      <w:r>
        <w:br/>
      </w:r>
      <w:r>
        <w:rPr>
          <w:rFonts w:ascii="Times New Roman"/>
          <w:b w:val="false"/>
          <w:i w:val="false"/>
          <w:color w:val="000000"/>
          <w:sz w:val="28"/>
        </w:rPr>
        <w:t>
      10) сохранять в тайне получаемые при исполнении служебных обязанностей сведения, затрагивающие личную жизнь, честь и достоинство граждан, и не требовать от них предоставления такой информации, за исключением случаев, предусмотренных законодательством Республики Казахстан;</w:t>
      </w:r>
      <w:r>
        <w:br/>
      </w:r>
      <w:r>
        <w:rPr>
          <w:rFonts w:ascii="Times New Roman"/>
          <w:b w:val="false"/>
          <w:i w:val="false"/>
          <w:color w:val="000000"/>
          <w:sz w:val="28"/>
        </w:rPr>
        <w:t>
      11) обеспечивать сохранность государственного имущества;</w:t>
      </w:r>
      <w:r>
        <w:br/>
      </w:r>
      <w:r>
        <w:rPr>
          <w:rFonts w:ascii="Times New Roman"/>
          <w:b w:val="false"/>
          <w:i w:val="false"/>
          <w:color w:val="000000"/>
          <w:sz w:val="28"/>
        </w:rPr>
        <w:t>
      12) подать рапорт в письменной форме и незамедлительно информировать непосредственного и уполномоченного руководителя, в случаях, когда частные интересы сотрудника пересекаются или входят в противоречие с их полномочиями;</w:t>
      </w:r>
      <w:r>
        <w:br/>
      </w:r>
      <w:r>
        <w:rPr>
          <w:rFonts w:ascii="Times New Roman"/>
          <w:b w:val="false"/>
          <w:i w:val="false"/>
          <w:color w:val="000000"/>
          <w:sz w:val="28"/>
        </w:rPr>
        <w:t>
      13) повышать свой профессиональный уровень и квалификацию;</w:t>
      </w:r>
      <w:r>
        <w:br/>
      </w:r>
      <w:r>
        <w:rPr>
          <w:rFonts w:ascii="Times New Roman"/>
          <w:b w:val="false"/>
          <w:i w:val="false"/>
          <w:color w:val="000000"/>
          <w:sz w:val="28"/>
        </w:rPr>
        <w:t>
      14) не допускать публичных выступлений, причиняющих вред интересам государственной службы;</w:t>
      </w:r>
      <w:r>
        <w:br/>
      </w:r>
      <w:r>
        <w:rPr>
          <w:rFonts w:ascii="Times New Roman"/>
          <w:b w:val="false"/>
          <w:i w:val="false"/>
          <w:color w:val="000000"/>
          <w:sz w:val="28"/>
        </w:rPr>
        <w:t>
      15) сообщить непосредственному руководителю о подаче заявления о выходе из гражданства Республики Казахстан в день его подачи;</w:t>
      </w:r>
      <w:r>
        <w:br/>
      </w:r>
      <w:r>
        <w:rPr>
          <w:rFonts w:ascii="Times New Roman"/>
          <w:b w:val="false"/>
          <w:i w:val="false"/>
          <w:color w:val="000000"/>
          <w:sz w:val="28"/>
        </w:rPr>
        <w:t>
      16) сотрудник правоохранительного органа ежегодно в период выполнения своих полномочий, а также лица, уволенные из правоохранительной службы по отрицательным мотивам, в течение трех лет и их супруги представляют декларацию о доходах и имуществе в налоговый орган по месту жительства в порядке, установленном налоговым законодательством Республики Казахстан.</w:t>
      </w:r>
      <w:r>
        <w:br/>
      </w:r>
      <w:r>
        <w:rPr>
          <w:rFonts w:ascii="Times New Roman"/>
          <w:b w:val="false"/>
          <w:i w:val="false"/>
          <w:color w:val="000000"/>
          <w:sz w:val="28"/>
        </w:rPr>
        <w:t>
      2. Сотрудникам, в соответствии с поставленными перед ними задачами в пределах своей компетенции, устанавливаются иные обязанности, предусмотренные законами о правоохранительных органах Республики Казахстан.</w:t>
      </w:r>
      <w:r>
        <w:br/>
      </w:r>
      <w:r>
        <w:rPr>
          <w:rFonts w:ascii="Times New Roman"/>
          <w:b w:val="false"/>
          <w:i w:val="false"/>
          <w:color w:val="000000"/>
          <w:sz w:val="28"/>
        </w:rPr>
        <w:t>
      3. При нарушении сотрудниками прав и законных интересов граждан и юридических лиц, правоохранительные органы обязаны восстановить эти права, возместить нанесенный ущерб, обеспечить привлечение виновных к ответственности в порядке, установленном законодательными актами Республики Казахстан.</w:t>
      </w:r>
    </w:p>
    <w:p>
      <w:pPr>
        <w:spacing w:after="0"/>
        <w:ind w:left="0"/>
        <w:jc w:val="left"/>
      </w:pPr>
      <w:r>
        <w:rPr>
          <w:rFonts w:ascii="Times New Roman"/>
          <w:b/>
          <w:i w:val="false"/>
          <w:color w:val="000000"/>
        </w:rPr>
        <w:t xml:space="preserve"> Статья 16. Ограничения, связанные с пребыванием лица на</w:t>
      </w:r>
      <w:r>
        <w:br/>
      </w:r>
      <w:r>
        <w:rPr>
          <w:rFonts w:ascii="Times New Roman"/>
          <w:b/>
          <w:i w:val="false"/>
          <w:color w:val="000000"/>
        </w:rPr>
        <w:t>
правоохранительной службе</w:t>
      </w:r>
    </w:p>
    <w:p>
      <w:pPr>
        <w:spacing w:after="0"/>
        <w:ind w:left="0"/>
        <w:jc w:val="both"/>
      </w:pPr>
      <w:r>
        <w:rPr>
          <w:rFonts w:ascii="Times New Roman"/>
          <w:b w:val="false"/>
          <w:i w:val="false"/>
          <w:color w:val="000000"/>
          <w:sz w:val="28"/>
        </w:rPr>
        <w:t>      1. Сотрудник правоохранительного органа не вправе:</w:t>
      </w:r>
      <w:r>
        <w:br/>
      </w:r>
      <w:r>
        <w:rPr>
          <w:rFonts w:ascii="Times New Roman"/>
          <w:b w:val="false"/>
          <w:i w:val="false"/>
          <w:color w:val="000000"/>
          <w:sz w:val="28"/>
        </w:rPr>
        <w:t>
      1) быть депутатом представительных органов и членом органов местного самоуправления, состоять в партиях, профессиональных союзах, выступать в поддержку какой-либо политической партии, создавать в системе правоохранительных органов общественные объединения, преследующие политические цели;</w:t>
      </w:r>
      <w:r>
        <w:br/>
      </w:r>
      <w:r>
        <w:rPr>
          <w:rFonts w:ascii="Times New Roman"/>
          <w:b w:val="false"/>
          <w:i w:val="false"/>
          <w:color w:val="000000"/>
          <w:sz w:val="28"/>
        </w:rPr>
        <w:t>
      2) заниматься другой оплачиваемой деятельностью, кроме педагогической, научной и иной творческой деятельностью;</w:t>
      </w:r>
      <w:r>
        <w:br/>
      </w:r>
      <w:r>
        <w:rPr>
          <w:rFonts w:ascii="Times New Roman"/>
          <w:b w:val="false"/>
          <w:i w:val="false"/>
          <w:color w:val="000000"/>
          <w:sz w:val="28"/>
        </w:rPr>
        <w:t>
      3) заниматься предпринимательской деятельностью, в том числе участвовать в управлении коммерческой организацией, независимо от ее организационно-правовой формы, если непосредственное участие в управлении коммерческой организацией не входит в его должностные обязанности в соответствии с законодательством Республики Казахстан;</w:t>
      </w:r>
      <w:r>
        <w:br/>
      </w:r>
      <w:r>
        <w:rPr>
          <w:rFonts w:ascii="Times New Roman"/>
          <w:b w:val="false"/>
          <w:i w:val="false"/>
          <w:color w:val="000000"/>
          <w:sz w:val="28"/>
        </w:rPr>
        <w:t>
      4) быть представителем по делам третьих лиц за исключением случаев предусмотренных законодательными актами;</w:t>
      </w:r>
      <w:r>
        <w:br/>
      </w:r>
      <w:r>
        <w:rPr>
          <w:rFonts w:ascii="Times New Roman"/>
          <w:b w:val="false"/>
          <w:i w:val="false"/>
          <w:color w:val="000000"/>
          <w:sz w:val="28"/>
        </w:rPr>
        <w:t>
      5) использовать в неслужебных целях средства материально- технического, финансового и информационного обеспечения его служебной деятельности, другое государственное имущество и служебную информацию;</w:t>
      </w:r>
      <w:r>
        <w:br/>
      </w:r>
      <w:r>
        <w:rPr>
          <w:rFonts w:ascii="Times New Roman"/>
          <w:b w:val="false"/>
          <w:i w:val="false"/>
          <w:color w:val="000000"/>
          <w:sz w:val="28"/>
        </w:rPr>
        <w:t>
      6) участвовать в действиях, препятствующих нормальному функционированию государственных органов и выполнению служебных обязанностей, включая забастовки;</w:t>
      </w:r>
      <w:r>
        <w:br/>
      </w:r>
      <w:r>
        <w:rPr>
          <w:rFonts w:ascii="Times New Roman"/>
          <w:b w:val="false"/>
          <w:i w:val="false"/>
          <w:color w:val="000000"/>
          <w:sz w:val="28"/>
        </w:rPr>
        <w:t>
      7) в связи с исполнением должностных полномочий пользоваться в личных целях услугами граждан и юридических лиц;</w:t>
      </w:r>
      <w:r>
        <w:br/>
      </w:r>
      <w:r>
        <w:rPr>
          <w:rFonts w:ascii="Times New Roman"/>
          <w:b w:val="false"/>
          <w:i w:val="false"/>
          <w:color w:val="000000"/>
          <w:sz w:val="28"/>
        </w:rPr>
        <w:t>
      8) использовать свое служебное положение в корыстных целях, в том числе путем сговора с должностными и иными лицами;</w:t>
      </w:r>
      <w:r>
        <w:br/>
      </w:r>
      <w:r>
        <w:rPr>
          <w:rFonts w:ascii="Times New Roman"/>
          <w:b w:val="false"/>
          <w:i w:val="false"/>
          <w:color w:val="000000"/>
          <w:sz w:val="28"/>
        </w:rPr>
        <w:t>
      9) занимать должность, находящуюся в непосредственном подчиненности должности, занимаемой его близкими родственниками (родителями, детьми, усыновителями, усыновленными, полнородными и неполнородными братьями и сестрами, дедушками, бабушками, внуками) или супругом (супругой).</w:t>
      </w:r>
      <w:r>
        <w:br/>
      </w:r>
      <w:r>
        <w:rPr>
          <w:rFonts w:ascii="Times New Roman"/>
          <w:b w:val="false"/>
          <w:i w:val="false"/>
          <w:color w:val="000000"/>
          <w:sz w:val="28"/>
        </w:rPr>
        <w:t>
      2. Сотрудник правоохранительного органа в порядке, установленном законодательством, в течение месяца после вступления в должность, обязан на время прохождения правоохранительной службы передать в доверительное управление находящиеся в его собственности доли (пакеты акций) в уставном капитале коммерческих организаций и иное имущество, использование которого влечет получение доходов, за исключением денег, законно принадлежащих ему, а также иного имущества, переданного в имущественный наем. Договор на доверительное управление имуществом подлежит нотариальному заверению.</w:t>
      </w:r>
      <w:r>
        <w:br/>
      </w:r>
      <w:r>
        <w:rPr>
          <w:rFonts w:ascii="Times New Roman"/>
          <w:b w:val="false"/>
          <w:i w:val="false"/>
          <w:color w:val="000000"/>
          <w:sz w:val="28"/>
        </w:rPr>
        <w:t>
      Сотрудник правоохранительного органа имеет право получать доход от переданного в доверительное управление имущества, в том числе в форме вознаграждения, дивидендов, выигрышей, доходов от сдачи в аренду имущества и других законных источников.</w:t>
      </w:r>
      <w:r>
        <w:br/>
      </w:r>
      <w:r>
        <w:rPr>
          <w:rFonts w:ascii="Times New Roman"/>
          <w:b w:val="false"/>
          <w:i w:val="false"/>
          <w:color w:val="000000"/>
          <w:sz w:val="28"/>
        </w:rPr>
        <w:t>
      3. Ответственность за несоблюдение ограничений, предусмотренных настоящей статьей, устанавливается настоящим Законом, другими законодательными актами.</w:t>
      </w:r>
    </w:p>
    <w:p>
      <w:pPr>
        <w:spacing w:after="0"/>
        <w:ind w:left="0"/>
        <w:jc w:val="left"/>
      </w:pPr>
      <w:r>
        <w:rPr>
          <w:rFonts w:ascii="Times New Roman"/>
          <w:b/>
          <w:i w:val="false"/>
          <w:color w:val="000000"/>
        </w:rPr>
        <w:t xml:space="preserve"> Статья 17. Возникновение и изменение правовых отношений на</w:t>
      </w:r>
      <w:r>
        <w:br/>
      </w:r>
      <w:r>
        <w:rPr>
          <w:rFonts w:ascii="Times New Roman"/>
          <w:b/>
          <w:i w:val="false"/>
          <w:color w:val="000000"/>
        </w:rPr>
        <w:t>
правоохранительной службе в период действия военного положения</w:t>
      </w:r>
    </w:p>
    <w:p>
      <w:pPr>
        <w:spacing w:after="0"/>
        <w:ind w:left="0"/>
        <w:jc w:val="both"/>
      </w:pPr>
      <w:r>
        <w:rPr>
          <w:rFonts w:ascii="Times New Roman"/>
          <w:b w:val="false"/>
          <w:i w:val="false"/>
          <w:color w:val="000000"/>
          <w:sz w:val="28"/>
        </w:rPr>
        <w:t>      Особенности возникновения и изменения правовых отношений на правоохранительной службе и ее продолжение в период действия военного положения определяются Президентом Республики Казахстан.</w:t>
      </w:r>
    </w:p>
    <w:p>
      <w:pPr>
        <w:spacing w:after="0"/>
        <w:ind w:left="0"/>
        <w:jc w:val="left"/>
      </w:pPr>
      <w:r>
        <w:rPr>
          <w:rFonts w:ascii="Times New Roman"/>
          <w:b/>
          <w:i w:val="false"/>
          <w:color w:val="000000"/>
        </w:rPr>
        <w:t xml:space="preserve"> Статья 18. Ответственность сотрудников правоохранительных</w:t>
      </w:r>
      <w:r>
        <w:br/>
      </w:r>
      <w:r>
        <w:rPr>
          <w:rFonts w:ascii="Times New Roman"/>
          <w:b/>
          <w:i w:val="false"/>
          <w:color w:val="000000"/>
        </w:rPr>
        <w:t>
органов</w:t>
      </w:r>
    </w:p>
    <w:p>
      <w:pPr>
        <w:spacing w:after="0"/>
        <w:ind w:left="0"/>
        <w:jc w:val="both"/>
      </w:pPr>
      <w:r>
        <w:rPr>
          <w:rFonts w:ascii="Times New Roman"/>
          <w:b w:val="false"/>
          <w:i w:val="false"/>
          <w:color w:val="000000"/>
          <w:sz w:val="28"/>
        </w:rPr>
        <w:t>      1. За невыполнение или ненадлежащее выполнение своих служебных обязанностей сотрудники правоохранительных органов несут уголовную, административную, гражданско-правовую или дисциплинарную ответственность в соответствии с законами Республики Казахстан.</w:t>
      </w:r>
      <w:r>
        <w:br/>
      </w:r>
      <w:r>
        <w:rPr>
          <w:rFonts w:ascii="Times New Roman"/>
          <w:b w:val="false"/>
          <w:i w:val="false"/>
          <w:color w:val="000000"/>
          <w:sz w:val="28"/>
        </w:rPr>
        <w:t>
      2. Выполнение заведомо противоправного приказа или указания не освобождает сотрудника правоохранительного органа от ответственности.</w:t>
      </w:r>
      <w:r>
        <w:br/>
      </w:r>
      <w:r>
        <w:rPr>
          <w:rFonts w:ascii="Times New Roman"/>
          <w:b w:val="false"/>
          <w:i w:val="false"/>
          <w:color w:val="000000"/>
          <w:sz w:val="28"/>
        </w:rPr>
        <w:t>
      При сомнениях в правомерности полученного для исполнения распоряжения он должен незамедлительно сообщить об этом в письменной форме своему непосредственному руководителю и руководителю, давшему распоряжение. В случае, если вышестоящий по должности руководитель письменно подтверждает данное распоряжение, сотрудник обязан его исполнить, если выполнение его не влечет действий, которые относятся к уголовно наказуемым деяниям. Ответственность за последствия исполнения сотрудником неправомерного распоряжения несет подтвердивший это распоряжение руководитель.</w:t>
      </w:r>
      <w:r>
        <w:br/>
      </w:r>
      <w:r>
        <w:rPr>
          <w:rFonts w:ascii="Times New Roman"/>
          <w:b w:val="false"/>
          <w:i w:val="false"/>
          <w:color w:val="000000"/>
          <w:sz w:val="28"/>
        </w:rPr>
        <w:t>
      3. Действия (бездействие) сотрудников правоохранительных органов могут быть обжалованы в порядке, установленном законодательством Республики Казахстан.</w:t>
      </w:r>
      <w:r>
        <w:br/>
      </w:r>
      <w:r>
        <w:rPr>
          <w:rFonts w:ascii="Times New Roman"/>
          <w:b w:val="false"/>
          <w:i w:val="false"/>
          <w:color w:val="000000"/>
          <w:sz w:val="28"/>
        </w:rPr>
        <w:t>
      4. За материальный ущерб правоохранительному органу, причиненный противоправными действиями сотрудника, последний несет материальную ответственность в соответствии с законами Республики Казахстан.</w:t>
      </w:r>
    </w:p>
    <w:p>
      <w:pPr>
        <w:spacing w:after="0"/>
        <w:ind w:left="0"/>
        <w:jc w:val="left"/>
      </w:pPr>
      <w:r>
        <w:rPr>
          <w:rFonts w:ascii="Times New Roman"/>
          <w:b/>
          <w:i w:val="false"/>
          <w:color w:val="000000"/>
        </w:rPr>
        <w:t xml:space="preserve"> Статья 19. Служебные удостоверения и жетоны сотрудников</w:t>
      </w:r>
    </w:p>
    <w:p>
      <w:pPr>
        <w:spacing w:after="0"/>
        <w:ind w:left="0"/>
        <w:jc w:val="both"/>
      </w:pPr>
      <w:r>
        <w:rPr>
          <w:rFonts w:ascii="Times New Roman"/>
          <w:b w:val="false"/>
          <w:i w:val="false"/>
          <w:color w:val="000000"/>
          <w:sz w:val="28"/>
        </w:rPr>
        <w:t>      1. Сотрудникам правоохранительных органов в подтверждение их личности и полномочий выдаются служебные удостоверения и жетоны установленного образца.</w:t>
      </w:r>
      <w:r>
        <w:br/>
      </w:r>
      <w:r>
        <w:rPr>
          <w:rFonts w:ascii="Times New Roman"/>
          <w:b w:val="false"/>
          <w:i w:val="false"/>
          <w:color w:val="000000"/>
          <w:sz w:val="28"/>
        </w:rPr>
        <w:t>
      Жетоны не выдаются сотрудникам органов прокуратуры. Описание удостоверения утверждается руководителем правоохранительного органа.</w:t>
      </w:r>
      <w:r>
        <w:br/>
      </w:r>
      <w:r>
        <w:rPr>
          <w:rFonts w:ascii="Times New Roman"/>
          <w:b w:val="false"/>
          <w:i w:val="false"/>
          <w:color w:val="000000"/>
          <w:sz w:val="28"/>
        </w:rPr>
        <w:t>
      2. Служебное удостоверение является документом, подтверждающим принадлежность лица к правоохранительному органу, его должность в правоохранительной службе и специальное звание или классный чин.</w:t>
      </w:r>
      <w:r>
        <w:br/>
      </w:r>
      <w:r>
        <w:rPr>
          <w:rFonts w:ascii="Times New Roman"/>
          <w:b w:val="false"/>
          <w:i w:val="false"/>
          <w:color w:val="000000"/>
          <w:sz w:val="28"/>
        </w:rPr>
        <w:t>
      Служебное удостоверение сотрудника подтверждает его право на ношение и хранение оружия и (или) специальных средств, за исключением сотрудника органа противопожарной службы, иные права и полномочия, предоставленные сотруднику в соответствии с законодательством Республики Казахстан.</w:t>
      </w:r>
    </w:p>
    <w:p>
      <w:pPr>
        <w:spacing w:after="0"/>
        <w:ind w:left="0"/>
        <w:jc w:val="left"/>
      </w:pPr>
      <w:r>
        <w:rPr>
          <w:rFonts w:ascii="Times New Roman"/>
          <w:b/>
          <w:i w:val="false"/>
          <w:color w:val="000000"/>
        </w:rPr>
        <w:t xml:space="preserve"> Статья 20. Форма одежды и знаки различия сотрудников</w:t>
      </w:r>
    </w:p>
    <w:p>
      <w:pPr>
        <w:spacing w:after="0"/>
        <w:ind w:left="0"/>
        <w:jc w:val="both"/>
      </w:pPr>
      <w:r>
        <w:rPr>
          <w:rFonts w:ascii="Times New Roman"/>
          <w:b w:val="false"/>
          <w:i w:val="false"/>
          <w:color w:val="000000"/>
          <w:sz w:val="28"/>
        </w:rPr>
        <w:t>      1. В целях отражения принадлежности сотрудника к правоохранительной службе для него, в зависимости от правоохранительного органа, в котором сотрудник проходит службу, устанавливаются форма одежды и знаки различия по специальным званиям или классным чинам сотрудников.</w:t>
      </w:r>
      <w:r>
        <w:br/>
      </w:r>
      <w:r>
        <w:rPr>
          <w:rFonts w:ascii="Times New Roman"/>
          <w:b w:val="false"/>
          <w:i w:val="false"/>
          <w:color w:val="000000"/>
          <w:sz w:val="28"/>
        </w:rPr>
        <w:t>
      2. Сотрудники правоохранительных органов, которым присвоены специальные звания или классные чины, бесплатно обеспечиваются форменной одеждой.</w:t>
      </w:r>
      <w:r>
        <w:br/>
      </w:r>
      <w:r>
        <w:rPr>
          <w:rFonts w:ascii="Times New Roman"/>
          <w:b w:val="false"/>
          <w:i w:val="false"/>
          <w:color w:val="000000"/>
          <w:sz w:val="28"/>
        </w:rPr>
        <w:t>
      3. Описание, знаки различия, порядок ношения и норма обеспечения форменной одежды определяются законодательством Республики Казахстан.</w:t>
      </w:r>
    </w:p>
    <w:p>
      <w:pPr>
        <w:spacing w:after="0"/>
        <w:ind w:left="0"/>
        <w:jc w:val="left"/>
      </w:pPr>
      <w:r>
        <w:rPr>
          <w:rFonts w:ascii="Times New Roman"/>
          <w:b/>
          <w:i w:val="false"/>
          <w:color w:val="000000"/>
        </w:rPr>
        <w:t xml:space="preserve"> Глава 4. Специальные звания или классные чины Статья 21. Присвоение специальных званий или классных</w:t>
      </w:r>
      <w:r>
        <w:br/>
      </w:r>
      <w:r>
        <w:rPr>
          <w:rFonts w:ascii="Times New Roman"/>
          <w:b/>
          <w:i w:val="false"/>
          <w:color w:val="000000"/>
        </w:rPr>
        <w:t>
чинов</w:t>
      </w:r>
    </w:p>
    <w:p>
      <w:pPr>
        <w:spacing w:after="0"/>
        <w:ind w:left="0"/>
        <w:jc w:val="both"/>
      </w:pPr>
      <w:r>
        <w:rPr>
          <w:rFonts w:ascii="Times New Roman"/>
          <w:b w:val="false"/>
          <w:i w:val="false"/>
          <w:color w:val="000000"/>
          <w:sz w:val="28"/>
        </w:rPr>
        <w:t>      1. Сотрудникам правоохранительных органов присваиваются следующие специальные звания или классные чины:</w:t>
      </w:r>
      <w:r>
        <w:br/>
      </w:r>
      <w:r>
        <w:rPr>
          <w:rFonts w:ascii="Times New Roman"/>
          <w:b w:val="false"/>
          <w:i w:val="false"/>
          <w:color w:val="000000"/>
          <w:sz w:val="28"/>
        </w:rPr>
        <w:t>
      1) рядовой состав:</w:t>
      </w:r>
      <w:r>
        <w:br/>
      </w:r>
      <w:r>
        <w:rPr>
          <w:rFonts w:ascii="Times New Roman"/>
          <w:b w:val="false"/>
          <w:i w:val="false"/>
          <w:color w:val="000000"/>
          <w:sz w:val="28"/>
        </w:rPr>
        <w:t>
      рядовой;</w:t>
      </w:r>
      <w:r>
        <w:br/>
      </w:r>
      <w:r>
        <w:rPr>
          <w:rFonts w:ascii="Times New Roman"/>
          <w:b w:val="false"/>
          <w:i w:val="false"/>
          <w:color w:val="000000"/>
          <w:sz w:val="28"/>
        </w:rPr>
        <w:t>
      2) младший начальствующий состав:</w:t>
      </w:r>
      <w:r>
        <w:br/>
      </w:r>
      <w:r>
        <w:rPr>
          <w:rFonts w:ascii="Times New Roman"/>
          <w:b w:val="false"/>
          <w:i w:val="false"/>
          <w:color w:val="000000"/>
          <w:sz w:val="28"/>
        </w:rPr>
        <w:t>
      младший сержант;</w:t>
      </w:r>
      <w:r>
        <w:br/>
      </w:r>
      <w:r>
        <w:rPr>
          <w:rFonts w:ascii="Times New Roman"/>
          <w:b w:val="false"/>
          <w:i w:val="false"/>
          <w:color w:val="000000"/>
          <w:sz w:val="28"/>
        </w:rPr>
        <w:t>
      сержант;</w:t>
      </w:r>
      <w:r>
        <w:br/>
      </w:r>
      <w:r>
        <w:rPr>
          <w:rFonts w:ascii="Times New Roman"/>
          <w:b w:val="false"/>
          <w:i w:val="false"/>
          <w:color w:val="000000"/>
          <w:sz w:val="28"/>
        </w:rPr>
        <w:t>
      старший сержант;</w:t>
      </w:r>
      <w:r>
        <w:br/>
      </w:r>
      <w:r>
        <w:rPr>
          <w:rFonts w:ascii="Times New Roman"/>
          <w:b w:val="false"/>
          <w:i w:val="false"/>
          <w:color w:val="000000"/>
          <w:sz w:val="28"/>
        </w:rPr>
        <w:t>
      старшина;</w:t>
      </w:r>
      <w:r>
        <w:br/>
      </w:r>
      <w:r>
        <w:rPr>
          <w:rFonts w:ascii="Times New Roman"/>
          <w:b w:val="false"/>
          <w:i w:val="false"/>
          <w:color w:val="000000"/>
          <w:sz w:val="28"/>
        </w:rPr>
        <w:t>
      3) средний начальствующий состав:</w:t>
      </w:r>
      <w:r>
        <w:br/>
      </w:r>
      <w:r>
        <w:rPr>
          <w:rFonts w:ascii="Times New Roman"/>
          <w:b w:val="false"/>
          <w:i w:val="false"/>
          <w:color w:val="000000"/>
          <w:sz w:val="28"/>
        </w:rPr>
        <w:t>
      младший лейтенант;</w:t>
      </w:r>
      <w:r>
        <w:br/>
      </w:r>
      <w:r>
        <w:rPr>
          <w:rFonts w:ascii="Times New Roman"/>
          <w:b w:val="false"/>
          <w:i w:val="false"/>
          <w:color w:val="000000"/>
          <w:sz w:val="28"/>
        </w:rPr>
        <w:t>
      лейтенант, юрист 3 класса;</w:t>
      </w:r>
      <w:r>
        <w:br/>
      </w:r>
      <w:r>
        <w:rPr>
          <w:rFonts w:ascii="Times New Roman"/>
          <w:b w:val="false"/>
          <w:i w:val="false"/>
          <w:color w:val="000000"/>
          <w:sz w:val="28"/>
        </w:rPr>
        <w:t>
      старший лейтенант, юрист 2 класса;</w:t>
      </w:r>
      <w:r>
        <w:br/>
      </w:r>
      <w:r>
        <w:rPr>
          <w:rFonts w:ascii="Times New Roman"/>
          <w:b w:val="false"/>
          <w:i w:val="false"/>
          <w:color w:val="000000"/>
          <w:sz w:val="28"/>
        </w:rPr>
        <w:t>
      капитан, юрист 1 класса;</w:t>
      </w:r>
      <w:r>
        <w:br/>
      </w:r>
      <w:r>
        <w:rPr>
          <w:rFonts w:ascii="Times New Roman"/>
          <w:b w:val="false"/>
          <w:i w:val="false"/>
          <w:color w:val="000000"/>
          <w:sz w:val="28"/>
        </w:rPr>
        <w:t>
      4) старший начальствующий состав:</w:t>
      </w:r>
      <w:r>
        <w:br/>
      </w:r>
      <w:r>
        <w:rPr>
          <w:rFonts w:ascii="Times New Roman"/>
          <w:b w:val="false"/>
          <w:i w:val="false"/>
          <w:color w:val="000000"/>
          <w:sz w:val="28"/>
        </w:rPr>
        <w:t>
      майор, младший советник;</w:t>
      </w:r>
      <w:r>
        <w:br/>
      </w:r>
      <w:r>
        <w:rPr>
          <w:rFonts w:ascii="Times New Roman"/>
          <w:b w:val="false"/>
          <w:i w:val="false"/>
          <w:color w:val="000000"/>
          <w:sz w:val="28"/>
        </w:rPr>
        <w:t>
      подполковник, советник;</w:t>
      </w:r>
      <w:r>
        <w:br/>
      </w:r>
      <w:r>
        <w:rPr>
          <w:rFonts w:ascii="Times New Roman"/>
          <w:b w:val="false"/>
          <w:i w:val="false"/>
          <w:color w:val="000000"/>
          <w:sz w:val="28"/>
        </w:rPr>
        <w:t>
      полковник, старший советник;</w:t>
      </w:r>
      <w:r>
        <w:br/>
      </w:r>
      <w:r>
        <w:rPr>
          <w:rFonts w:ascii="Times New Roman"/>
          <w:b w:val="false"/>
          <w:i w:val="false"/>
          <w:color w:val="000000"/>
          <w:sz w:val="28"/>
        </w:rPr>
        <w:t>
      5) высший начальствующий состав:</w:t>
      </w:r>
      <w:r>
        <w:br/>
      </w:r>
      <w:r>
        <w:rPr>
          <w:rFonts w:ascii="Times New Roman"/>
          <w:b w:val="false"/>
          <w:i w:val="false"/>
          <w:color w:val="000000"/>
          <w:sz w:val="28"/>
        </w:rPr>
        <w:t>
      генерал-майор, государственный советник 3 класса;</w:t>
      </w:r>
      <w:r>
        <w:br/>
      </w:r>
      <w:r>
        <w:rPr>
          <w:rFonts w:ascii="Times New Roman"/>
          <w:b w:val="false"/>
          <w:i w:val="false"/>
          <w:color w:val="000000"/>
          <w:sz w:val="28"/>
        </w:rPr>
        <w:t>
      генерал-лейтенант, государственный советник 2 класса;</w:t>
      </w:r>
      <w:r>
        <w:br/>
      </w:r>
      <w:r>
        <w:rPr>
          <w:rFonts w:ascii="Times New Roman"/>
          <w:b w:val="false"/>
          <w:i w:val="false"/>
          <w:color w:val="000000"/>
          <w:sz w:val="28"/>
        </w:rPr>
        <w:t>
      генерал-полковник, государственный советник 1 класса;</w:t>
      </w:r>
      <w:r>
        <w:br/>
      </w:r>
      <w:r>
        <w:rPr>
          <w:rFonts w:ascii="Times New Roman"/>
          <w:b w:val="false"/>
          <w:i w:val="false"/>
          <w:color w:val="000000"/>
          <w:sz w:val="28"/>
        </w:rPr>
        <w:t>
      государственный советник высшего класса.</w:t>
      </w:r>
      <w:r>
        <w:br/>
      </w:r>
      <w:r>
        <w:rPr>
          <w:rFonts w:ascii="Times New Roman"/>
          <w:b w:val="false"/>
          <w:i w:val="false"/>
          <w:color w:val="000000"/>
          <w:sz w:val="28"/>
        </w:rPr>
        <w:t>
      2. Специальные звания или классные чины присваиваются лицам, принятым на службу в правоохранительные органы, персонально, в последовательном порядке, с учетом квалификации, образования, отношения к службе, выслуги лет и занимаемой штатной должности.</w:t>
      </w:r>
      <w:r>
        <w:br/>
      </w:r>
      <w:r>
        <w:rPr>
          <w:rFonts w:ascii="Times New Roman"/>
          <w:b w:val="false"/>
          <w:i w:val="false"/>
          <w:color w:val="000000"/>
          <w:sz w:val="28"/>
        </w:rPr>
        <w:t>
      3. К специальным званиям или классным чинам сотрудников правоохранительных органов добавляются следующие слова, указывающих на их принадлежность:</w:t>
      </w:r>
      <w:r>
        <w:br/>
      </w:r>
      <w:r>
        <w:rPr>
          <w:rFonts w:ascii="Times New Roman"/>
          <w:b w:val="false"/>
          <w:i w:val="false"/>
          <w:color w:val="000000"/>
          <w:sz w:val="28"/>
        </w:rPr>
        <w:t>
      1) органы внутренних дел - «полиции»;</w:t>
      </w:r>
      <w:r>
        <w:br/>
      </w:r>
      <w:r>
        <w:rPr>
          <w:rFonts w:ascii="Times New Roman"/>
          <w:b w:val="false"/>
          <w:i w:val="false"/>
          <w:color w:val="000000"/>
          <w:sz w:val="28"/>
        </w:rPr>
        <w:t>
      2) органы финансовой полиции - «финансовой полиции»;</w:t>
      </w:r>
      <w:r>
        <w:br/>
      </w:r>
      <w:r>
        <w:rPr>
          <w:rFonts w:ascii="Times New Roman"/>
          <w:b w:val="false"/>
          <w:i w:val="false"/>
          <w:color w:val="000000"/>
          <w:sz w:val="28"/>
        </w:rPr>
        <w:t>
      3) уголовно-исполнительная система - «юстиции»;</w:t>
      </w:r>
      <w:r>
        <w:br/>
      </w:r>
      <w:r>
        <w:rPr>
          <w:rFonts w:ascii="Times New Roman"/>
          <w:b w:val="false"/>
          <w:i w:val="false"/>
          <w:color w:val="000000"/>
          <w:sz w:val="28"/>
        </w:rPr>
        <w:t>
      4) государственная противопожарная служба - «противопожарной службы»;</w:t>
      </w:r>
      <w:r>
        <w:br/>
      </w:r>
      <w:r>
        <w:rPr>
          <w:rFonts w:ascii="Times New Roman"/>
          <w:b w:val="false"/>
          <w:i w:val="false"/>
          <w:color w:val="000000"/>
          <w:sz w:val="28"/>
        </w:rPr>
        <w:t>
      5) таможенные органы - «таможенной службы»;</w:t>
      </w:r>
      <w:r>
        <w:br/>
      </w:r>
      <w:r>
        <w:rPr>
          <w:rFonts w:ascii="Times New Roman"/>
          <w:b w:val="false"/>
          <w:i w:val="false"/>
          <w:color w:val="000000"/>
          <w:sz w:val="28"/>
        </w:rPr>
        <w:t>
      6) органы прокуратуры - «юстиции».</w:t>
      </w:r>
      <w:r>
        <w:br/>
      </w:r>
      <w:r>
        <w:rPr>
          <w:rFonts w:ascii="Times New Roman"/>
          <w:b w:val="false"/>
          <w:i w:val="false"/>
          <w:color w:val="000000"/>
          <w:sz w:val="28"/>
        </w:rPr>
        <w:t>
      4. За сотрудниками, уволенными по достижении предельного возраста на службе или имеющим выслугу лет, дающим право на пенсию к их специальным званиям или классным чинам, добавляются слова - «в отставке».</w:t>
      </w:r>
      <w:r>
        <w:br/>
      </w:r>
      <w:r>
        <w:rPr>
          <w:rFonts w:ascii="Times New Roman"/>
          <w:b w:val="false"/>
          <w:i w:val="false"/>
          <w:color w:val="000000"/>
          <w:sz w:val="28"/>
        </w:rPr>
        <w:t>
      5. Гражданам, зачисленным в число курсантов (слушателей) очного обучения организации образования правоохранительных органов, в соответствии с законодательством Республики Казахстан присваиваются специальные звания.</w:t>
      </w:r>
      <w:r>
        <w:br/>
      </w:r>
      <w:r>
        <w:rPr>
          <w:rFonts w:ascii="Times New Roman"/>
          <w:b w:val="false"/>
          <w:i w:val="false"/>
          <w:color w:val="000000"/>
          <w:sz w:val="28"/>
        </w:rPr>
        <w:t>
      6. Гражданину, состоящему в запасе Вооруженных Сил Республики Казахстан, после назначения его на должность начальствующего состава в правоохранительных органах, присваивается специальное звание или классный чин не ниже имеющегося у него воинского звания.</w:t>
      </w:r>
      <w:r>
        <w:br/>
      </w:r>
      <w:r>
        <w:rPr>
          <w:rFonts w:ascii="Times New Roman"/>
          <w:b w:val="false"/>
          <w:i w:val="false"/>
          <w:color w:val="000000"/>
          <w:sz w:val="28"/>
        </w:rPr>
        <w:t>
      7. Лица, ранее проходившие службу в правоохранительных органах при приеме вновь на службу (зачислении на учебу), а также лица, принятые в порядке откомандирования из другого правоохранительного органа назначаются на должности (зачисляются на учебу) с имеющимся у них специальным званием или классным чином.</w:t>
      </w:r>
      <w:r>
        <w:br/>
      </w:r>
      <w:r>
        <w:rPr>
          <w:rFonts w:ascii="Times New Roman"/>
          <w:b w:val="false"/>
          <w:i w:val="false"/>
          <w:color w:val="000000"/>
          <w:sz w:val="28"/>
        </w:rPr>
        <w:t>
      Срок пребывания в прежнем специальном звании или классном чине засчитывается в срок выслуги для присвоения очередного специального звания или классного чина.</w:t>
      </w:r>
      <w:r>
        <w:br/>
      </w:r>
      <w:r>
        <w:rPr>
          <w:rFonts w:ascii="Times New Roman"/>
          <w:b w:val="false"/>
          <w:i w:val="false"/>
          <w:color w:val="000000"/>
          <w:sz w:val="28"/>
        </w:rPr>
        <w:t>
      8. Перечень должностей, занятие которых дает право на присвоение специальных званий и классных чинов должностным лицам, выполняющие непосредственно основные задачи и функции, возложенные на правоохранительные органы в соответствии с законодательными актами, утверждается Президентом Республики Казахстан и Правительством Республики Казахстан.</w:t>
      </w:r>
    </w:p>
    <w:p>
      <w:pPr>
        <w:spacing w:after="0"/>
        <w:ind w:left="0"/>
        <w:jc w:val="left"/>
      </w:pPr>
      <w:r>
        <w:rPr>
          <w:rFonts w:ascii="Times New Roman"/>
          <w:b/>
          <w:i w:val="false"/>
          <w:color w:val="000000"/>
        </w:rPr>
        <w:t xml:space="preserve"> Статья 22. Порядок присвоения первых и очередных специальных</w:t>
      </w:r>
      <w:r>
        <w:br/>
      </w:r>
      <w:r>
        <w:rPr>
          <w:rFonts w:ascii="Times New Roman"/>
          <w:b/>
          <w:i w:val="false"/>
          <w:color w:val="000000"/>
        </w:rPr>
        <w:t>
званий или классных чинов</w:t>
      </w:r>
    </w:p>
    <w:p>
      <w:pPr>
        <w:spacing w:after="0"/>
        <w:ind w:left="0"/>
        <w:jc w:val="both"/>
      </w:pPr>
      <w:r>
        <w:rPr>
          <w:rFonts w:ascii="Times New Roman"/>
          <w:b w:val="false"/>
          <w:i w:val="false"/>
          <w:color w:val="000000"/>
          <w:sz w:val="28"/>
        </w:rPr>
        <w:t>      1. В зависимости от последовательности присвоения специальные звания или классные чины подразделяются на первые и очередные.</w:t>
      </w:r>
      <w:r>
        <w:br/>
      </w:r>
      <w:r>
        <w:rPr>
          <w:rFonts w:ascii="Times New Roman"/>
          <w:b w:val="false"/>
          <w:i w:val="false"/>
          <w:color w:val="000000"/>
          <w:sz w:val="28"/>
        </w:rPr>
        <w:t>
      2. Специальные звания рядового и младшего начальствующего состава (первые и очередные) присваиваются уполномоченным руководителем.</w:t>
      </w:r>
      <w:r>
        <w:br/>
      </w:r>
      <w:r>
        <w:rPr>
          <w:rFonts w:ascii="Times New Roman"/>
          <w:b w:val="false"/>
          <w:i w:val="false"/>
          <w:color w:val="000000"/>
          <w:sz w:val="28"/>
        </w:rPr>
        <w:t>
      3. Первые специальные звания или классные чины среднего и старшего начальствующего состава присваиваются руководителем правоохранительного органа.</w:t>
      </w:r>
      <w:r>
        <w:br/>
      </w:r>
      <w:r>
        <w:rPr>
          <w:rFonts w:ascii="Times New Roman"/>
          <w:b w:val="false"/>
          <w:i w:val="false"/>
          <w:color w:val="000000"/>
          <w:sz w:val="28"/>
        </w:rPr>
        <w:t>
      4. Первые специальные звания младшего лейтенанта присваиваются:</w:t>
      </w:r>
      <w:r>
        <w:br/>
      </w:r>
      <w:r>
        <w:rPr>
          <w:rFonts w:ascii="Times New Roman"/>
          <w:b w:val="false"/>
          <w:i w:val="false"/>
          <w:color w:val="000000"/>
          <w:sz w:val="28"/>
        </w:rPr>
        <w:t>
      1) сотрудникам, состоящим в должностях рядового или младшего начальствующего состава, обучающимся на последних курсах организации образования, реализующих профессиональные учебные программы высшего образования и назначенным на должности среднего начальствующего состава;</w:t>
      </w:r>
      <w:r>
        <w:br/>
      </w:r>
      <w:r>
        <w:rPr>
          <w:rFonts w:ascii="Times New Roman"/>
          <w:b w:val="false"/>
          <w:i w:val="false"/>
          <w:color w:val="000000"/>
          <w:sz w:val="28"/>
        </w:rPr>
        <w:t>
      2) гражданам, окончившим организации образования, реализующие профессиональные учебные программы технического и профессионального, после среднего образования и назначенным на должности среднего начальствующего состава.</w:t>
      </w:r>
      <w:r>
        <w:br/>
      </w:r>
      <w:r>
        <w:rPr>
          <w:rFonts w:ascii="Times New Roman"/>
          <w:b w:val="false"/>
          <w:i w:val="false"/>
          <w:color w:val="000000"/>
          <w:sz w:val="28"/>
        </w:rPr>
        <w:t>
      5. Специальные звания лейтенанта, классный чин юрист 3 класса присваиваются:</w:t>
      </w:r>
      <w:r>
        <w:br/>
      </w:r>
      <w:r>
        <w:rPr>
          <w:rFonts w:ascii="Times New Roman"/>
          <w:b w:val="false"/>
          <w:i w:val="false"/>
          <w:color w:val="000000"/>
          <w:sz w:val="28"/>
        </w:rPr>
        <w:t>
      1) младшим лейтенантам, по истечении установленного настоящим Законом срока выслуги в специальном звании, а окончившим организации образования, реализующие профессиональные учебные программы высшего образования - независимо от срока выслуги в этом звании;</w:t>
      </w:r>
      <w:r>
        <w:br/>
      </w:r>
      <w:r>
        <w:rPr>
          <w:rFonts w:ascii="Times New Roman"/>
          <w:b w:val="false"/>
          <w:i w:val="false"/>
          <w:color w:val="000000"/>
          <w:sz w:val="28"/>
        </w:rPr>
        <w:t>
      2) сотрудникам, имеющим специальные звания рядового и младшего начальствующего состава, окончившим организации образования правоохранительных органов, реализующие профессиональные учебные программы технического и профессионального, после среднего и высшего образования и назначенным на должности среднего начальствующего состава;</w:t>
      </w:r>
      <w:r>
        <w:br/>
      </w:r>
      <w:r>
        <w:rPr>
          <w:rFonts w:ascii="Times New Roman"/>
          <w:b w:val="false"/>
          <w:i w:val="false"/>
          <w:color w:val="000000"/>
          <w:sz w:val="28"/>
        </w:rPr>
        <w:t>
      3) лицам, имеющим высшее образование и назначенным на должности среднего или старшего начальствующего состава.</w:t>
      </w:r>
      <w:r>
        <w:br/>
      </w:r>
      <w:r>
        <w:rPr>
          <w:rFonts w:ascii="Times New Roman"/>
          <w:b w:val="false"/>
          <w:i w:val="false"/>
          <w:color w:val="000000"/>
          <w:sz w:val="28"/>
        </w:rPr>
        <w:t>
      6. Очередные специальные звания или классные чины начальствующего состава присваиваются в последовательном порядке при соответствии званию и классному чину, предусмотренному по занимаемой штатной должности и по истечении установленного срока выслуги в специальном звании или классном чине.</w:t>
      </w:r>
      <w:r>
        <w:br/>
      </w:r>
      <w:r>
        <w:rPr>
          <w:rFonts w:ascii="Times New Roman"/>
          <w:b w:val="false"/>
          <w:i w:val="false"/>
          <w:color w:val="000000"/>
          <w:sz w:val="28"/>
        </w:rPr>
        <w:t>
      7. Очередные специальные звания или классные чины среднего и старшего начальствующего состава присваиваются:</w:t>
      </w:r>
      <w:r>
        <w:br/>
      </w:r>
      <w:r>
        <w:rPr>
          <w:rFonts w:ascii="Times New Roman"/>
          <w:b w:val="false"/>
          <w:i w:val="false"/>
          <w:color w:val="000000"/>
          <w:sz w:val="28"/>
        </w:rPr>
        <w:t>
      1) до капитана, юриста 1 класса включительно - уполномоченным руководителем правоохранительного органа;</w:t>
      </w:r>
      <w:r>
        <w:br/>
      </w:r>
      <w:r>
        <w:rPr>
          <w:rFonts w:ascii="Times New Roman"/>
          <w:b w:val="false"/>
          <w:i w:val="false"/>
          <w:color w:val="000000"/>
          <w:sz w:val="28"/>
        </w:rPr>
        <w:t>
      2) до полковника, старшего советника юстиции включительно - руководителем правоохранительного органа.</w:t>
      </w:r>
      <w:r>
        <w:br/>
      </w:r>
      <w:r>
        <w:rPr>
          <w:rFonts w:ascii="Times New Roman"/>
          <w:b w:val="false"/>
          <w:i w:val="false"/>
          <w:color w:val="000000"/>
          <w:sz w:val="28"/>
        </w:rPr>
        <w:t>
      8. Специальные звания или классные чины высшего начальствующего состава присваиваются по перечню и в порядке, устанавливаемым Президентом Республики Казахстан.</w:t>
      </w:r>
      <w:r>
        <w:br/>
      </w:r>
      <w:r>
        <w:rPr>
          <w:rFonts w:ascii="Times New Roman"/>
          <w:b w:val="false"/>
          <w:i w:val="false"/>
          <w:color w:val="000000"/>
          <w:sz w:val="28"/>
        </w:rPr>
        <w:t>
      9. Руководитель или уполномоченный руководитель правоохранительного органа, необоснованно задержавший представление подчиненного к присвоению очередного специального звания или классного чина, несет дисциплинарную ответственность.</w:t>
      </w:r>
      <w:r>
        <w:br/>
      </w:r>
      <w:r>
        <w:rPr>
          <w:rFonts w:ascii="Times New Roman"/>
          <w:b w:val="false"/>
          <w:i w:val="false"/>
          <w:color w:val="000000"/>
          <w:sz w:val="28"/>
        </w:rPr>
        <w:t>
      10. Очередные специальные звания или классные чины среднего и старшего начальствующего состава слушателям, адъюнктам и докторантам организации образования правоохранительных органов, а также обучающимся в организациях образования правоохранительных органов иностранных государств по направлениям правоохранительных органов с оплатой обучения за счет государственных средств присваиваются по истечении установленного срока выслуги в соответствующих специальных званиях или классных чинах в соответствии со штатными должностями, которые они занимали до поступления на учебу, без учета изменений специальных званий или классных чинов в штатах по этим должностям, внесенных после поступления на учебу; по окончании организации образования, магистратуры, адъюнктуры, докторантуры - при соответствии очередных специальных или воинских званий, классных чинов званиям по штатным должностям, на которые сотрудники назначаются по окончанию учебы.</w:t>
      </w:r>
    </w:p>
    <w:p>
      <w:pPr>
        <w:spacing w:after="0"/>
        <w:ind w:left="0"/>
        <w:jc w:val="left"/>
      </w:pPr>
      <w:r>
        <w:rPr>
          <w:rFonts w:ascii="Times New Roman"/>
          <w:b/>
          <w:i w:val="false"/>
          <w:color w:val="000000"/>
        </w:rPr>
        <w:t xml:space="preserve"> Статья 23. Сроки выслуги в специальных званиях или классных</w:t>
      </w:r>
      <w:r>
        <w:br/>
      </w:r>
      <w:r>
        <w:rPr>
          <w:rFonts w:ascii="Times New Roman"/>
          <w:b/>
          <w:i w:val="false"/>
          <w:color w:val="000000"/>
        </w:rPr>
        <w:t>
чинах</w:t>
      </w:r>
    </w:p>
    <w:p>
      <w:pPr>
        <w:spacing w:after="0"/>
        <w:ind w:left="0"/>
        <w:jc w:val="both"/>
      </w:pPr>
      <w:r>
        <w:rPr>
          <w:rFonts w:ascii="Times New Roman"/>
          <w:b w:val="false"/>
          <w:i w:val="false"/>
          <w:color w:val="000000"/>
          <w:sz w:val="28"/>
        </w:rPr>
        <w:t>      1. Сроки выслуги в специальных званиях рядового и младшего начальствующего состава:</w:t>
      </w:r>
      <w:r>
        <w:br/>
      </w:r>
      <w:r>
        <w:rPr>
          <w:rFonts w:ascii="Times New Roman"/>
          <w:b w:val="false"/>
          <w:i w:val="false"/>
          <w:color w:val="000000"/>
          <w:sz w:val="28"/>
        </w:rPr>
        <w:t>
      в звании рядового - три месяца;</w:t>
      </w:r>
      <w:r>
        <w:br/>
      </w:r>
      <w:r>
        <w:rPr>
          <w:rFonts w:ascii="Times New Roman"/>
          <w:b w:val="false"/>
          <w:i w:val="false"/>
          <w:color w:val="000000"/>
          <w:sz w:val="28"/>
        </w:rPr>
        <w:t>
      в звании младшего сержанта - один год;</w:t>
      </w:r>
      <w:r>
        <w:br/>
      </w:r>
      <w:r>
        <w:rPr>
          <w:rFonts w:ascii="Times New Roman"/>
          <w:b w:val="false"/>
          <w:i w:val="false"/>
          <w:color w:val="000000"/>
          <w:sz w:val="28"/>
        </w:rPr>
        <w:t>
      в звании сержанта - два года;</w:t>
      </w:r>
      <w:r>
        <w:br/>
      </w:r>
      <w:r>
        <w:rPr>
          <w:rFonts w:ascii="Times New Roman"/>
          <w:b w:val="false"/>
          <w:i w:val="false"/>
          <w:color w:val="000000"/>
          <w:sz w:val="28"/>
        </w:rPr>
        <w:t>
      в звании старшего сержанта - три года.</w:t>
      </w:r>
      <w:r>
        <w:br/>
      </w:r>
      <w:r>
        <w:rPr>
          <w:rFonts w:ascii="Times New Roman"/>
          <w:b w:val="false"/>
          <w:i w:val="false"/>
          <w:color w:val="000000"/>
          <w:sz w:val="28"/>
        </w:rPr>
        <w:t>
      Срок выслуги в звании старшины не устанавливаются.</w:t>
      </w:r>
      <w:r>
        <w:br/>
      </w:r>
      <w:r>
        <w:rPr>
          <w:rFonts w:ascii="Times New Roman"/>
          <w:b w:val="false"/>
          <w:i w:val="false"/>
          <w:color w:val="000000"/>
          <w:sz w:val="28"/>
        </w:rPr>
        <w:t>
      2. Сроки выслуги в специальных званиях и классных чинах среднего и старшего начальствующего состава:</w:t>
      </w:r>
      <w:r>
        <w:br/>
      </w:r>
      <w:r>
        <w:rPr>
          <w:rFonts w:ascii="Times New Roman"/>
          <w:b w:val="false"/>
          <w:i w:val="false"/>
          <w:color w:val="000000"/>
          <w:sz w:val="28"/>
        </w:rPr>
        <w:t>
      в звании младшего лейтенанта - один год;</w:t>
      </w:r>
      <w:r>
        <w:br/>
      </w:r>
      <w:r>
        <w:rPr>
          <w:rFonts w:ascii="Times New Roman"/>
          <w:b w:val="false"/>
          <w:i w:val="false"/>
          <w:color w:val="000000"/>
          <w:sz w:val="28"/>
        </w:rPr>
        <w:t>
      в звании лейтенанта, юриста 3 класса - один год;</w:t>
      </w:r>
      <w:r>
        <w:br/>
      </w:r>
      <w:r>
        <w:rPr>
          <w:rFonts w:ascii="Times New Roman"/>
          <w:b w:val="false"/>
          <w:i w:val="false"/>
          <w:color w:val="000000"/>
          <w:sz w:val="28"/>
        </w:rPr>
        <w:t>
      в звании старшего лейтенанта, юриста 2 класса - три года;</w:t>
      </w:r>
      <w:r>
        <w:br/>
      </w:r>
      <w:r>
        <w:rPr>
          <w:rFonts w:ascii="Times New Roman"/>
          <w:b w:val="false"/>
          <w:i w:val="false"/>
          <w:color w:val="000000"/>
          <w:sz w:val="28"/>
        </w:rPr>
        <w:t>
      в звании капитана, юриста 1 класса - четыре года;</w:t>
      </w:r>
      <w:r>
        <w:br/>
      </w:r>
      <w:r>
        <w:rPr>
          <w:rFonts w:ascii="Times New Roman"/>
          <w:b w:val="false"/>
          <w:i w:val="false"/>
          <w:color w:val="000000"/>
          <w:sz w:val="28"/>
        </w:rPr>
        <w:t>
      в звании майора, младшего советника юстиции - пять лет;</w:t>
      </w:r>
      <w:r>
        <w:br/>
      </w:r>
      <w:r>
        <w:rPr>
          <w:rFonts w:ascii="Times New Roman"/>
          <w:b w:val="false"/>
          <w:i w:val="false"/>
          <w:color w:val="000000"/>
          <w:sz w:val="28"/>
        </w:rPr>
        <w:t>
      в звании подполковника, советника юстиции - семь лет.</w:t>
      </w:r>
      <w:r>
        <w:br/>
      </w:r>
      <w:r>
        <w:rPr>
          <w:rFonts w:ascii="Times New Roman"/>
          <w:b w:val="false"/>
          <w:i w:val="false"/>
          <w:color w:val="000000"/>
          <w:sz w:val="28"/>
        </w:rPr>
        <w:t>
      3. Срок выслуги в специальном звании полковника, классном чине старший советник юстиции, а также в званиях и классных чинах высшего начальствующего состава не устанавливается.</w:t>
      </w:r>
      <w:r>
        <w:br/>
      </w:r>
      <w:r>
        <w:rPr>
          <w:rFonts w:ascii="Times New Roman"/>
          <w:b w:val="false"/>
          <w:i w:val="false"/>
          <w:color w:val="000000"/>
          <w:sz w:val="28"/>
        </w:rPr>
        <w:t>
      4. Срок выслуги в специальном звании или классном чине исчисляется со дня присвоения сотруднику соответствующего специального или воинского звания, классного чина, при этом в срок выслуги входит фактическое время службы на должностях. В случае необоснованной задержки представления сотрудника к присвоению очередного специального звания или классного чина соответствующее специальное звание или классный чин присваивается со следующего дня по истечении срока пребывания в предыдущем специальном звании или классном чине.</w:t>
      </w:r>
      <w:r>
        <w:br/>
      </w:r>
      <w:r>
        <w:rPr>
          <w:rFonts w:ascii="Times New Roman"/>
          <w:b w:val="false"/>
          <w:i w:val="false"/>
          <w:color w:val="000000"/>
          <w:sz w:val="28"/>
        </w:rPr>
        <w:t>
      5. Сотрудники, имеющие звания рядового и младшего начальствующего состава, назначенные на должности среднего начальствующего состава, представляются к присвоению специального звания среднего начальствующего состава независимо от срока выслуги в имеющемся звании.</w:t>
      </w:r>
      <w:r>
        <w:br/>
      </w:r>
      <w:r>
        <w:rPr>
          <w:rFonts w:ascii="Times New Roman"/>
          <w:b w:val="false"/>
          <w:i w:val="false"/>
          <w:color w:val="000000"/>
          <w:sz w:val="28"/>
        </w:rPr>
        <w:t>
      6. Запрещается вводить дополнительные условия присвоения очередных специальных званий или классных чинов, не предусмотренные настоящим Законом.</w:t>
      </w:r>
    </w:p>
    <w:p>
      <w:pPr>
        <w:spacing w:after="0"/>
        <w:ind w:left="0"/>
        <w:jc w:val="left"/>
      </w:pPr>
      <w:r>
        <w:rPr>
          <w:rFonts w:ascii="Times New Roman"/>
          <w:b/>
          <w:i w:val="false"/>
          <w:color w:val="000000"/>
        </w:rPr>
        <w:t xml:space="preserve"> Статья 24. Приостановление сроков выслуги лет в специальных</w:t>
      </w:r>
      <w:r>
        <w:br/>
      </w:r>
      <w:r>
        <w:rPr>
          <w:rFonts w:ascii="Times New Roman"/>
          <w:b/>
          <w:i w:val="false"/>
          <w:color w:val="000000"/>
        </w:rPr>
        <w:t>
званиях или классных чинах</w:t>
      </w:r>
    </w:p>
    <w:p>
      <w:pPr>
        <w:spacing w:after="0"/>
        <w:ind w:left="0"/>
        <w:jc w:val="both"/>
      </w:pPr>
      <w:r>
        <w:rPr>
          <w:rFonts w:ascii="Times New Roman"/>
          <w:b w:val="false"/>
          <w:i w:val="false"/>
          <w:color w:val="000000"/>
          <w:sz w:val="28"/>
        </w:rPr>
        <w:t>      1. Очередные специальные звания или классные чины сотрудникам не присваиваются соответственно до назначения на должность при нахождении в распоряжении, при наличии неснятого дисциплинарного взыскания, до решения вопроса о соответствии занимаемой должности при повторной аттестации, прекращения доследственной проверки, уголовного дела по реабилитирующим основаниям, вступления в законную силу оправдательного приговора, окончания служебного расследования.</w:t>
      </w:r>
      <w:r>
        <w:br/>
      </w:r>
      <w:r>
        <w:rPr>
          <w:rFonts w:ascii="Times New Roman"/>
          <w:b w:val="false"/>
          <w:i w:val="false"/>
          <w:color w:val="000000"/>
          <w:sz w:val="28"/>
        </w:rPr>
        <w:t>
      2. В случае вынесения решения о неправомерности наложения дисциплинарного взыскания или решения вопроса о соответствии занимаемой должности при повторной аттестации, прекращения уголовного дела по реабилитирующим основаниям, вступления в законную силу оправдательного приговора очередное специальное звание или классный чин сотрудникам присваивается с момента наступления срока его присвоения, при соответствии очередного специального звания или классного чина званию, классному чину по занимаемой штатной должности.</w:t>
      </w:r>
    </w:p>
    <w:p>
      <w:pPr>
        <w:spacing w:after="0"/>
        <w:ind w:left="0"/>
        <w:jc w:val="left"/>
      </w:pPr>
      <w:r>
        <w:rPr>
          <w:rFonts w:ascii="Times New Roman"/>
          <w:b/>
          <w:i w:val="false"/>
          <w:color w:val="000000"/>
        </w:rPr>
        <w:t xml:space="preserve"> Статья 25. Порядок присвоения специальных званий или классных</w:t>
      </w:r>
      <w:r>
        <w:br/>
      </w:r>
      <w:r>
        <w:rPr>
          <w:rFonts w:ascii="Times New Roman"/>
          <w:b/>
          <w:i w:val="false"/>
          <w:color w:val="000000"/>
        </w:rPr>
        <w:t>
чинов досрочно или на одну ступень выше специального звания или</w:t>
      </w:r>
      <w:r>
        <w:br/>
      </w:r>
      <w:r>
        <w:rPr>
          <w:rFonts w:ascii="Times New Roman"/>
          <w:b/>
          <w:i w:val="false"/>
          <w:color w:val="000000"/>
        </w:rPr>
        <w:t>
классного чина, предусмотренного занимаемой штатной должностью</w:t>
      </w:r>
    </w:p>
    <w:p>
      <w:pPr>
        <w:spacing w:after="0"/>
        <w:ind w:left="0"/>
        <w:jc w:val="both"/>
      </w:pPr>
      <w:r>
        <w:rPr>
          <w:rFonts w:ascii="Times New Roman"/>
          <w:b w:val="false"/>
          <w:i w:val="false"/>
          <w:color w:val="000000"/>
          <w:sz w:val="28"/>
        </w:rPr>
        <w:t>      1. Очередное специальное звание или классный чин начальствующего состава до полковника включительно может быть присвоено до истечения установленного срока выслуги в предыдущем специальном звании или классного чина или на одну ступень выше специального звания или классного чина, предусмотренного по занимаемой штатной должности, в порядке поощрения за достижение высоких результатов в службе и образцовое выполнение служебных обязанностей.</w:t>
      </w:r>
      <w:r>
        <w:br/>
      </w:r>
      <w:r>
        <w:rPr>
          <w:rFonts w:ascii="Times New Roman"/>
          <w:b w:val="false"/>
          <w:i w:val="false"/>
          <w:color w:val="000000"/>
          <w:sz w:val="28"/>
        </w:rPr>
        <w:t>
      2. Специальные звания или классные чины присваиваются досрочно по истечении не менее половины установленных сроков выслуги в специальном звании или классном чине.</w:t>
      </w:r>
      <w:r>
        <w:br/>
      </w:r>
      <w:r>
        <w:rPr>
          <w:rFonts w:ascii="Times New Roman"/>
          <w:b w:val="false"/>
          <w:i w:val="false"/>
          <w:color w:val="000000"/>
          <w:sz w:val="28"/>
        </w:rPr>
        <w:t>
      3. Лицам начальствующего состава, имеющим ученую или академическую степень либо ученое или академическое звание, при этом занимающим штатную должность в организации образования правоохранительного органа - очередное специальное звание или классный чин на одну ступень выше специального звания или классного чина, предусмотренного занимаемой штатной должностью, может присваиваться по истечении установленного срока выслуги в специальном звании или классном чине.</w:t>
      </w:r>
      <w:r>
        <w:br/>
      </w:r>
      <w:r>
        <w:rPr>
          <w:rFonts w:ascii="Times New Roman"/>
          <w:b w:val="false"/>
          <w:i w:val="false"/>
          <w:color w:val="000000"/>
          <w:sz w:val="28"/>
        </w:rPr>
        <w:t>
      4. Очередное специальное звание или классный чин на одну ступень выше специального звания или классно чина, предусмотренного по занимаемой штатной должности, присваивается по истечении не менее половины срока выслуги лет в предыдущем специальном звании или классном чине.</w:t>
      </w:r>
      <w:r>
        <w:br/>
      </w:r>
      <w:r>
        <w:rPr>
          <w:rFonts w:ascii="Times New Roman"/>
          <w:b w:val="false"/>
          <w:i w:val="false"/>
          <w:color w:val="000000"/>
          <w:sz w:val="28"/>
        </w:rPr>
        <w:t>
      При этом присвоение специальных званий или классных чинов досрочно на одну ступень выше специального звания или классного чина, предусмотренного по занимаемой должности, производится не более двух раз за весь период службы в правоохранительном органе по каждому основанию.</w:t>
      </w:r>
      <w:r>
        <w:br/>
      </w:r>
      <w:r>
        <w:rPr>
          <w:rFonts w:ascii="Times New Roman"/>
          <w:b w:val="false"/>
          <w:i w:val="false"/>
          <w:color w:val="000000"/>
          <w:sz w:val="28"/>
        </w:rPr>
        <w:t>
      Присвоение внеочередных специальных званий или классных чинов производится не более двух раз за весь период службы в порядке, определяемом руководителем правоохранительного органа.</w:t>
      </w:r>
      <w:r>
        <w:br/>
      </w:r>
      <w:r>
        <w:rPr>
          <w:rFonts w:ascii="Times New Roman"/>
          <w:b w:val="false"/>
          <w:i w:val="false"/>
          <w:color w:val="000000"/>
          <w:sz w:val="28"/>
        </w:rPr>
        <w:t>
      5. Досрочно или на одну ступень выше специальные звания младшего начальствующего состава присваиваются уполномоченным руководителем, а специальные звания или классные чины среднего и старшего начальствующего состава - руководителем правоохранительного органа.</w:t>
      </w:r>
    </w:p>
    <w:p>
      <w:pPr>
        <w:spacing w:after="0"/>
        <w:ind w:left="0"/>
        <w:jc w:val="left"/>
      </w:pPr>
      <w:r>
        <w:rPr>
          <w:rFonts w:ascii="Times New Roman"/>
          <w:b/>
          <w:i w:val="false"/>
          <w:color w:val="000000"/>
        </w:rPr>
        <w:t xml:space="preserve"> Статья 26. Понижение в специальных званиях или классных чинах</w:t>
      </w:r>
    </w:p>
    <w:p>
      <w:pPr>
        <w:spacing w:after="0"/>
        <w:ind w:left="0"/>
        <w:jc w:val="both"/>
      </w:pPr>
      <w:r>
        <w:rPr>
          <w:rFonts w:ascii="Times New Roman"/>
          <w:b w:val="false"/>
          <w:i w:val="false"/>
          <w:color w:val="000000"/>
          <w:sz w:val="28"/>
        </w:rPr>
        <w:t>      1. Понижение в специальном звании или классном чине на одну ступень применяется как мера дисциплинарного взыскания к сотрудникам, имеющим:</w:t>
      </w:r>
      <w:r>
        <w:br/>
      </w:r>
      <w:r>
        <w:rPr>
          <w:rFonts w:ascii="Times New Roman"/>
          <w:b w:val="false"/>
          <w:i w:val="false"/>
          <w:color w:val="000000"/>
          <w:sz w:val="28"/>
        </w:rPr>
        <w:t>
      1) звания младшего и среднего начальствующего состава - уполномоченным руководителем правоохранительного органа;</w:t>
      </w:r>
      <w:r>
        <w:br/>
      </w:r>
      <w:r>
        <w:rPr>
          <w:rFonts w:ascii="Times New Roman"/>
          <w:b w:val="false"/>
          <w:i w:val="false"/>
          <w:color w:val="000000"/>
          <w:sz w:val="28"/>
        </w:rPr>
        <w:t>
      2) звания старшего начальствующего состава - руководителем правоохранительного органа.</w:t>
      </w:r>
      <w:r>
        <w:br/>
      </w:r>
      <w:r>
        <w:rPr>
          <w:rFonts w:ascii="Times New Roman"/>
          <w:b w:val="false"/>
          <w:i w:val="false"/>
          <w:color w:val="000000"/>
          <w:sz w:val="28"/>
        </w:rPr>
        <w:t>
      2. Срок выслуги в специальном звании или классном чине прерывается со дня издания приказа о привлечении к дисциплинарной ответственности в виде понижения специального звания или классного чина и возобновляется со дня издания приказа о восстановлении специального звания или классного чина.</w:t>
      </w:r>
      <w:r>
        <w:br/>
      </w:r>
      <w:r>
        <w:rPr>
          <w:rFonts w:ascii="Times New Roman"/>
          <w:b w:val="false"/>
          <w:i w:val="false"/>
          <w:color w:val="000000"/>
          <w:sz w:val="28"/>
        </w:rPr>
        <w:t>
      Сотрудники, пониженные в специальном звании или классном чине независимо от занимаемой штатной должности восстанавливаются в прежнем специальном звании или классном чине независимо от занимаемой должности приказами руководителя или уполномоченного руководителя правоохранительного органа, но не ранее чем через шесть месяцев со дня понижения в специальном звании или классном чине.</w:t>
      </w:r>
      <w:r>
        <w:br/>
      </w:r>
      <w:r>
        <w:rPr>
          <w:rFonts w:ascii="Times New Roman"/>
          <w:b w:val="false"/>
          <w:i w:val="false"/>
          <w:color w:val="000000"/>
          <w:sz w:val="28"/>
        </w:rPr>
        <w:t>
      3. До восстановления сотрудника в прежнем специальном звании или классном чине и присвоения ему очередного специального звания или классного чина повторное понижение в специальном звании или классном чине не производится.</w:t>
      </w:r>
    </w:p>
    <w:p>
      <w:pPr>
        <w:spacing w:after="0"/>
        <w:ind w:left="0"/>
        <w:jc w:val="left"/>
      </w:pPr>
      <w:r>
        <w:rPr>
          <w:rFonts w:ascii="Times New Roman"/>
          <w:b/>
          <w:i w:val="false"/>
          <w:color w:val="000000"/>
        </w:rPr>
        <w:t xml:space="preserve"> Статья 27. Лишение специальных званий или классных чинов</w:t>
      </w:r>
    </w:p>
    <w:p>
      <w:pPr>
        <w:spacing w:after="0"/>
        <w:ind w:left="0"/>
        <w:jc w:val="both"/>
      </w:pPr>
      <w:r>
        <w:rPr>
          <w:rFonts w:ascii="Times New Roman"/>
          <w:b w:val="false"/>
          <w:i w:val="false"/>
          <w:color w:val="000000"/>
          <w:sz w:val="28"/>
        </w:rPr>
        <w:t>      1. Исполнение обвинительного приговора суда, вступившего в законную силу, о лишении специальных званий или классных чинов в отношении сотрудников:</w:t>
      </w:r>
      <w:r>
        <w:br/>
      </w:r>
      <w:r>
        <w:rPr>
          <w:rFonts w:ascii="Times New Roman"/>
          <w:b w:val="false"/>
          <w:i w:val="false"/>
          <w:color w:val="000000"/>
          <w:sz w:val="28"/>
        </w:rPr>
        <w:t>
      1) до капитана, юриста 1 класса включительно осуществляется уполномоченным руководителем правоохранительного органа;</w:t>
      </w:r>
      <w:r>
        <w:br/>
      </w:r>
      <w:r>
        <w:rPr>
          <w:rFonts w:ascii="Times New Roman"/>
          <w:b w:val="false"/>
          <w:i w:val="false"/>
          <w:color w:val="000000"/>
          <w:sz w:val="28"/>
        </w:rPr>
        <w:t>
      2) до полковника, старшего советника юстиции включительно осуществляется руководителем правоохранительного органа;</w:t>
      </w:r>
      <w:r>
        <w:br/>
      </w:r>
      <w:r>
        <w:rPr>
          <w:rFonts w:ascii="Times New Roman"/>
          <w:b w:val="false"/>
          <w:i w:val="false"/>
          <w:color w:val="000000"/>
          <w:sz w:val="28"/>
        </w:rPr>
        <w:t>
      3) высшего начальствующего состава в соответствии с законодательством Республики Казахстан.</w:t>
      </w:r>
      <w:r>
        <w:br/>
      </w:r>
      <w:r>
        <w:rPr>
          <w:rFonts w:ascii="Times New Roman"/>
          <w:b w:val="false"/>
          <w:i w:val="false"/>
          <w:color w:val="000000"/>
          <w:sz w:val="28"/>
        </w:rPr>
        <w:t>
      2. В случаях незаконного лишения специального звания или классного чина приказ о восстановлении в прежнем звании в соответствии с решением суда принимается руководителем или уполномоченным руководителем правоохранительного органа.</w:t>
      </w:r>
      <w:r>
        <w:br/>
      </w:r>
      <w:r>
        <w:rPr>
          <w:rFonts w:ascii="Times New Roman"/>
          <w:b w:val="false"/>
          <w:i w:val="false"/>
          <w:color w:val="000000"/>
          <w:sz w:val="28"/>
        </w:rPr>
        <w:t>
      3. Период незаконного лишения специального звания или классного чина входит в срок выслуги в восстановленном специальном звании или классном чине. Лицам, незаконно лишенным специального звания или классного чина, в полном объеме возмещается материальный ущерб.</w:t>
      </w:r>
    </w:p>
    <w:p>
      <w:pPr>
        <w:spacing w:after="0"/>
        <w:ind w:left="0"/>
        <w:jc w:val="left"/>
      </w:pPr>
      <w:r>
        <w:rPr>
          <w:rFonts w:ascii="Times New Roman"/>
          <w:b/>
          <w:i w:val="false"/>
          <w:color w:val="000000"/>
        </w:rPr>
        <w:t xml:space="preserve"> Глава 5. Назначение на должность, перемещение и продвижение по</w:t>
      </w:r>
      <w:r>
        <w:br/>
      </w:r>
      <w:r>
        <w:rPr>
          <w:rFonts w:ascii="Times New Roman"/>
          <w:b/>
          <w:i w:val="false"/>
          <w:color w:val="000000"/>
        </w:rPr>
        <w:t>
службе в правоохранительных органах Статья 28. Общие правила замещения должностей рядового и</w:t>
      </w:r>
      <w:r>
        <w:br/>
      </w:r>
      <w:r>
        <w:rPr>
          <w:rFonts w:ascii="Times New Roman"/>
          <w:b/>
          <w:i w:val="false"/>
          <w:color w:val="000000"/>
        </w:rPr>
        <w:t>
начальствующего состава правоохранительных органов</w:t>
      </w:r>
    </w:p>
    <w:p>
      <w:pPr>
        <w:spacing w:after="0"/>
        <w:ind w:left="0"/>
        <w:jc w:val="both"/>
      </w:pPr>
      <w:r>
        <w:rPr>
          <w:rFonts w:ascii="Times New Roman"/>
          <w:b w:val="false"/>
          <w:i w:val="false"/>
          <w:color w:val="000000"/>
          <w:sz w:val="28"/>
        </w:rPr>
        <w:t>      1. Должности, подлежащие замещению лицами рядового, младшего, среднего, старшего и высшего начальствующего состава, и соответствующие этим должностям специальные звания или классные чины определяются руководителем правоохранительного органа в соответствии с законодательством Республики Казахстан.</w:t>
      </w:r>
      <w:r>
        <w:br/>
      </w:r>
      <w:r>
        <w:rPr>
          <w:rFonts w:ascii="Times New Roman"/>
          <w:b w:val="false"/>
          <w:i w:val="false"/>
          <w:color w:val="000000"/>
          <w:sz w:val="28"/>
        </w:rPr>
        <w:t>
      2. Лица, назначаемые на должности среднего, старшего и высшего начальствующего состава, до присвоения им специального звания или классного чина или зачисления в кадры правоохранительных органов, исполняют служебные обязанности по занимаемой должности.</w:t>
      </w:r>
      <w:r>
        <w:br/>
      </w:r>
      <w:r>
        <w:rPr>
          <w:rFonts w:ascii="Times New Roman"/>
          <w:b w:val="false"/>
          <w:i w:val="false"/>
          <w:color w:val="000000"/>
          <w:sz w:val="28"/>
        </w:rPr>
        <w:t>
      3. Назначение на должность, перемещение и продвижение по службе производится руководителем или уполномоченным руководителем при условии соответствия лиц предъявляемым квалификационным требованиям. Квалификационные требования к должностям утверждаются руководителями правоохранительных органов на основе типовых квалификационных требований к должностям, утверждаемых уполномоченным органом по делам государственной службы.</w:t>
      </w:r>
      <w:r>
        <w:br/>
      </w:r>
      <w:r>
        <w:rPr>
          <w:rFonts w:ascii="Times New Roman"/>
          <w:b w:val="false"/>
          <w:i w:val="false"/>
          <w:color w:val="000000"/>
          <w:sz w:val="28"/>
        </w:rPr>
        <w:t>
      При этом соблюдаются следующие условия:</w:t>
      </w:r>
      <w:r>
        <w:br/>
      </w:r>
      <w:r>
        <w:rPr>
          <w:rFonts w:ascii="Times New Roman"/>
          <w:b w:val="false"/>
          <w:i w:val="false"/>
          <w:color w:val="000000"/>
          <w:sz w:val="28"/>
        </w:rPr>
        <w:t>
      1) при назначении на должность и перемещении по службе лиц среднего и старшего начальствующего состава может обеспечиваться использование их по основной специальности либо в соответствии с имеющимся опытом, а при необходимости использования на должностях по новой для них специальности назначению должна предшествовать переподготовка на соответствующих курсах (сборах);</w:t>
      </w:r>
      <w:r>
        <w:br/>
      </w:r>
      <w:r>
        <w:rPr>
          <w:rFonts w:ascii="Times New Roman"/>
          <w:b w:val="false"/>
          <w:i w:val="false"/>
          <w:color w:val="000000"/>
          <w:sz w:val="28"/>
        </w:rPr>
        <w:t>
      2) непрерывный срок временного исполнения обязанностей по вакантной должности не должен превышать двух месяцев, а по невакантной - четырех;</w:t>
      </w:r>
      <w:r>
        <w:br/>
      </w:r>
      <w:r>
        <w:rPr>
          <w:rFonts w:ascii="Times New Roman"/>
          <w:b w:val="false"/>
          <w:i w:val="false"/>
          <w:color w:val="000000"/>
          <w:sz w:val="28"/>
        </w:rPr>
        <w:t>
      3) сотрудники могут быть зачислены в распоряжение правоохранительного органа с освобождением от занимаемой должности и сохранением должностного оклада по последней должности, срок которого не должен превышать пятнадцати дней.</w:t>
      </w:r>
      <w:r>
        <w:br/>
      </w:r>
      <w:r>
        <w:rPr>
          <w:rFonts w:ascii="Times New Roman"/>
          <w:b w:val="false"/>
          <w:i w:val="false"/>
          <w:color w:val="000000"/>
          <w:sz w:val="28"/>
        </w:rPr>
        <w:t>
      В исключительных случаях, вызванных особыми обстоятельствами, этот срок может быть продлен руководителем правоохранительного органа до двух месяцев.</w:t>
      </w:r>
      <w:r>
        <w:br/>
      </w:r>
      <w:r>
        <w:rPr>
          <w:rFonts w:ascii="Times New Roman"/>
          <w:b w:val="false"/>
          <w:i w:val="false"/>
          <w:color w:val="000000"/>
          <w:sz w:val="28"/>
        </w:rPr>
        <w:t>
      В срок пребывания в распоряжении не засчитывается период нахождения лиц рядового и начальствующего состава в установленных настоящим Законом отпусках, на лечении (обследовании по направлению военно-врачебной комиссии) в лечебных учреждениях, время нахождения в пути следования от места прежней службы до места дислокации соответствующего правоохранительного органа; время нахождения на учебно-экзаменационных сессиях заочных, вечерних отделениях организаций образования; время нахождения под арестом в связи с привлечением к уголовной ответственности, в случаях прекращения уголовного дела по реабилитирующим основаниям или вынесения оправдательного приговора со дня ареста и по день освобождения включительно.</w:t>
      </w:r>
      <w:r>
        <w:br/>
      </w:r>
      <w:r>
        <w:rPr>
          <w:rFonts w:ascii="Times New Roman"/>
          <w:b w:val="false"/>
          <w:i w:val="false"/>
          <w:color w:val="000000"/>
          <w:sz w:val="28"/>
        </w:rPr>
        <w:t>
      Сотрудникам, освобожденным от занимаемых должностей и находящимся в распоряжении, не использовавшим оплачиваемый ежегодный трудовой отпуск, в случаях задержки решения вопроса об их дальнейшем использовании на службе, предоставляется неиспользованный отпуск. За время оплачиваемого ежегодного трудового отпуска денежное содержание им выплачивается в размере, получаемом по основной должности ко дню зачисления в распоряжение, независимо от срока пребывания в распоряжении.</w:t>
      </w:r>
      <w:r>
        <w:br/>
      </w:r>
      <w:r>
        <w:rPr>
          <w:rFonts w:ascii="Times New Roman"/>
          <w:b w:val="false"/>
          <w:i w:val="false"/>
          <w:color w:val="000000"/>
          <w:sz w:val="28"/>
        </w:rPr>
        <w:t>
      К сотруднику, зачисленному в распоряжение правоохранительного органа, могут применяться меры поощрения и на него могут налагаться дисциплинарные взыскания, предусмотренные настоящим Законом.</w:t>
      </w:r>
      <w:r>
        <w:br/>
      </w:r>
      <w:r>
        <w:rPr>
          <w:rFonts w:ascii="Times New Roman"/>
          <w:b w:val="false"/>
          <w:i w:val="false"/>
          <w:color w:val="000000"/>
          <w:sz w:val="28"/>
        </w:rPr>
        <w:t>
      Время нахождения сотрудника в распоряжении правоохранительного органа засчитывается в стаж правоохранительной службы, в выслугу лет для присвоения специального звания или классного чина, назначения пенсии и определения размера должностного оклада.</w:t>
      </w:r>
      <w:r>
        <w:br/>
      </w:r>
      <w:r>
        <w:rPr>
          <w:rFonts w:ascii="Times New Roman"/>
          <w:b w:val="false"/>
          <w:i w:val="false"/>
          <w:color w:val="000000"/>
          <w:sz w:val="28"/>
        </w:rPr>
        <w:t>
      На сотрудника, находящегося в распоряжении правоохранительного органа, в полном объеме распространяется установленный распорядок дня правоохранительного органа.</w:t>
      </w:r>
      <w:r>
        <w:br/>
      </w:r>
      <w:r>
        <w:rPr>
          <w:rFonts w:ascii="Times New Roman"/>
          <w:b w:val="false"/>
          <w:i w:val="false"/>
          <w:color w:val="000000"/>
          <w:sz w:val="28"/>
        </w:rPr>
        <w:t>
      В случаях письменного отказа сотрудника, находящегося в распоряжении правоохранительного органа занять предлагаемую должность он подлежит увольнению в соответствии с настоящим Законом.</w:t>
      </w:r>
      <w:r>
        <w:br/>
      </w:r>
      <w:r>
        <w:rPr>
          <w:rFonts w:ascii="Times New Roman"/>
          <w:b w:val="false"/>
          <w:i w:val="false"/>
          <w:color w:val="000000"/>
          <w:sz w:val="28"/>
        </w:rPr>
        <w:t>
      Перемещение по службе лиц рядового и начальствующего состава осуществляется без зачисления их в распоряжение соответствующего правоохранительного органа. Назначение на должность лиц, состоящих в распоряжении соответствующего правоохранительного органа, производится в возможно короткий срок, но не позднее двух месяцев со дня освобождения от должности. Порядок использования на службе, находящихся в распоряжении правоохранительного органа указанных лиц, определяется нормативными правовыми актами правоохранительных органов;</w:t>
      </w:r>
      <w:r>
        <w:br/>
      </w:r>
      <w:r>
        <w:rPr>
          <w:rFonts w:ascii="Times New Roman"/>
          <w:b w:val="false"/>
          <w:i w:val="false"/>
          <w:color w:val="000000"/>
          <w:sz w:val="28"/>
        </w:rPr>
        <w:t>
      4) при необходимости срочного замещения вакантной должности уполномоченному руководителю - от непосредственного руководителя правоохранительного органа, ему равных и выше - разрешается с согласия уполномоченного руководителя, временно назначать лицо начальствующего состава на данную должность на срок не более одного месяца;</w:t>
      </w:r>
      <w:r>
        <w:br/>
      </w:r>
      <w:r>
        <w:rPr>
          <w:rFonts w:ascii="Times New Roman"/>
          <w:b w:val="false"/>
          <w:i w:val="false"/>
          <w:color w:val="000000"/>
          <w:sz w:val="28"/>
        </w:rPr>
        <w:t>
      5) при необходимости срочного перемещения лиц среднего, старшего и высшего начальствующего состава на другие должности, а также в другую местность решение об этом, с их согласия, принимают соответствующие уполномоченные руководители с учетом подготовки и опыта службы этих лиц, а также отсутствия у них и членов их семей медицинских противопоказаний;</w:t>
      </w:r>
      <w:r>
        <w:br/>
      </w:r>
      <w:r>
        <w:rPr>
          <w:rFonts w:ascii="Times New Roman"/>
          <w:b w:val="false"/>
          <w:i w:val="false"/>
          <w:color w:val="000000"/>
          <w:sz w:val="28"/>
        </w:rPr>
        <w:t>
      6) перемещение по службе в другую местность лиц начальствующего состава, не достигших установленного настоящим Законом предельного возраста состояния на службе, признанных годными к военной службе или годными к службе вне строя в мирное время, но нуждающихся по состоянию своего здоровья или по состоянию здоровья членов их семей в изменении места службы (жительства), производится по разрешению соответствующих руководителей на основании заключения военно-врачебной комиссии;</w:t>
      </w:r>
      <w:r>
        <w:br/>
      </w:r>
      <w:r>
        <w:rPr>
          <w:rFonts w:ascii="Times New Roman"/>
          <w:b w:val="false"/>
          <w:i w:val="false"/>
          <w:color w:val="000000"/>
          <w:sz w:val="28"/>
        </w:rPr>
        <w:t>
      7) назначение лиц рядового и начальствующего состава на должности, перемещение по службе, с неоперативных на оперативные должности производится с учетом результатов медицинского освидетельствования военно-врачебными комиссиями.</w:t>
      </w:r>
    </w:p>
    <w:p>
      <w:pPr>
        <w:spacing w:after="0"/>
        <w:ind w:left="0"/>
        <w:jc w:val="left"/>
      </w:pPr>
      <w:r>
        <w:rPr>
          <w:rFonts w:ascii="Times New Roman"/>
          <w:b/>
          <w:i w:val="false"/>
          <w:color w:val="000000"/>
        </w:rPr>
        <w:t xml:space="preserve"> Статья 29. Перемещение по службе</w:t>
      </w:r>
    </w:p>
    <w:p>
      <w:pPr>
        <w:spacing w:after="0"/>
        <w:ind w:left="0"/>
        <w:jc w:val="both"/>
      </w:pPr>
      <w:r>
        <w:rPr>
          <w:rFonts w:ascii="Times New Roman"/>
          <w:b w:val="false"/>
          <w:i w:val="false"/>
          <w:color w:val="000000"/>
          <w:sz w:val="28"/>
        </w:rPr>
        <w:t>      1. Перемещение по службе лиц рядового и младшего начальствующего состава производится:</w:t>
      </w:r>
      <w:r>
        <w:br/>
      </w:r>
      <w:r>
        <w:rPr>
          <w:rFonts w:ascii="Times New Roman"/>
          <w:b w:val="false"/>
          <w:i w:val="false"/>
          <w:color w:val="000000"/>
          <w:sz w:val="28"/>
        </w:rPr>
        <w:t>
      1) на вышестоящие должности - в порядке продвижения по службе;</w:t>
      </w:r>
      <w:r>
        <w:br/>
      </w:r>
      <w:r>
        <w:rPr>
          <w:rFonts w:ascii="Times New Roman"/>
          <w:b w:val="false"/>
          <w:i w:val="false"/>
          <w:color w:val="000000"/>
          <w:sz w:val="28"/>
        </w:rPr>
        <w:t>
      2) на равнозначные должности - с согласия этих лиц, при необходимости замещения других должностей либо для более целесообразного использования их с учетом деловых и личных качеств, подготовки по новой специальности, а также по семейным обстоятельствам, состоянию здоровья или возрасту, по личной просьбе;</w:t>
      </w:r>
      <w:r>
        <w:br/>
      </w:r>
      <w:r>
        <w:rPr>
          <w:rFonts w:ascii="Times New Roman"/>
          <w:b w:val="false"/>
          <w:i w:val="false"/>
          <w:color w:val="000000"/>
          <w:sz w:val="28"/>
        </w:rPr>
        <w:t>
      3) в связи с поступлением на учебу в организации образования правоохранительных органов - с освобождением от занимаемой штатной должности, а также при назначении на должность после окончания организации образования;</w:t>
      </w:r>
      <w:r>
        <w:br/>
      </w:r>
      <w:r>
        <w:rPr>
          <w:rFonts w:ascii="Times New Roman"/>
          <w:b w:val="false"/>
          <w:i w:val="false"/>
          <w:color w:val="000000"/>
          <w:sz w:val="28"/>
        </w:rPr>
        <w:t>
      4) на нижестоящие должности:</w:t>
      </w:r>
      <w:r>
        <w:br/>
      </w:r>
      <w:r>
        <w:rPr>
          <w:rFonts w:ascii="Times New Roman"/>
          <w:b w:val="false"/>
          <w:i w:val="false"/>
          <w:color w:val="000000"/>
          <w:sz w:val="28"/>
        </w:rPr>
        <w:t>
      при сокращении штатов или реорганизации правоохранительного органа - в случае невозможности перемещения этих лиц на равнозначные должности и с их согласия;</w:t>
      </w:r>
      <w:r>
        <w:br/>
      </w:r>
      <w:r>
        <w:rPr>
          <w:rFonts w:ascii="Times New Roman"/>
          <w:b w:val="false"/>
          <w:i w:val="false"/>
          <w:color w:val="000000"/>
          <w:sz w:val="28"/>
        </w:rPr>
        <w:t>
      по состоянию здоровья - на основании заключения (постановления) военно-врачебной комиссии и с их согласия;</w:t>
      </w:r>
      <w:r>
        <w:br/>
      </w:r>
      <w:r>
        <w:rPr>
          <w:rFonts w:ascii="Times New Roman"/>
          <w:b w:val="false"/>
          <w:i w:val="false"/>
          <w:color w:val="000000"/>
          <w:sz w:val="28"/>
        </w:rPr>
        <w:t>
      по служебному несоответствию, выявившемуся по итогам аттестации;</w:t>
      </w:r>
      <w:r>
        <w:br/>
      </w:r>
      <w:r>
        <w:rPr>
          <w:rFonts w:ascii="Times New Roman"/>
          <w:b w:val="false"/>
          <w:i w:val="false"/>
          <w:color w:val="000000"/>
          <w:sz w:val="28"/>
        </w:rPr>
        <w:t>
      в порядке дисциплинарного взыскания;</w:t>
      </w:r>
      <w:r>
        <w:br/>
      </w:r>
      <w:r>
        <w:rPr>
          <w:rFonts w:ascii="Times New Roman"/>
          <w:b w:val="false"/>
          <w:i w:val="false"/>
          <w:color w:val="000000"/>
          <w:sz w:val="28"/>
        </w:rPr>
        <w:t>
      по личной просьбе.</w:t>
      </w:r>
      <w:r>
        <w:br/>
      </w:r>
      <w:r>
        <w:rPr>
          <w:rFonts w:ascii="Times New Roman"/>
          <w:b w:val="false"/>
          <w:i w:val="false"/>
          <w:color w:val="000000"/>
          <w:sz w:val="28"/>
        </w:rPr>
        <w:t>
      2. Перемещение по службе лиц среднего, старшего и высшего начальствующего состава производится:</w:t>
      </w:r>
      <w:r>
        <w:br/>
      </w:r>
      <w:r>
        <w:rPr>
          <w:rFonts w:ascii="Times New Roman"/>
          <w:b w:val="false"/>
          <w:i w:val="false"/>
          <w:color w:val="000000"/>
          <w:sz w:val="28"/>
        </w:rPr>
        <w:t>
      1) на вышестоящие должности - в порядке продвижения по службе;</w:t>
      </w:r>
      <w:r>
        <w:br/>
      </w:r>
      <w:r>
        <w:rPr>
          <w:rFonts w:ascii="Times New Roman"/>
          <w:b w:val="false"/>
          <w:i w:val="false"/>
          <w:color w:val="000000"/>
          <w:sz w:val="28"/>
        </w:rPr>
        <w:t>
      2) на равнозначные должности - в связи с проведением организационно-штатных мероприятий, для более целесообразного использования по специальности и с учетом опыта работы, в порядке ротации, в связи с истечением срока полномочий по занимаемой должности, также по личной просьбе, с согласия их непосредственных и уполномоченных руководителей;</w:t>
      </w:r>
      <w:r>
        <w:br/>
      </w:r>
      <w:r>
        <w:rPr>
          <w:rFonts w:ascii="Times New Roman"/>
          <w:b w:val="false"/>
          <w:i w:val="false"/>
          <w:color w:val="000000"/>
          <w:sz w:val="28"/>
        </w:rPr>
        <w:t>
      3) в связи с поступлением на учебу в организации образования правоохранительных органов, обучения в рамках государственной программы по подготовке государственных служащих - с освобождением от занимаемой штатной должности, а также при назначении на должность после окончания организации образования;</w:t>
      </w:r>
      <w:r>
        <w:br/>
      </w:r>
      <w:r>
        <w:rPr>
          <w:rFonts w:ascii="Times New Roman"/>
          <w:b w:val="false"/>
          <w:i w:val="false"/>
          <w:color w:val="000000"/>
          <w:sz w:val="28"/>
        </w:rPr>
        <w:t>
      4) на нижестоящие должности:</w:t>
      </w:r>
      <w:r>
        <w:br/>
      </w:r>
      <w:r>
        <w:rPr>
          <w:rFonts w:ascii="Times New Roman"/>
          <w:b w:val="false"/>
          <w:i w:val="false"/>
          <w:color w:val="000000"/>
          <w:sz w:val="28"/>
        </w:rPr>
        <w:t>
      при сокращении штатов или реорганизации правоохранительного органа в случае невозможности использования этих лиц на равнозначной должности и с их согласия;</w:t>
      </w:r>
      <w:r>
        <w:br/>
      </w:r>
      <w:r>
        <w:rPr>
          <w:rFonts w:ascii="Times New Roman"/>
          <w:b w:val="false"/>
          <w:i w:val="false"/>
          <w:color w:val="000000"/>
          <w:sz w:val="28"/>
        </w:rPr>
        <w:t>
      по состоянию здоровья - на основании заключения (постановления) военно-врачебной комиссии;</w:t>
      </w:r>
      <w:r>
        <w:br/>
      </w:r>
      <w:r>
        <w:rPr>
          <w:rFonts w:ascii="Times New Roman"/>
          <w:b w:val="false"/>
          <w:i w:val="false"/>
          <w:color w:val="000000"/>
          <w:sz w:val="28"/>
        </w:rPr>
        <w:t>
      по личной просьбе;</w:t>
      </w:r>
      <w:r>
        <w:br/>
      </w:r>
      <w:r>
        <w:rPr>
          <w:rFonts w:ascii="Times New Roman"/>
          <w:b w:val="false"/>
          <w:i w:val="false"/>
          <w:color w:val="000000"/>
          <w:sz w:val="28"/>
        </w:rPr>
        <w:t>
      по служебному несоответствию, выявившемуся по итогам аттестации;</w:t>
      </w:r>
      <w:r>
        <w:br/>
      </w:r>
      <w:r>
        <w:rPr>
          <w:rFonts w:ascii="Times New Roman"/>
          <w:b w:val="false"/>
          <w:i w:val="false"/>
          <w:color w:val="000000"/>
          <w:sz w:val="28"/>
        </w:rPr>
        <w:t>
      в порядке дисциплинарного взыскания;</w:t>
      </w:r>
      <w:r>
        <w:br/>
      </w:r>
      <w:r>
        <w:rPr>
          <w:rFonts w:ascii="Times New Roman"/>
          <w:b w:val="false"/>
          <w:i w:val="false"/>
          <w:color w:val="000000"/>
          <w:sz w:val="28"/>
        </w:rPr>
        <w:t>
      5) в порядке прикомандирования к государственным органам и международным организациям.</w:t>
      </w:r>
      <w:r>
        <w:br/>
      </w:r>
      <w:r>
        <w:rPr>
          <w:rFonts w:ascii="Times New Roman"/>
          <w:b w:val="false"/>
          <w:i w:val="false"/>
          <w:color w:val="000000"/>
          <w:sz w:val="28"/>
        </w:rPr>
        <w:t>
      3. При назначении лиц среднего, старшего и высшего начальствующего состава на руководящую и педагогическую работу по специальным дисциплинам в организации образования правоохранительных органов Республики Казахстан им сохраняются должностные оклады по последним до назначения в организации образования основным (не временно исполняемым) должностям. Решение о сохранении должностного оклада в каждом конкретном случае принимается руководителем правоохранительного органа по представлению руководства организации образования и заключению кадровой службы центрального аппарата правоохранительного органа до назначения на должность.</w:t>
      </w:r>
      <w:r>
        <w:br/>
      </w:r>
      <w:r>
        <w:rPr>
          <w:rFonts w:ascii="Times New Roman"/>
          <w:b w:val="false"/>
          <w:i w:val="false"/>
          <w:color w:val="000000"/>
          <w:sz w:val="28"/>
        </w:rPr>
        <w:t>
      Выплата сохраненного должностного оклада прекращается при понижении в должности.</w:t>
      </w:r>
      <w:r>
        <w:br/>
      </w:r>
      <w:r>
        <w:rPr>
          <w:rFonts w:ascii="Times New Roman"/>
          <w:b w:val="false"/>
          <w:i w:val="false"/>
          <w:color w:val="000000"/>
          <w:sz w:val="28"/>
        </w:rPr>
        <w:t>
      4. Лица рядового и начальствующего состава, перемещенные на нижестоящие должности, в последующем могут продвигаться по службе с учетом требований настоящего Закона.</w:t>
      </w:r>
      <w:r>
        <w:br/>
      </w:r>
      <w:r>
        <w:rPr>
          <w:rFonts w:ascii="Times New Roman"/>
          <w:b w:val="false"/>
          <w:i w:val="false"/>
          <w:color w:val="000000"/>
          <w:sz w:val="28"/>
        </w:rPr>
        <w:t>
      5. Решение о перемещении по службе лиц рядового и начальствующего состава оформляется приказом по личному составу с указанием основания перемещения.</w:t>
      </w:r>
      <w:r>
        <w:br/>
      </w:r>
      <w:r>
        <w:rPr>
          <w:rFonts w:ascii="Times New Roman"/>
          <w:b w:val="false"/>
          <w:i w:val="false"/>
          <w:color w:val="000000"/>
          <w:sz w:val="28"/>
        </w:rPr>
        <w:t>
      6. Лица среднего, старшего и высшего начальствующего состава, перемещенные по службе, подлежат откомандированию к новому месту службы после сдачи дел и должности, но не позднее месячного срока со дня получения приказа или письменного извещения о перемещении по службе, кроме случаев, когда эти лица находятся в оплачиваемом ежегодном трудовом отпуске или на лечении.</w:t>
      </w:r>
      <w:r>
        <w:br/>
      </w:r>
      <w:r>
        <w:rPr>
          <w:rFonts w:ascii="Times New Roman"/>
          <w:b w:val="false"/>
          <w:i w:val="false"/>
          <w:color w:val="000000"/>
          <w:sz w:val="28"/>
        </w:rPr>
        <w:t>
      7. В случаях отказа сотрудника при сокращении штата</w:t>
      </w:r>
      <w:r>
        <w:br/>
      </w:r>
      <w:r>
        <w:rPr>
          <w:rFonts w:ascii="Times New Roman"/>
          <w:b w:val="false"/>
          <w:i w:val="false"/>
          <w:color w:val="000000"/>
          <w:sz w:val="28"/>
        </w:rPr>
        <w:t>
правоохранительного органа занять предлагаемую должность, он подлежит</w:t>
      </w:r>
      <w:r>
        <w:br/>
      </w:r>
      <w:r>
        <w:rPr>
          <w:rFonts w:ascii="Times New Roman"/>
          <w:b w:val="false"/>
          <w:i w:val="false"/>
          <w:color w:val="000000"/>
          <w:sz w:val="28"/>
        </w:rPr>
        <w:t>
увольнению в соответствии с настоящим Законом.</w:t>
      </w:r>
    </w:p>
    <w:p>
      <w:pPr>
        <w:spacing w:after="0"/>
        <w:ind w:left="0"/>
        <w:jc w:val="left"/>
      </w:pPr>
      <w:r>
        <w:rPr>
          <w:rFonts w:ascii="Times New Roman"/>
          <w:b/>
          <w:i w:val="false"/>
          <w:color w:val="000000"/>
        </w:rPr>
        <w:t xml:space="preserve"> Статья 30. Ротация</w:t>
      </w:r>
    </w:p>
    <w:p>
      <w:pPr>
        <w:spacing w:after="0"/>
        <w:ind w:left="0"/>
        <w:jc w:val="both"/>
      </w:pPr>
      <w:r>
        <w:rPr>
          <w:rFonts w:ascii="Times New Roman"/>
          <w:b w:val="false"/>
          <w:i w:val="false"/>
          <w:color w:val="000000"/>
          <w:sz w:val="28"/>
        </w:rPr>
        <w:t>      1. В целях обеспечения более эффективного использования профессионального потенциала, при прохождении службы в правоохранительных органах осуществляется ротация руководителей территориальных подразделений, учреждений правоохранительного органа и их заместителей.</w:t>
      </w:r>
      <w:r>
        <w:br/>
      </w:r>
      <w:r>
        <w:rPr>
          <w:rFonts w:ascii="Times New Roman"/>
          <w:b w:val="false"/>
          <w:i w:val="false"/>
          <w:color w:val="000000"/>
          <w:sz w:val="28"/>
        </w:rPr>
        <w:t>
      2. Ротация руководителей структурных и территориальных подразделений правоохранительного органа и их заместителей осуществляется по решению руководителя или уполномоченного руководителя правоохранительного органа, но не менее одного раза в три года. Принятое решение оформляется приказом. Ротация руководителей структурных и территориальных подразделений, учреждений правоохранительного органа и их заместителей на службу в другую местность допускается с письменного согласия сотрудника, в особых случаях в интересах службы вне срока и без согласия сотрудника.</w:t>
      </w:r>
      <w:r>
        <w:br/>
      </w:r>
      <w:r>
        <w:rPr>
          <w:rFonts w:ascii="Times New Roman"/>
          <w:b w:val="false"/>
          <w:i w:val="false"/>
          <w:color w:val="000000"/>
          <w:sz w:val="28"/>
        </w:rPr>
        <w:t>
      3. Ротации, связанной с переездом в другую местность, не подлежат должностные лица, имеющие (являющиеся опекунами) детей инвалидов, в том числе усыновленных (удочеренных) или на иждивении которых находятся престарелые родители. Указанные обстоятельства должны быть документально подтверждены.</w:t>
      </w:r>
    </w:p>
    <w:p>
      <w:pPr>
        <w:spacing w:after="0"/>
        <w:ind w:left="0"/>
        <w:jc w:val="left"/>
      </w:pPr>
      <w:r>
        <w:rPr>
          <w:rFonts w:ascii="Times New Roman"/>
          <w:b/>
          <w:i w:val="false"/>
          <w:color w:val="000000"/>
        </w:rPr>
        <w:t xml:space="preserve"> Статья 31. Вышестоящие, равнозначные и нижестоящие должности</w:t>
      </w:r>
      <w:r>
        <w:br/>
      </w:r>
      <w:r>
        <w:rPr>
          <w:rFonts w:ascii="Times New Roman"/>
          <w:b/>
          <w:i w:val="false"/>
          <w:color w:val="000000"/>
        </w:rPr>
        <w:t>
правоохранительной службы</w:t>
      </w:r>
    </w:p>
    <w:p>
      <w:pPr>
        <w:spacing w:after="0"/>
        <w:ind w:left="0"/>
        <w:jc w:val="both"/>
      </w:pPr>
      <w:r>
        <w:rPr>
          <w:rFonts w:ascii="Times New Roman"/>
          <w:b w:val="false"/>
          <w:i w:val="false"/>
          <w:color w:val="000000"/>
          <w:sz w:val="28"/>
        </w:rPr>
        <w:t>      1. Должность правоохранительной службы считается вышестоящей, если для нее предусмотрено более высокое предельное специальное звание или классный чин, чем специальное звание или классный чин по прежней должности правоохранительной службы, а при равенстве специальных званий или классных чинов - более высокий оклад по должности правоохранительной службы.</w:t>
      </w:r>
      <w:r>
        <w:br/>
      </w:r>
      <w:r>
        <w:rPr>
          <w:rFonts w:ascii="Times New Roman"/>
          <w:b w:val="false"/>
          <w:i w:val="false"/>
          <w:color w:val="000000"/>
          <w:sz w:val="28"/>
        </w:rPr>
        <w:t>
      2. Должность правоохранительной службы считается равнозначной, если для нее предусмотрены специальное звание или классный чин и оклад по должности правоохранительной службы, равные специальному званию или классному чину и окладу по прежней должности правоохранительной службы.</w:t>
      </w:r>
      <w:r>
        <w:br/>
      </w:r>
      <w:r>
        <w:rPr>
          <w:rFonts w:ascii="Times New Roman"/>
          <w:b w:val="false"/>
          <w:i w:val="false"/>
          <w:color w:val="000000"/>
          <w:sz w:val="28"/>
        </w:rPr>
        <w:t>
      3. Должность правоохранительной службы считается нижестоящей, если для нее предусмотрено более низкое предельное специальное звание или классный чин, чем специальное звание или классный чин по прежней должности правоохранительной службы, а при равенстве специальных званий или классного чина - более низкий оклад по должности правоохранительной службы.</w:t>
      </w:r>
    </w:p>
    <w:p>
      <w:pPr>
        <w:spacing w:after="0"/>
        <w:ind w:left="0"/>
        <w:jc w:val="left"/>
      </w:pPr>
      <w:r>
        <w:rPr>
          <w:rFonts w:ascii="Times New Roman"/>
          <w:b/>
          <w:i w:val="false"/>
          <w:color w:val="000000"/>
        </w:rPr>
        <w:t xml:space="preserve"> Статья 32. Продвижение по службе</w:t>
      </w:r>
    </w:p>
    <w:p>
      <w:pPr>
        <w:spacing w:after="0"/>
        <w:ind w:left="0"/>
        <w:jc w:val="both"/>
      </w:pPr>
      <w:r>
        <w:rPr>
          <w:rFonts w:ascii="Times New Roman"/>
          <w:b w:val="false"/>
          <w:i w:val="false"/>
          <w:color w:val="000000"/>
          <w:sz w:val="28"/>
        </w:rPr>
        <w:t>      1. Продвижение по службе сотрудников производится из числа сотрудников, состоящих в кадровом резерве, с учетом их профессиональных, деловых и личных качеств, состояния здоровья.</w:t>
      </w:r>
      <w:r>
        <w:br/>
      </w:r>
      <w:r>
        <w:rPr>
          <w:rFonts w:ascii="Times New Roman"/>
          <w:b w:val="false"/>
          <w:i w:val="false"/>
          <w:color w:val="000000"/>
          <w:sz w:val="28"/>
        </w:rPr>
        <w:t>
      2. Работа по совершенствованию профессиональной подготовки лиц начальствующего состава, зачисленных в кадровый резерв, осуществляется в порядке, определяемом руководителем правоохранительного органа.</w:t>
      </w:r>
    </w:p>
    <w:p>
      <w:pPr>
        <w:spacing w:after="0"/>
        <w:ind w:left="0"/>
        <w:jc w:val="left"/>
      </w:pPr>
      <w:r>
        <w:rPr>
          <w:rFonts w:ascii="Times New Roman"/>
          <w:b/>
          <w:i w:val="false"/>
          <w:color w:val="000000"/>
        </w:rPr>
        <w:t xml:space="preserve"> Статья 33. Кадровый резерв</w:t>
      </w:r>
    </w:p>
    <w:p>
      <w:pPr>
        <w:spacing w:after="0"/>
        <w:ind w:left="0"/>
        <w:jc w:val="both"/>
      </w:pPr>
      <w:r>
        <w:rPr>
          <w:rFonts w:ascii="Times New Roman"/>
          <w:b w:val="false"/>
          <w:i w:val="false"/>
          <w:color w:val="000000"/>
          <w:sz w:val="28"/>
        </w:rPr>
        <w:t>      1. В целях формирования кадрового состава правоохранительного органа, обеспечения комплектования должностей службы в правоохранительном органе создается кадровый резерв.</w:t>
      </w:r>
      <w:r>
        <w:br/>
      </w:r>
      <w:r>
        <w:rPr>
          <w:rFonts w:ascii="Times New Roman"/>
          <w:b w:val="false"/>
          <w:i w:val="false"/>
          <w:color w:val="000000"/>
          <w:sz w:val="28"/>
        </w:rPr>
        <w:t>
      2. Кадровый резерв правоохранительного органа формируется для последующего замещения вакантных вышестоящих должностей.</w:t>
      </w:r>
      <w:r>
        <w:br/>
      </w:r>
      <w:r>
        <w:rPr>
          <w:rFonts w:ascii="Times New Roman"/>
          <w:b w:val="false"/>
          <w:i w:val="false"/>
          <w:color w:val="000000"/>
          <w:sz w:val="28"/>
        </w:rPr>
        <w:t>
      3. Кадровый резерв формируется из сотрудников правоохранительного органа, которые по результатам аттестации рекомендуются к выдвижению на руководящие должности или на работу с большим объемом, а также из лиц, проявивших организаторские способности при исполнении служебных обязанностей либо при выполнении специальных заданий.</w:t>
      </w:r>
      <w:r>
        <w:br/>
      </w:r>
      <w:r>
        <w:rPr>
          <w:rFonts w:ascii="Times New Roman"/>
          <w:b w:val="false"/>
          <w:i w:val="false"/>
          <w:color w:val="000000"/>
          <w:sz w:val="28"/>
        </w:rPr>
        <w:t>
      4. Вакантная руководящая должность замещается по решению руководителя или уполномоченного руководителя лицом, состоящим в кадровом резерве правоохранительного органа. При отказе сотрудников, состоящих в кадровом резерве, от предложенной должности, вакантная должность замещается другим сотрудником по результатам аттестации или по отбору кадров.</w:t>
      </w:r>
      <w:r>
        <w:br/>
      </w:r>
      <w:r>
        <w:rPr>
          <w:rFonts w:ascii="Times New Roman"/>
          <w:b w:val="false"/>
          <w:i w:val="false"/>
          <w:color w:val="000000"/>
          <w:sz w:val="28"/>
        </w:rPr>
        <w:t>
      5. Ответственность за формирование кадрового резерва и организацию работы с ним возлагается на руководителя или уполномоченного руководителя правоохранительного органа и кадровые аппараты. Кадровый резерв формируется в правоохранительных органах с учетом качественного состава кадров и потребности в замещении соответствующих должностей.</w:t>
      </w:r>
      <w:r>
        <w:br/>
      </w:r>
      <w:r>
        <w:rPr>
          <w:rFonts w:ascii="Times New Roman"/>
          <w:b w:val="false"/>
          <w:i w:val="false"/>
          <w:color w:val="000000"/>
          <w:sz w:val="28"/>
        </w:rPr>
        <w:t>
      6. Зачисление в кадровый резерв осуществляется руководителем или уполномоченным руководителем правоохранительного органа, основанного на коллегиальном решении.</w:t>
      </w:r>
      <w:r>
        <w:br/>
      </w:r>
      <w:r>
        <w:rPr>
          <w:rFonts w:ascii="Times New Roman"/>
          <w:b w:val="false"/>
          <w:i w:val="false"/>
          <w:color w:val="000000"/>
          <w:sz w:val="28"/>
        </w:rPr>
        <w:t>
      7. В случаях наложения на сотрудника дисциплинарного взыскания за коррупционное правонарушение, он исключается из кадрового резерва. При несогласии сотрудника с решением об исключении его из кадрового резерва, он вправе обжаловать это решение вышестоящим должностным лицам либо в суд.</w:t>
      </w:r>
      <w:r>
        <w:br/>
      </w:r>
      <w:r>
        <w:rPr>
          <w:rFonts w:ascii="Times New Roman"/>
          <w:b w:val="false"/>
          <w:i w:val="false"/>
          <w:color w:val="000000"/>
          <w:sz w:val="28"/>
        </w:rPr>
        <w:t>
      8. Срок пребывания сотрудника в кадровом резерве не должен превышать трех лет. Лица, зачисленные в кадровый резерв, но не назначенные в период пребывания в кадровом резерве на планируемые для них должности, могут вновь зачисляться в кадровый резерв на общих основаниях.</w:t>
      </w:r>
      <w:r>
        <w:br/>
      </w:r>
      <w:r>
        <w:rPr>
          <w:rFonts w:ascii="Times New Roman"/>
          <w:b w:val="false"/>
          <w:i w:val="false"/>
          <w:color w:val="000000"/>
          <w:sz w:val="28"/>
        </w:rPr>
        <w:t>
      9. Кадровые службы правоохранительного органа ведут списки сотрудников, зачисленных в кадровый резерв.</w:t>
      </w:r>
      <w:r>
        <w:br/>
      </w:r>
      <w:r>
        <w:rPr>
          <w:rFonts w:ascii="Times New Roman"/>
          <w:b w:val="false"/>
          <w:i w:val="false"/>
          <w:color w:val="000000"/>
          <w:sz w:val="28"/>
        </w:rPr>
        <w:t>
      10. Порядок формирования кадрового резерва определяется руководителем правоохранительного органа.</w:t>
      </w:r>
    </w:p>
    <w:p>
      <w:pPr>
        <w:spacing w:after="0"/>
        <w:ind w:left="0"/>
        <w:jc w:val="left"/>
      </w:pPr>
      <w:r>
        <w:rPr>
          <w:rFonts w:ascii="Times New Roman"/>
          <w:b/>
          <w:i w:val="false"/>
          <w:color w:val="000000"/>
        </w:rPr>
        <w:t xml:space="preserve"> Статья 34. Задачи формирования кадрового резерва</w:t>
      </w:r>
    </w:p>
    <w:p>
      <w:pPr>
        <w:spacing w:after="0"/>
        <w:ind w:left="0"/>
        <w:jc w:val="both"/>
      </w:pPr>
      <w:r>
        <w:rPr>
          <w:rFonts w:ascii="Times New Roman"/>
          <w:b w:val="false"/>
          <w:i w:val="false"/>
          <w:color w:val="000000"/>
          <w:sz w:val="28"/>
        </w:rPr>
        <w:t>      Задачами формирования кадрового резерва и работы с ним являются:</w:t>
      </w:r>
      <w:r>
        <w:br/>
      </w:r>
      <w:r>
        <w:rPr>
          <w:rFonts w:ascii="Times New Roman"/>
          <w:b w:val="false"/>
          <w:i w:val="false"/>
          <w:color w:val="000000"/>
          <w:sz w:val="28"/>
        </w:rPr>
        <w:t>
      1) упорядочение механизма планирования продвижения сотрудников по службе;</w:t>
      </w:r>
      <w:r>
        <w:br/>
      </w:r>
      <w:r>
        <w:rPr>
          <w:rFonts w:ascii="Times New Roman"/>
          <w:b w:val="false"/>
          <w:i w:val="false"/>
          <w:color w:val="000000"/>
          <w:sz w:val="28"/>
        </w:rPr>
        <w:t>
      2) повышение эффективности подготовки руководящих кадров;</w:t>
      </w:r>
      <w:r>
        <w:br/>
      </w:r>
      <w:r>
        <w:rPr>
          <w:rFonts w:ascii="Times New Roman"/>
          <w:b w:val="false"/>
          <w:i w:val="false"/>
          <w:color w:val="000000"/>
          <w:sz w:val="28"/>
        </w:rPr>
        <w:t>
      3) замещение должностей руководящего состава наиболее квалифицированными сотрудниками;</w:t>
      </w:r>
      <w:r>
        <w:br/>
      </w:r>
      <w:r>
        <w:rPr>
          <w:rFonts w:ascii="Times New Roman"/>
          <w:b w:val="false"/>
          <w:i w:val="false"/>
          <w:color w:val="000000"/>
          <w:sz w:val="28"/>
        </w:rPr>
        <w:t>
      4) укрепление и стабилизация руководящих кадров, обеспечение их преемственности;</w:t>
      </w:r>
      <w:r>
        <w:br/>
      </w:r>
      <w:r>
        <w:rPr>
          <w:rFonts w:ascii="Times New Roman"/>
          <w:b w:val="false"/>
          <w:i w:val="false"/>
          <w:color w:val="000000"/>
          <w:sz w:val="28"/>
        </w:rPr>
        <w:t>
      5) усиление демократических начал решения кадровых вопросов в правоохранительных органах.</w:t>
      </w:r>
    </w:p>
    <w:p>
      <w:pPr>
        <w:spacing w:after="0"/>
        <w:ind w:left="0"/>
        <w:jc w:val="left"/>
      </w:pPr>
      <w:r>
        <w:rPr>
          <w:rFonts w:ascii="Times New Roman"/>
          <w:b/>
          <w:i w:val="false"/>
          <w:color w:val="000000"/>
        </w:rPr>
        <w:t xml:space="preserve"> Статья 35. Приоритетные направления формирования кадрового</w:t>
      </w:r>
      <w:r>
        <w:br/>
      </w:r>
      <w:r>
        <w:rPr>
          <w:rFonts w:ascii="Times New Roman"/>
          <w:b/>
          <w:i w:val="false"/>
          <w:color w:val="000000"/>
        </w:rPr>
        <w:t>
состава правоохранительных органов</w:t>
      </w:r>
    </w:p>
    <w:p>
      <w:pPr>
        <w:spacing w:after="0"/>
        <w:ind w:left="0"/>
        <w:jc w:val="both"/>
      </w:pPr>
      <w:r>
        <w:rPr>
          <w:rFonts w:ascii="Times New Roman"/>
          <w:b w:val="false"/>
          <w:i w:val="false"/>
          <w:color w:val="000000"/>
          <w:sz w:val="28"/>
        </w:rPr>
        <w:t>      1. Формирование кадрового состава в правоохранительном органе обеспечивается на основе:</w:t>
      </w:r>
      <w:r>
        <w:br/>
      </w:r>
      <w:r>
        <w:rPr>
          <w:rFonts w:ascii="Times New Roman"/>
          <w:b w:val="false"/>
          <w:i w:val="false"/>
          <w:color w:val="000000"/>
          <w:sz w:val="28"/>
        </w:rPr>
        <w:t>
      1) совершенствования профессиональных знаний и навыков сотрудников;</w:t>
      </w:r>
      <w:r>
        <w:br/>
      </w:r>
      <w:r>
        <w:rPr>
          <w:rFonts w:ascii="Times New Roman"/>
          <w:b w:val="false"/>
          <w:i w:val="false"/>
          <w:color w:val="000000"/>
          <w:sz w:val="28"/>
        </w:rPr>
        <w:t>
      2) назначения сотрудников на должности правоохранительной службы с учетом уровня их профессиональной подготовки, заслуг в профессиональной служебной деятельности и деловых качеств;</w:t>
      </w:r>
      <w:r>
        <w:br/>
      </w:r>
      <w:r>
        <w:rPr>
          <w:rFonts w:ascii="Times New Roman"/>
          <w:b w:val="false"/>
          <w:i w:val="false"/>
          <w:color w:val="000000"/>
          <w:sz w:val="28"/>
        </w:rPr>
        <w:t>
      3) последовательности прохождения правоохранительной службы и присвоения специальных званий или классных чинов.</w:t>
      </w:r>
      <w:r>
        <w:br/>
      </w:r>
      <w:r>
        <w:rPr>
          <w:rFonts w:ascii="Times New Roman"/>
          <w:b w:val="false"/>
          <w:i w:val="false"/>
          <w:color w:val="000000"/>
          <w:sz w:val="28"/>
        </w:rPr>
        <w:t>
      2. Приоритетным направлением формирования кадрового состава правоохранительной службы является:</w:t>
      </w:r>
      <w:r>
        <w:br/>
      </w:r>
      <w:r>
        <w:rPr>
          <w:rFonts w:ascii="Times New Roman"/>
          <w:b w:val="false"/>
          <w:i w:val="false"/>
          <w:color w:val="000000"/>
          <w:sz w:val="28"/>
        </w:rPr>
        <w:t>
      1) подготовка, повышение квалификации и переподготовка на плановой основе кадров для всех групп и категорий должностей правоохранительной службы;</w:t>
      </w:r>
      <w:r>
        <w:br/>
      </w:r>
      <w:r>
        <w:rPr>
          <w:rFonts w:ascii="Times New Roman"/>
          <w:b w:val="false"/>
          <w:i w:val="false"/>
          <w:color w:val="000000"/>
          <w:sz w:val="28"/>
        </w:rPr>
        <w:t>
      2) создание условий для профессионального и должностного роста сотрудников;</w:t>
      </w:r>
      <w:r>
        <w:br/>
      </w:r>
      <w:r>
        <w:rPr>
          <w:rFonts w:ascii="Times New Roman"/>
          <w:b w:val="false"/>
          <w:i w:val="false"/>
          <w:color w:val="000000"/>
          <w:sz w:val="28"/>
        </w:rPr>
        <w:t>
      3) оценка результатов профессиональной служебной деятельности сотрудников посредством проведения аттестации;</w:t>
      </w:r>
      <w:r>
        <w:br/>
      </w:r>
      <w:r>
        <w:rPr>
          <w:rFonts w:ascii="Times New Roman"/>
          <w:b w:val="false"/>
          <w:i w:val="false"/>
          <w:color w:val="000000"/>
          <w:sz w:val="28"/>
        </w:rPr>
        <w:t>
      4) создание кадрового резерва и его эффективное использование.</w:t>
      </w:r>
      <w:r>
        <w:br/>
      </w:r>
      <w:r>
        <w:rPr>
          <w:rFonts w:ascii="Times New Roman"/>
          <w:b w:val="false"/>
          <w:i w:val="false"/>
          <w:color w:val="000000"/>
          <w:sz w:val="28"/>
        </w:rPr>
        <w:t>
      3. В целях совершенствования профессиональных знаний и навыков сотрудников, обеспечения их постоянной готовности к исполнению должностных обязанностей, организуется профессиональная служебная и физическая подготовка, которая проводится по месту прохождения сотрудниками службы в правоохранительных органах. Содержание и порядок организации профессиональной служебной и физической подготовки устанавливаются нормативными правовыми актами правоохранительных органов.</w:t>
      </w:r>
      <w:r>
        <w:br/>
      </w:r>
      <w:r>
        <w:rPr>
          <w:rFonts w:ascii="Times New Roman"/>
          <w:b w:val="false"/>
          <w:i w:val="false"/>
          <w:color w:val="000000"/>
          <w:sz w:val="28"/>
        </w:rPr>
        <w:t>
      4. Правилами дополнительного профессионального образования сотрудников является профессиональная переподготовка, повышение квалификации. Получение дополнительного профессионального образования допускается с отрывом, с частичным отрывом или без отрыва от исполнения сотрудниками должностных обязанностей. Получение сотрудником дополнительного профессионального образования при прочих равных условиях является преимущественным основанием для включения сотрудника в кадровый резерв или продолжения замещения им должности правоохранительной службы.</w:t>
      </w:r>
      <w:r>
        <w:br/>
      </w:r>
      <w:r>
        <w:rPr>
          <w:rFonts w:ascii="Times New Roman"/>
          <w:b w:val="false"/>
          <w:i w:val="false"/>
          <w:color w:val="000000"/>
          <w:sz w:val="28"/>
        </w:rPr>
        <w:t>
      5. Профессиональная переподготовка и повышение квалификации сотрудников осуществляются в организациях образования и научных учреждениях правоохранительного органа, в специализированных учреждениях правоохранительного органа по переподготовке и повышению квалификации сотрудников, а также в других организациях образования и учреждениях.</w:t>
      </w:r>
      <w:r>
        <w:br/>
      </w:r>
      <w:r>
        <w:rPr>
          <w:rFonts w:ascii="Times New Roman"/>
          <w:b w:val="false"/>
          <w:i w:val="false"/>
          <w:color w:val="000000"/>
          <w:sz w:val="28"/>
        </w:rPr>
        <w:t>
      6. Сотрудник может получать дополнительное профессиональное образование за пределами Республики Казахстан.</w:t>
      </w:r>
    </w:p>
    <w:p>
      <w:pPr>
        <w:spacing w:after="0"/>
        <w:ind w:left="0"/>
        <w:jc w:val="left"/>
      </w:pPr>
      <w:r>
        <w:rPr>
          <w:rFonts w:ascii="Times New Roman"/>
          <w:b/>
          <w:i w:val="false"/>
          <w:color w:val="000000"/>
        </w:rPr>
        <w:t xml:space="preserve"> Статья 36. Отбор кандидатов для зачисления в кадровый резерв</w:t>
      </w:r>
    </w:p>
    <w:p>
      <w:pPr>
        <w:spacing w:after="0"/>
        <w:ind w:left="0"/>
        <w:jc w:val="both"/>
      </w:pPr>
      <w:r>
        <w:rPr>
          <w:rFonts w:ascii="Times New Roman"/>
          <w:b w:val="false"/>
          <w:i w:val="false"/>
          <w:color w:val="000000"/>
          <w:sz w:val="28"/>
        </w:rPr>
        <w:t>      1. Отбор кандидатов для зачисления в кадровый резерв производится на основе изучения и оценки личных и деловых качеств сотрудников, результатов их служебной деятельности.</w:t>
      </w:r>
      <w:r>
        <w:br/>
      </w:r>
      <w:r>
        <w:rPr>
          <w:rFonts w:ascii="Times New Roman"/>
          <w:b w:val="false"/>
          <w:i w:val="false"/>
          <w:color w:val="000000"/>
          <w:sz w:val="28"/>
        </w:rPr>
        <w:t>
      2. При отборе кандидатов для зачисления в кадровый резерв учитывается:</w:t>
      </w:r>
      <w:r>
        <w:br/>
      </w:r>
      <w:r>
        <w:rPr>
          <w:rFonts w:ascii="Times New Roman"/>
          <w:b w:val="false"/>
          <w:i w:val="false"/>
          <w:color w:val="000000"/>
          <w:sz w:val="28"/>
        </w:rPr>
        <w:t>
      1) соответствие имеющегося у сотрудника образования по специальностям, предусмотренным к замещению по предполагаемой должности;</w:t>
      </w:r>
      <w:r>
        <w:br/>
      </w:r>
      <w:r>
        <w:rPr>
          <w:rFonts w:ascii="Times New Roman"/>
          <w:b w:val="false"/>
          <w:i w:val="false"/>
          <w:color w:val="000000"/>
          <w:sz w:val="28"/>
        </w:rPr>
        <w:t>
      2) наличие опыта работы по предполагаемому виду деятельности;</w:t>
      </w:r>
      <w:r>
        <w:br/>
      </w:r>
      <w:r>
        <w:rPr>
          <w:rFonts w:ascii="Times New Roman"/>
          <w:b w:val="false"/>
          <w:i w:val="false"/>
          <w:color w:val="000000"/>
          <w:sz w:val="28"/>
        </w:rPr>
        <w:t>
      3) знание нормативных правовых актов, регламентирующих деятельность категорий соответствующих руководителей;</w:t>
      </w:r>
      <w:r>
        <w:br/>
      </w:r>
      <w:r>
        <w:rPr>
          <w:rFonts w:ascii="Times New Roman"/>
          <w:b w:val="false"/>
          <w:i w:val="false"/>
          <w:color w:val="000000"/>
          <w:sz w:val="28"/>
        </w:rPr>
        <w:t>
      4) состояние здоровья;</w:t>
      </w:r>
      <w:r>
        <w:br/>
      </w:r>
      <w:r>
        <w:rPr>
          <w:rFonts w:ascii="Times New Roman"/>
          <w:b w:val="false"/>
          <w:i w:val="false"/>
          <w:color w:val="000000"/>
          <w:sz w:val="28"/>
        </w:rPr>
        <w:t>
      5) результаты профессиональной переподготовки и повышения квалификации.</w:t>
      </w:r>
      <w:r>
        <w:br/>
      </w:r>
      <w:r>
        <w:rPr>
          <w:rFonts w:ascii="Times New Roman"/>
          <w:b w:val="false"/>
          <w:i w:val="false"/>
          <w:color w:val="000000"/>
          <w:sz w:val="28"/>
        </w:rPr>
        <w:t>
      3. Если выдвижение предполагает перемещение на службу в другую местность, то учитывается возможность проживания там сотрудника и членов его семьи по состоянию здоровья.</w:t>
      </w:r>
      <w:r>
        <w:br/>
      </w:r>
      <w:r>
        <w:rPr>
          <w:rFonts w:ascii="Times New Roman"/>
          <w:b w:val="false"/>
          <w:i w:val="false"/>
          <w:color w:val="000000"/>
          <w:sz w:val="28"/>
        </w:rPr>
        <w:t>
      4. Отбор кандидатов на зачисление в кадровый резерв осуществляется кадровыми аппаратами и список, зачисленных в кадровый резерв утверждается руководителем или уполномоченным руководителем правоохранительного органа. Количество сотрудников, зачисляемых в кадровый резерв для выдвижения на соответствующую должность, должно составлять не менее двух человек.</w:t>
      </w:r>
    </w:p>
    <w:p>
      <w:pPr>
        <w:spacing w:after="0"/>
        <w:ind w:left="0"/>
        <w:jc w:val="left"/>
      </w:pPr>
      <w:r>
        <w:rPr>
          <w:rFonts w:ascii="Times New Roman"/>
          <w:b/>
          <w:i w:val="false"/>
          <w:color w:val="000000"/>
        </w:rPr>
        <w:t xml:space="preserve"> Статья 37. Временное отстранение сотрудника от исполнения</w:t>
      </w:r>
      <w:r>
        <w:br/>
      </w:r>
      <w:r>
        <w:rPr>
          <w:rFonts w:ascii="Times New Roman"/>
          <w:b/>
          <w:i w:val="false"/>
          <w:color w:val="000000"/>
        </w:rPr>
        <w:t>
должностных обязанностей</w:t>
      </w:r>
    </w:p>
    <w:p>
      <w:pPr>
        <w:spacing w:after="0"/>
        <w:ind w:left="0"/>
        <w:jc w:val="both"/>
      </w:pPr>
      <w:r>
        <w:rPr>
          <w:rFonts w:ascii="Times New Roman"/>
          <w:b w:val="false"/>
          <w:i w:val="false"/>
          <w:color w:val="000000"/>
          <w:sz w:val="28"/>
        </w:rPr>
        <w:t>      1. Сотрудник может быть временно отстранен от исполнения должностных обязанностей в следующих случаях:</w:t>
      </w:r>
      <w:r>
        <w:br/>
      </w:r>
      <w:r>
        <w:rPr>
          <w:rFonts w:ascii="Times New Roman"/>
          <w:b w:val="false"/>
          <w:i w:val="false"/>
          <w:color w:val="000000"/>
          <w:sz w:val="28"/>
        </w:rPr>
        <w:t>
      1) в порядке, установленном уголовно-процессуальным законодательством - органом, ведущим уголовный процесс до отпадения необходимости такой меры без сохранения денежного содержания;</w:t>
      </w:r>
      <w:r>
        <w:br/>
      </w:r>
      <w:r>
        <w:rPr>
          <w:rFonts w:ascii="Times New Roman"/>
          <w:b w:val="false"/>
          <w:i w:val="false"/>
          <w:color w:val="000000"/>
          <w:sz w:val="28"/>
        </w:rPr>
        <w:t>
      2) в случае проведения служебного расследования - руководителем или уполномоченным руководителем правоохранительного органа до решения вопроса об ответственности, но на срок не более одного месяца, с сохранением денежного содержания.</w:t>
      </w:r>
      <w:r>
        <w:br/>
      </w:r>
      <w:r>
        <w:rPr>
          <w:rFonts w:ascii="Times New Roman"/>
          <w:b w:val="false"/>
          <w:i w:val="false"/>
          <w:color w:val="000000"/>
          <w:sz w:val="28"/>
        </w:rPr>
        <w:t>
      2. О временном отстранении сотрудника от исполнения служебных обязанностей издается приказ руководителя или уполномоченного руководителя правоохранительного органа.</w:t>
      </w:r>
      <w:r>
        <w:br/>
      </w:r>
      <w:r>
        <w:rPr>
          <w:rFonts w:ascii="Times New Roman"/>
          <w:b w:val="false"/>
          <w:i w:val="false"/>
          <w:color w:val="000000"/>
          <w:sz w:val="28"/>
        </w:rPr>
        <w:t>
      3. В случае прекращения дела по нереабилитирующим основаниям или вступления в законную силу обвинительного приговора, сотрудник увольняется в порядке, установленном настоящим Законом.</w:t>
      </w:r>
      <w:r>
        <w:br/>
      </w:r>
      <w:r>
        <w:rPr>
          <w:rFonts w:ascii="Times New Roman"/>
          <w:b w:val="false"/>
          <w:i w:val="false"/>
          <w:color w:val="000000"/>
          <w:sz w:val="28"/>
        </w:rPr>
        <w:t>
      4. В случае прекращения уголовного дела по реабилитирующим основаниям, вступления в законную силу оправдательного приговора сотрудник восстанавливается в должности, специальном или воинском звании, классном чине.</w:t>
      </w:r>
      <w:r>
        <w:br/>
      </w:r>
      <w:r>
        <w:rPr>
          <w:rFonts w:ascii="Times New Roman"/>
          <w:b w:val="false"/>
          <w:i w:val="false"/>
          <w:color w:val="000000"/>
          <w:sz w:val="28"/>
        </w:rPr>
        <w:t>
      Восстановление на службе (в должности и звании) лица производится не позднее месячного срока со дня его обращения, если оно последовало в течение трех месяцев с момента вступления в силу оправдательного приговора либо вынесения постановления о прекращении уголовного дела по реабилитирующим основаниям.</w:t>
      </w:r>
      <w:r>
        <w:br/>
      </w:r>
      <w:r>
        <w:rPr>
          <w:rFonts w:ascii="Times New Roman"/>
          <w:b w:val="false"/>
          <w:i w:val="false"/>
          <w:color w:val="000000"/>
          <w:sz w:val="28"/>
        </w:rPr>
        <w:t>
      5. Сотрудникам, уволенным из правоохранительных органов в связи с осуждением за преступления, а затем реабилитированным и восстановленным соответственно в должности и специальном звании или классном чине, за время вынужденного отсутствия на службе возмещается денежное довольствие в установленном действующим законодательством порядке.</w:t>
      </w:r>
    </w:p>
    <w:p>
      <w:pPr>
        <w:spacing w:after="0"/>
        <w:ind w:left="0"/>
        <w:jc w:val="left"/>
      </w:pPr>
      <w:r>
        <w:rPr>
          <w:rFonts w:ascii="Times New Roman"/>
          <w:b/>
          <w:i w:val="false"/>
          <w:color w:val="000000"/>
        </w:rPr>
        <w:t xml:space="preserve"> Статья 38. Временное исполнение обязанностей по должности</w:t>
      </w:r>
      <w:r>
        <w:br/>
      </w:r>
      <w:r>
        <w:rPr>
          <w:rFonts w:ascii="Times New Roman"/>
          <w:b/>
          <w:i w:val="false"/>
          <w:color w:val="000000"/>
        </w:rPr>
        <w:t>
правоохранительной службы</w:t>
      </w:r>
    </w:p>
    <w:p>
      <w:pPr>
        <w:spacing w:after="0"/>
        <w:ind w:left="0"/>
        <w:jc w:val="both"/>
      </w:pPr>
      <w:r>
        <w:rPr>
          <w:rFonts w:ascii="Times New Roman"/>
          <w:b w:val="false"/>
          <w:i w:val="false"/>
          <w:color w:val="000000"/>
          <w:sz w:val="28"/>
        </w:rPr>
        <w:t>      1. В связи со служебной необходимостью на сотрудника без освобождения от занимаемой (основной) должности могут быть временно возложены обязанности по вышестоящей должности.</w:t>
      </w:r>
      <w:r>
        <w:br/>
      </w:r>
      <w:r>
        <w:rPr>
          <w:rFonts w:ascii="Times New Roman"/>
          <w:b w:val="false"/>
          <w:i w:val="false"/>
          <w:color w:val="000000"/>
          <w:sz w:val="28"/>
        </w:rPr>
        <w:t>
      2. Сотрудникам, занимающим штатные должности, на которых в установленном порядке возложено временное исполнение обязанностей по другим должностям с освобождением от основных обязанностей, оплата производится в следующем порядке:</w:t>
      </w:r>
      <w:r>
        <w:br/>
      </w:r>
      <w:r>
        <w:rPr>
          <w:rFonts w:ascii="Times New Roman"/>
          <w:b w:val="false"/>
          <w:i w:val="false"/>
          <w:color w:val="000000"/>
          <w:sz w:val="28"/>
        </w:rPr>
        <w:t>
      1) штатным заместителям независимо от их служебных обязанностей по невакантным должностям своих непосредственных начальников выплата денежного довольствия производится по их основной исполняемой должности;</w:t>
      </w:r>
      <w:r>
        <w:br/>
      </w:r>
      <w:r>
        <w:rPr>
          <w:rFonts w:ascii="Times New Roman"/>
          <w:b w:val="false"/>
          <w:i w:val="false"/>
          <w:color w:val="000000"/>
          <w:sz w:val="28"/>
        </w:rPr>
        <w:t>
      2) при временном исполнении обязанностей, в том числе и заместителями, по вакантной должности руководителя оплата производится исходя из оклада, предусмотренного повременно исполняемой должности с учетом иных выплат, но не более двух месяцев. В течение указанного срока должно быть принято решение об их назначении на данную должность или освобождении от исполнения обязанностей по вакантной должности.</w:t>
      </w:r>
      <w:r>
        <w:br/>
      </w:r>
      <w:r>
        <w:rPr>
          <w:rFonts w:ascii="Times New Roman"/>
          <w:b w:val="false"/>
          <w:i w:val="false"/>
          <w:color w:val="000000"/>
          <w:sz w:val="28"/>
        </w:rPr>
        <w:t>
      Непрерывный срок временного исполнения обязанности по не вакантной должности не может превышать четырех месяцев.</w:t>
      </w:r>
      <w:r>
        <w:br/>
      </w:r>
      <w:r>
        <w:rPr>
          <w:rFonts w:ascii="Times New Roman"/>
          <w:b w:val="false"/>
          <w:i w:val="false"/>
          <w:color w:val="000000"/>
          <w:sz w:val="28"/>
        </w:rPr>
        <w:t>
      Непрерывный срок временного исполнения обязанностей по должности исчисляется со дня вступления в должность, но не ранее даты, оговоренной в приказе, а при отсутствии указанной даты не ранее дня подписания приказа по день освобождения от исполнения обязанностей.</w:t>
      </w:r>
      <w:r>
        <w:br/>
      </w:r>
      <w:r>
        <w:rPr>
          <w:rFonts w:ascii="Times New Roman"/>
          <w:b w:val="false"/>
          <w:i w:val="false"/>
          <w:color w:val="000000"/>
          <w:sz w:val="28"/>
        </w:rPr>
        <w:t>
      Назначение исполняющим обязанности по должности оформляется приказом должностных лиц, которым предоставлено право назначения сотрудников на должности и их перемещения.</w:t>
      </w:r>
      <w:r>
        <w:br/>
      </w:r>
      <w:r>
        <w:rPr>
          <w:rFonts w:ascii="Times New Roman"/>
          <w:b w:val="false"/>
          <w:i w:val="false"/>
          <w:color w:val="000000"/>
          <w:sz w:val="28"/>
        </w:rPr>
        <w:t>
      3. Возложение на сотрудника временного исполнения обязанностей в соответствии с настоящей статьей и освобождение его в связи с этим от исполнения обязанностей по основной должности, осуществляются актом руководителя или уполномоченного руководителя, за исключением случая, когда исполнение обязанностей по должности непосредственного руководителя в период его отсутствия предусмотрено служебными обязанностями сотрудника.</w:t>
      </w:r>
    </w:p>
    <w:p>
      <w:pPr>
        <w:spacing w:after="0"/>
        <w:ind w:left="0"/>
        <w:jc w:val="left"/>
      </w:pPr>
      <w:r>
        <w:rPr>
          <w:rFonts w:ascii="Times New Roman"/>
          <w:b/>
          <w:i w:val="false"/>
          <w:color w:val="000000"/>
        </w:rPr>
        <w:t xml:space="preserve"> Статья 39. Рабочее время в правоохранительных органах</w:t>
      </w:r>
    </w:p>
    <w:p>
      <w:pPr>
        <w:spacing w:after="0"/>
        <w:ind w:left="0"/>
        <w:jc w:val="both"/>
      </w:pPr>
      <w:r>
        <w:rPr>
          <w:rFonts w:ascii="Times New Roman"/>
          <w:b w:val="false"/>
          <w:i w:val="false"/>
          <w:color w:val="000000"/>
          <w:sz w:val="28"/>
        </w:rPr>
        <w:t>      1. Продолжительность рабочего времени для сотрудников правоохранительных органов устанавливается в соответствии с трудовым законодательством Республики Казахстан с учетом особенностей, предусмотренных настоящим Законом.</w:t>
      </w:r>
      <w:r>
        <w:br/>
      </w:r>
      <w:r>
        <w:rPr>
          <w:rFonts w:ascii="Times New Roman"/>
          <w:b w:val="false"/>
          <w:i w:val="false"/>
          <w:color w:val="000000"/>
          <w:sz w:val="28"/>
        </w:rPr>
        <w:t>
      В каждом правоохранительном органе устанавливается строго регламентированный распорядок дня, определяемый особенностями служебной деятельности и оперативной обстановки, временем года, местными условиями и другими конкретными обстоятельствами.</w:t>
      </w:r>
      <w:r>
        <w:br/>
      </w:r>
      <w:r>
        <w:rPr>
          <w:rFonts w:ascii="Times New Roman"/>
          <w:b w:val="false"/>
          <w:i w:val="false"/>
          <w:color w:val="000000"/>
          <w:sz w:val="28"/>
        </w:rPr>
        <w:t>
      2. Распорядок дня определяет время начала и окончания работы, начало и продолжительность обеденного перерыва, часы приема граждан (наиболее удобные для населения), сменность в несении службы отдельных категорий сотрудников, который утверждается актом руководителя или уполномоченного руководителя правоохранительного органа.</w:t>
      </w:r>
      <w:r>
        <w:br/>
      </w:r>
      <w:r>
        <w:rPr>
          <w:rFonts w:ascii="Times New Roman"/>
          <w:b w:val="false"/>
          <w:i w:val="false"/>
          <w:color w:val="000000"/>
          <w:sz w:val="28"/>
        </w:rPr>
        <w:t>
      3. В случае необходимости сотрудники правоохранительных органов</w:t>
      </w:r>
      <w:r>
        <w:br/>
      </w:r>
      <w:r>
        <w:rPr>
          <w:rFonts w:ascii="Times New Roman"/>
          <w:b w:val="false"/>
          <w:i w:val="false"/>
          <w:color w:val="000000"/>
          <w:sz w:val="28"/>
        </w:rPr>
        <w:t>
могут привлекаться к выполнению служебных обязанностей сверх</w:t>
      </w:r>
      <w:r>
        <w:br/>
      </w:r>
      <w:r>
        <w:rPr>
          <w:rFonts w:ascii="Times New Roman"/>
          <w:b w:val="false"/>
          <w:i w:val="false"/>
          <w:color w:val="000000"/>
          <w:sz w:val="28"/>
        </w:rPr>
        <w:t>
установленного времени, а также в ночное время, в выходные и праздничные дни. Порядок и условия выплаты компенсаций определяются действующим законодательством.</w:t>
      </w:r>
    </w:p>
    <w:p>
      <w:pPr>
        <w:spacing w:after="0"/>
        <w:ind w:left="0"/>
        <w:jc w:val="left"/>
      </w:pPr>
      <w:r>
        <w:rPr>
          <w:rFonts w:ascii="Times New Roman"/>
          <w:b/>
          <w:i w:val="false"/>
          <w:color w:val="000000"/>
        </w:rPr>
        <w:t xml:space="preserve"> Статья 40. Стаж правоохранительной службы (выслуги лет)</w:t>
      </w:r>
    </w:p>
    <w:p>
      <w:pPr>
        <w:spacing w:after="0"/>
        <w:ind w:left="0"/>
        <w:jc w:val="both"/>
      </w:pPr>
      <w:r>
        <w:rPr>
          <w:rFonts w:ascii="Times New Roman"/>
          <w:b w:val="false"/>
          <w:i w:val="false"/>
          <w:color w:val="000000"/>
          <w:sz w:val="28"/>
        </w:rPr>
        <w:t>      1. Стаж правоохранительной службы исчисляется в порядке, устанавливаемом законодательством Республики Казахстан, в целях расчета выслуги лет, дающей право на пенсию, предоставления дополнительного отпуска за выслугу лет, выплаты единовременного пособия при увольнении сотрудника, предоставления, а также представления к присвоению почетных званий Республики Казахстан и награждению ведомственными знаками отличия правоохранительного органа.</w:t>
      </w:r>
      <w:r>
        <w:br/>
      </w:r>
      <w:r>
        <w:rPr>
          <w:rFonts w:ascii="Times New Roman"/>
          <w:b w:val="false"/>
          <w:i w:val="false"/>
          <w:color w:val="000000"/>
          <w:sz w:val="28"/>
        </w:rPr>
        <w:t>
      2. Исчисление выслуги лет сотрудникам правоохранительных органов производится в порядке, определяемом Правительством Республики Казахстан.</w:t>
      </w:r>
      <w:r>
        <w:br/>
      </w:r>
      <w:r>
        <w:rPr>
          <w:rFonts w:ascii="Times New Roman"/>
          <w:b w:val="false"/>
          <w:i w:val="false"/>
          <w:color w:val="000000"/>
          <w:sz w:val="28"/>
        </w:rPr>
        <w:t>
      При этом выслуга лет для назначения пенсионных выплат исчисляется календарно, за исключением случаев, установленных законодательством Республики Казахстан.</w:t>
      </w:r>
      <w:r>
        <w:br/>
      </w:r>
      <w:r>
        <w:rPr>
          <w:rFonts w:ascii="Times New Roman"/>
          <w:b w:val="false"/>
          <w:i w:val="false"/>
          <w:color w:val="000000"/>
          <w:sz w:val="28"/>
        </w:rPr>
        <w:t>
      3. Период нахождения сотрудников на службе в правоохранительных органах засчитывается в их общий трудовой стаж, а также в стаж государственной службы в соответствии с законодательством Республики Казахстан.</w:t>
      </w:r>
      <w:r>
        <w:br/>
      </w:r>
      <w:r>
        <w:rPr>
          <w:rFonts w:ascii="Times New Roman"/>
          <w:b w:val="false"/>
          <w:i w:val="false"/>
          <w:color w:val="000000"/>
          <w:sz w:val="28"/>
        </w:rPr>
        <w:t>
      4. Время нахождения сотрудника в распоряжении правоохранительного органа засчитывается в стаж службы.</w:t>
      </w:r>
    </w:p>
    <w:p>
      <w:pPr>
        <w:spacing w:after="0"/>
        <w:ind w:left="0"/>
        <w:jc w:val="left"/>
      </w:pPr>
      <w:r>
        <w:rPr>
          <w:rFonts w:ascii="Times New Roman"/>
          <w:b/>
          <w:i w:val="false"/>
          <w:color w:val="000000"/>
        </w:rPr>
        <w:t xml:space="preserve"> Статья 41. Персональные данные сотрудника, ведение личного</w:t>
      </w:r>
      <w:r>
        <w:br/>
      </w:r>
      <w:r>
        <w:rPr>
          <w:rFonts w:ascii="Times New Roman"/>
          <w:b/>
          <w:i w:val="false"/>
          <w:color w:val="000000"/>
        </w:rPr>
        <w:t>
дела и документов учета</w:t>
      </w:r>
    </w:p>
    <w:p>
      <w:pPr>
        <w:spacing w:after="0"/>
        <w:ind w:left="0"/>
        <w:jc w:val="both"/>
      </w:pPr>
      <w:r>
        <w:rPr>
          <w:rFonts w:ascii="Times New Roman"/>
          <w:b w:val="false"/>
          <w:i w:val="false"/>
          <w:color w:val="000000"/>
          <w:sz w:val="28"/>
        </w:rPr>
        <w:t>      1. В правоохранительном органе ведутся личные дела, документы учета сотрудников, содержащие их персональные данные, сведения о служебной деятельности и стаже правоохранительной службы.</w:t>
      </w:r>
      <w:r>
        <w:br/>
      </w:r>
      <w:r>
        <w:rPr>
          <w:rFonts w:ascii="Times New Roman"/>
          <w:b w:val="false"/>
          <w:i w:val="false"/>
          <w:color w:val="000000"/>
          <w:sz w:val="28"/>
        </w:rPr>
        <w:t>
      2. В правоохранительном органе при получении, хранении, обработке, использовании и передаче персональных данных сотрудника должны соблюдаться следующие требования:</w:t>
      </w:r>
      <w:r>
        <w:br/>
      </w:r>
      <w:r>
        <w:rPr>
          <w:rFonts w:ascii="Times New Roman"/>
          <w:b w:val="false"/>
          <w:i w:val="false"/>
          <w:color w:val="000000"/>
          <w:sz w:val="28"/>
        </w:rPr>
        <w:t>
      1) обработка персональных данных сотрудника осуществляется в целях содействия сотруднику в прохождении правоохранительной службы, обучении и должностном росте, обеспечения личной безопасности сотрудника и членов его семьи, а также в целях обеспечения сохранности принадлежащего ему имущества, учета результатов исполнения им должностных обязанностей;</w:t>
      </w:r>
      <w:r>
        <w:br/>
      </w:r>
      <w:r>
        <w:rPr>
          <w:rFonts w:ascii="Times New Roman"/>
          <w:b w:val="false"/>
          <w:i w:val="false"/>
          <w:color w:val="000000"/>
          <w:sz w:val="28"/>
        </w:rPr>
        <w:t>
      2) проверка достоверности персональных данных, полученных у сотрудника, в соответствии с настоящим Законом, осуществляется с участием органов государственной власти;</w:t>
      </w:r>
      <w:r>
        <w:br/>
      </w:r>
      <w:r>
        <w:rPr>
          <w:rFonts w:ascii="Times New Roman"/>
          <w:b w:val="false"/>
          <w:i w:val="false"/>
          <w:color w:val="000000"/>
          <w:sz w:val="28"/>
        </w:rPr>
        <w:t>
      3) зашита персональных данных сотрудника от неправомерного их использования или утраты, обеспечивается за счет средств правоохранительного органа в порядке, установленном настоящим Законом и иными законодательными актами Республики Казахстан;</w:t>
      </w:r>
      <w:r>
        <w:br/>
      </w:r>
      <w:r>
        <w:rPr>
          <w:rFonts w:ascii="Times New Roman"/>
          <w:b w:val="false"/>
          <w:i w:val="false"/>
          <w:color w:val="000000"/>
          <w:sz w:val="28"/>
        </w:rPr>
        <w:t>
      4) передача персональных данных сотрудника третьей стороне не допускается без согласия сотрудника, выраженного в письменной форме, за исключением случаев, установленных законами.</w:t>
      </w:r>
      <w:r>
        <w:br/>
      </w:r>
      <w:r>
        <w:rPr>
          <w:rFonts w:ascii="Times New Roman"/>
          <w:b w:val="false"/>
          <w:i w:val="false"/>
          <w:color w:val="000000"/>
          <w:sz w:val="28"/>
        </w:rPr>
        <w:t>
      3. В личное дело сотрудника вносятся его персональные данные и иные сведения, связанные с поступлением на правоохранительную службу, ее прохождением и увольнением с правоохранительной службы, необходимые для обеспечения деятельности правоохранительного органа.</w:t>
      </w:r>
      <w:r>
        <w:br/>
      </w:r>
      <w:r>
        <w:rPr>
          <w:rFonts w:ascii="Times New Roman"/>
          <w:b w:val="false"/>
          <w:i w:val="false"/>
          <w:color w:val="000000"/>
          <w:sz w:val="28"/>
        </w:rPr>
        <w:t>
      4. При приеме (переводе) гражданина (сотрудника), проходившего (проходящего) правоохранительную или воинскую службу, государственные органы или организации, в которых гражданин (сотрудник) проходил (проходит) правоохранительную или воинскую службу, по запросу руководителя правоохранительного органа или уполномоченного руководителя направляют в адрес правоохранительного органа расчет выслуги лет, копию послужного списка, заключение по последней аттестации и иные, характеризующие служебную деятельность сотрудника, материалы.</w:t>
      </w:r>
      <w:r>
        <w:br/>
      </w:r>
      <w:r>
        <w:rPr>
          <w:rFonts w:ascii="Times New Roman"/>
          <w:b w:val="false"/>
          <w:i w:val="false"/>
          <w:color w:val="000000"/>
          <w:sz w:val="28"/>
        </w:rPr>
        <w:t>
      5. Сведения, содержащиеся в личном деле и документах учета сотрудника, относятся, в соответствии с законодательством, к государственным секретам.</w:t>
      </w:r>
      <w:r>
        <w:br/>
      </w:r>
      <w:r>
        <w:rPr>
          <w:rFonts w:ascii="Times New Roman"/>
          <w:b w:val="false"/>
          <w:i w:val="false"/>
          <w:color w:val="000000"/>
          <w:sz w:val="28"/>
        </w:rPr>
        <w:t>
      6. Сотрудник, виновный в нарушении норм, регулирующих получение, хранение, обработку, использование и передачу персональных данных другого сотрудника, а равно виновный в утрате или разглашении таких данных, несет ответственность в соответствии с настоящим Законом и иными законодательными актами Республики Казахстан.</w:t>
      </w:r>
      <w:r>
        <w:br/>
      </w:r>
      <w:r>
        <w:rPr>
          <w:rFonts w:ascii="Times New Roman"/>
          <w:b w:val="false"/>
          <w:i w:val="false"/>
          <w:color w:val="000000"/>
          <w:sz w:val="28"/>
        </w:rPr>
        <w:t>
      7. Порядок ведения личных дел, содержащих персональные данные сотрудника, утверждается руководителем правоохранительного органа.</w:t>
      </w:r>
    </w:p>
    <w:p>
      <w:pPr>
        <w:spacing w:after="0"/>
        <w:ind w:left="0"/>
        <w:jc w:val="left"/>
      </w:pPr>
      <w:r>
        <w:rPr>
          <w:rFonts w:ascii="Times New Roman"/>
          <w:b/>
          <w:i w:val="false"/>
          <w:color w:val="000000"/>
        </w:rPr>
        <w:t xml:space="preserve"> Статья 42. Правоотношения, связанные с правоохранительной</w:t>
      </w:r>
      <w:r>
        <w:br/>
      </w:r>
      <w:r>
        <w:rPr>
          <w:rFonts w:ascii="Times New Roman"/>
          <w:b/>
          <w:i w:val="false"/>
          <w:color w:val="000000"/>
        </w:rPr>
        <w:t>
службой, при сокращении должностей, реорганизации или</w:t>
      </w:r>
      <w:r>
        <w:br/>
      </w:r>
      <w:r>
        <w:rPr>
          <w:rFonts w:ascii="Times New Roman"/>
          <w:b/>
          <w:i w:val="false"/>
          <w:color w:val="000000"/>
        </w:rPr>
        <w:t>
ликвидации правоохранительного органа</w:t>
      </w:r>
    </w:p>
    <w:p>
      <w:pPr>
        <w:spacing w:after="0"/>
        <w:ind w:left="0"/>
        <w:jc w:val="both"/>
      </w:pPr>
      <w:r>
        <w:rPr>
          <w:rFonts w:ascii="Times New Roman"/>
          <w:b w:val="false"/>
          <w:i w:val="false"/>
          <w:color w:val="000000"/>
          <w:sz w:val="28"/>
        </w:rPr>
        <w:t>      1. При сокращении должностей правоохранительной службы правоотношения с сотрудником, замещающим сокращаемую должность, продолжаются в случаях:</w:t>
      </w:r>
      <w:r>
        <w:br/>
      </w:r>
      <w:r>
        <w:rPr>
          <w:rFonts w:ascii="Times New Roman"/>
          <w:b w:val="false"/>
          <w:i w:val="false"/>
          <w:color w:val="000000"/>
          <w:sz w:val="28"/>
        </w:rPr>
        <w:t>
      1) предоставления сотруднику возможности замещения иной должности в том же либо в другом правоохранительном органе;</w:t>
      </w:r>
      <w:r>
        <w:br/>
      </w:r>
      <w:r>
        <w:rPr>
          <w:rFonts w:ascii="Times New Roman"/>
          <w:b w:val="false"/>
          <w:i w:val="false"/>
          <w:color w:val="000000"/>
          <w:sz w:val="28"/>
        </w:rPr>
        <w:t>
      2) направления сотрудника на профессиональную переподготовку, повышение квалификации или обучение в организации образования правоохранительного органа.</w:t>
      </w:r>
      <w:r>
        <w:br/>
      </w:r>
      <w:r>
        <w:rPr>
          <w:rFonts w:ascii="Times New Roman"/>
          <w:b w:val="false"/>
          <w:i w:val="false"/>
          <w:color w:val="000000"/>
          <w:sz w:val="28"/>
        </w:rPr>
        <w:t>
      2. При ликвидации правоохранительного органа правоотношения с сотрудником могут быть продолжены в случае предоставления сотруднику возможности замещения иной должности в правоохранительном органе, которому переданы функции ликвидированного правоохранительного органа, либо в другом правоохранительном органе;</w:t>
      </w:r>
      <w:r>
        <w:br/>
      </w:r>
      <w:r>
        <w:rPr>
          <w:rFonts w:ascii="Times New Roman"/>
          <w:b w:val="false"/>
          <w:i w:val="false"/>
          <w:color w:val="000000"/>
          <w:sz w:val="28"/>
        </w:rPr>
        <w:t>
      3. В случае отказа сотрудника от предложенной для замещения иной должности, он увольняется с правоохранительной службы в порядке, установленном настоящим Законом.</w:t>
      </w:r>
    </w:p>
    <w:p>
      <w:pPr>
        <w:spacing w:after="0"/>
        <w:ind w:left="0"/>
        <w:jc w:val="left"/>
      </w:pPr>
      <w:r>
        <w:rPr>
          <w:rFonts w:ascii="Times New Roman"/>
          <w:b/>
          <w:i w:val="false"/>
          <w:color w:val="000000"/>
        </w:rPr>
        <w:t xml:space="preserve"> Статья 43. Прохождение службы не на должностях</w:t>
      </w:r>
      <w:r>
        <w:br/>
      </w:r>
      <w:r>
        <w:rPr>
          <w:rFonts w:ascii="Times New Roman"/>
          <w:b/>
          <w:i w:val="false"/>
          <w:color w:val="000000"/>
        </w:rPr>
        <w:t>
правоохранительного органа</w:t>
      </w:r>
    </w:p>
    <w:p>
      <w:pPr>
        <w:spacing w:after="0"/>
        <w:ind w:left="0"/>
        <w:jc w:val="both"/>
      </w:pPr>
      <w:r>
        <w:rPr>
          <w:rFonts w:ascii="Times New Roman"/>
          <w:b w:val="false"/>
          <w:i w:val="false"/>
          <w:color w:val="000000"/>
          <w:sz w:val="28"/>
        </w:rPr>
        <w:t>      Сотрудники правоохранительных органов могут проходить правоохранительную службу не на должностях с оставлением в кадрах правоохранительных органов в случаях:</w:t>
      </w:r>
      <w:r>
        <w:br/>
      </w:r>
      <w:r>
        <w:rPr>
          <w:rFonts w:ascii="Times New Roman"/>
          <w:b w:val="false"/>
          <w:i w:val="false"/>
          <w:color w:val="000000"/>
          <w:sz w:val="28"/>
        </w:rPr>
        <w:t>
      1) нахождения в распоряжении правоохранительного органа;</w:t>
      </w:r>
      <w:r>
        <w:br/>
      </w:r>
      <w:r>
        <w:rPr>
          <w:rFonts w:ascii="Times New Roman"/>
          <w:b w:val="false"/>
          <w:i w:val="false"/>
          <w:color w:val="000000"/>
          <w:sz w:val="28"/>
        </w:rPr>
        <w:t>
      2) прикомандирования к государственным органам и международным организациям;</w:t>
      </w:r>
      <w:r>
        <w:br/>
      </w:r>
      <w:r>
        <w:rPr>
          <w:rFonts w:ascii="Times New Roman"/>
          <w:b w:val="false"/>
          <w:i w:val="false"/>
          <w:color w:val="000000"/>
          <w:sz w:val="28"/>
        </w:rPr>
        <w:t>
      3) обучения в рамках государственной программы по подготовке государственных служащих.</w:t>
      </w:r>
    </w:p>
    <w:p>
      <w:pPr>
        <w:spacing w:after="0"/>
        <w:ind w:left="0"/>
        <w:jc w:val="left"/>
      </w:pPr>
      <w:r>
        <w:rPr>
          <w:rFonts w:ascii="Times New Roman"/>
          <w:b/>
          <w:i w:val="false"/>
          <w:color w:val="000000"/>
        </w:rPr>
        <w:t xml:space="preserve"> Статья 44. Особенности прохождения правоохранительной</w:t>
      </w:r>
      <w:r>
        <w:br/>
      </w:r>
      <w:r>
        <w:rPr>
          <w:rFonts w:ascii="Times New Roman"/>
          <w:b/>
          <w:i w:val="false"/>
          <w:color w:val="000000"/>
        </w:rPr>
        <w:t>
службы</w:t>
      </w:r>
    </w:p>
    <w:p>
      <w:pPr>
        <w:spacing w:after="0"/>
        <w:ind w:left="0"/>
        <w:jc w:val="both"/>
      </w:pPr>
      <w:r>
        <w:rPr>
          <w:rFonts w:ascii="Times New Roman"/>
          <w:b w:val="false"/>
          <w:i w:val="false"/>
          <w:color w:val="000000"/>
          <w:sz w:val="28"/>
        </w:rPr>
        <w:t>      1. Продолжительность привлечения сотрудников правоохранительных органов для охраны общественного порядка в иных регионах Республики или для участия в обеспечении правового режима чрезвычайного положения и ликвидации последствий чрезвычайных обстоятельств не должна превышать трех месяцев.</w:t>
      </w:r>
      <w:r>
        <w:br/>
      </w:r>
      <w:r>
        <w:rPr>
          <w:rFonts w:ascii="Times New Roman"/>
          <w:b w:val="false"/>
          <w:i w:val="false"/>
          <w:color w:val="000000"/>
          <w:sz w:val="28"/>
        </w:rPr>
        <w:t>
      2. Сотрудники правоохранительных органов могут быть</w:t>
      </w:r>
      <w:r>
        <w:br/>
      </w:r>
      <w:r>
        <w:rPr>
          <w:rFonts w:ascii="Times New Roman"/>
          <w:b w:val="false"/>
          <w:i w:val="false"/>
          <w:color w:val="000000"/>
          <w:sz w:val="28"/>
        </w:rPr>
        <w:t>
прикомандированы к государственным органам и международным</w:t>
      </w:r>
      <w:r>
        <w:br/>
      </w:r>
      <w:r>
        <w:rPr>
          <w:rFonts w:ascii="Times New Roman"/>
          <w:b w:val="false"/>
          <w:i w:val="false"/>
          <w:color w:val="000000"/>
          <w:sz w:val="28"/>
        </w:rPr>
        <w:t>
организациям с оставлением в кадрах правоохранительных органов в</w:t>
      </w:r>
      <w:r>
        <w:br/>
      </w:r>
      <w:r>
        <w:rPr>
          <w:rFonts w:ascii="Times New Roman"/>
          <w:b w:val="false"/>
          <w:i w:val="false"/>
          <w:color w:val="000000"/>
          <w:sz w:val="28"/>
        </w:rPr>
        <w:t>
порядке, определяемом Правительством Республики Казахстан.</w:t>
      </w:r>
    </w:p>
    <w:p>
      <w:pPr>
        <w:spacing w:after="0"/>
        <w:ind w:left="0"/>
        <w:jc w:val="left"/>
      </w:pPr>
      <w:r>
        <w:rPr>
          <w:rFonts w:ascii="Times New Roman"/>
          <w:b/>
          <w:i w:val="false"/>
          <w:color w:val="000000"/>
        </w:rPr>
        <w:t xml:space="preserve"> Статья 45. Откомандирование сотрудника правоохранительного</w:t>
      </w:r>
      <w:r>
        <w:br/>
      </w:r>
      <w:r>
        <w:rPr>
          <w:rFonts w:ascii="Times New Roman"/>
          <w:b/>
          <w:i w:val="false"/>
          <w:color w:val="000000"/>
        </w:rPr>
        <w:t>
органа</w:t>
      </w:r>
    </w:p>
    <w:p>
      <w:pPr>
        <w:spacing w:after="0"/>
        <w:ind w:left="0"/>
        <w:jc w:val="both"/>
      </w:pPr>
      <w:r>
        <w:rPr>
          <w:rFonts w:ascii="Times New Roman"/>
          <w:b w:val="false"/>
          <w:i w:val="false"/>
          <w:color w:val="000000"/>
          <w:sz w:val="28"/>
        </w:rPr>
        <w:t>      1. Откомандирование сотрудника правоохранительного органа осуществляется приказом руководителя или уполномоченного руководителя правоохранительного органа, имеющего право назначать на соответствующие должности.</w:t>
      </w:r>
      <w:r>
        <w:br/>
      </w:r>
      <w:r>
        <w:rPr>
          <w:rFonts w:ascii="Times New Roman"/>
          <w:b w:val="false"/>
          <w:i w:val="false"/>
          <w:color w:val="000000"/>
          <w:sz w:val="28"/>
        </w:rPr>
        <w:t>
      При этом назначение сотрудника на должность производится со дня его откомандирования.</w:t>
      </w:r>
      <w:r>
        <w:br/>
      </w:r>
      <w:r>
        <w:rPr>
          <w:rFonts w:ascii="Times New Roman"/>
          <w:b w:val="false"/>
          <w:i w:val="false"/>
          <w:color w:val="000000"/>
          <w:sz w:val="28"/>
        </w:rPr>
        <w:t>
      2. Основанием откомандирования является рапорт сотрудника и письменное ходатайство принимающего на службу правоохранительного органа.</w:t>
      </w:r>
      <w:r>
        <w:br/>
      </w:r>
      <w:r>
        <w:rPr>
          <w:rFonts w:ascii="Times New Roman"/>
          <w:b w:val="false"/>
          <w:i w:val="false"/>
          <w:color w:val="000000"/>
          <w:sz w:val="28"/>
        </w:rPr>
        <w:t>
      3. Срок принятия решения об откомандировании сотрудника не должен превышать одного месяца со дня поступления письменного ходатайства принимающего правоохранительного органа.</w:t>
      </w:r>
    </w:p>
    <w:p>
      <w:pPr>
        <w:spacing w:after="0"/>
        <w:ind w:left="0"/>
        <w:jc w:val="left"/>
      </w:pPr>
      <w:r>
        <w:rPr>
          <w:rFonts w:ascii="Times New Roman"/>
          <w:b/>
          <w:i w:val="false"/>
          <w:color w:val="000000"/>
        </w:rPr>
        <w:t xml:space="preserve"> Глава 6. Аттестация Статья 46. Аттестация сотрудников</w:t>
      </w:r>
    </w:p>
    <w:p>
      <w:pPr>
        <w:spacing w:after="0"/>
        <w:ind w:left="0"/>
        <w:jc w:val="both"/>
      </w:pPr>
      <w:r>
        <w:rPr>
          <w:rFonts w:ascii="Times New Roman"/>
          <w:b w:val="false"/>
          <w:i w:val="false"/>
          <w:color w:val="000000"/>
          <w:sz w:val="28"/>
        </w:rPr>
        <w:t>      1. Аттестация сотрудников (далее - аттестация) - периодически осуществляемая процедура по определению уровня их профессиональной подготовки, правовой культуры и способности работать с гражданами.</w:t>
      </w:r>
      <w:r>
        <w:br/>
      </w:r>
      <w:r>
        <w:rPr>
          <w:rFonts w:ascii="Times New Roman"/>
          <w:b w:val="false"/>
          <w:i w:val="false"/>
          <w:color w:val="000000"/>
          <w:sz w:val="28"/>
        </w:rPr>
        <w:t>
      2. Основным критерием оценки при аттестации является способность сотрудников выполнять возложенные на них обязанности.</w:t>
      </w:r>
      <w:r>
        <w:br/>
      </w:r>
      <w:r>
        <w:rPr>
          <w:rFonts w:ascii="Times New Roman"/>
          <w:b w:val="false"/>
          <w:i w:val="false"/>
          <w:color w:val="000000"/>
          <w:sz w:val="28"/>
        </w:rPr>
        <w:t>
      3. Сотрудники проходят аттестацию по истечении каждых последующих трех лет непрерывного пребывания на службе в системе правоохранительных органов. При этом аттестация должна быть проведена не позднее шести месяцев со дня наступления указанного срока.</w:t>
      </w:r>
      <w:r>
        <w:br/>
      </w:r>
      <w:r>
        <w:rPr>
          <w:rFonts w:ascii="Times New Roman"/>
          <w:b w:val="false"/>
          <w:i w:val="false"/>
          <w:color w:val="000000"/>
          <w:sz w:val="28"/>
        </w:rPr>
        <w:t>
      В случаях, если подлежащие аттестации сотрудники назначены на новые должности, они проходят аттестацию через один год после назначения. При назначении на равнозначные должности, если это не повлекло изменений функциональных обязанностей, данный срок не учитывается.</w:t>
      </w:r>
      <w:r>
        <w:br/>
      </w:r>
      <w:r>
        <w:rPr>
          <w:rFonts w:ascii="Times New Roman"/>
          <w:b w:val="false"/>
          <w:i w:val="false"/>
          <w:color w:val="000000"/>
          <w:sz w:val="28"/>
        </w:rPr>
        <w:t>
      При прохождении аттестации пребывание на службе в системе правоохранительных органов считается непрерывным, когда со дня увольнения сотрудника со службы в системе правоохранительных органов и до дня его приема на службу в системе правоохранительных органов прошло не более трех месяцев, при условии отсутствия у него за указанный период трудовых отношений с иными юридическими (за исключением государственных органов) и физическими лицами.</w:t>
      </w:r>
      <w:r>
        <w:br/>
      </w:r>
      <w:r>
        <w:rPr>
          <w:rFonts w:ascii="Times New Roman"/>
          <w:b w:val="false"/>
          <w:i w:val="false"/>
          <w:color w:val="000000"/>
          <w:sz w:val="28"/>
        </w:rPr>
        <w:t>
      4. Не подлежат аттестации руководитель правоохранительного органа и его заместители, а также сотрудники, имеющие стаж службы в правоохранительных органах не менее двадцати лет.</w:t>
      </w:r>
      <w:r>
        <w:br/>
      </w:r>
      <w:r>
        <w:rPr>
          <w:rFonts w:ascii="Times New Roman"/>
          <w:b w:val="false"/>
          <w:i w:val="false"/>
          <w:color w:val="000000"/>
          <w:sz w:val="28"/>
        </w:rPr>
        <w:t>
      Не подлежат аттестации женщины из числа сотрудников в период их беременности и отпуска по уходу за детьми. Они аттестуются после выхода на службу не ранее чем через шесть месяцев и не позднее одного года.</w:t>
      </w:r>
      <w:r>
        <w:br/>
      </w:r>
      <w:r>
        <w:rPr>
          <w:rFonts w:ascii="Times New Roman"/>
          <w:b w:val="false"/>
          <w:i w:val="false"/>
          <w:color w:val="000000"/>
          <w:sz w:val="28"/>
        </w:rPr>
        <w:t>
      5. Аттестация включает в себя ряд последовательных этапов:</w:t>
      </w:r>
      <w:r>
        <w:br/>
      </w:r>
      <w:r>
        <w:rPr>
          <w:rFonts w:ascii="Times New Roman"/>
          <w:b w:val="false"/>
          <w:i w:val="false"/>
          <w:color w:val="000000"/>
          <w:sz w:val="28"/>
        </w:rPr>
        <w:t>
      1) подготовка к проведению аттестации;</w:t>
      </w:r>
      <w:r>
        <w:br/>
      </w:r>
      <w:r>
        <w:rPr>
          <w:rFonts w:ascii="Times New Roman"/>
          <w:b w:val="false"/>
          <w:i w:val="false"/>
          <w:color w:val="000000"/>
          <w:sz w:val="28"/>
        </w:rPr>
        <w:t>
      2) сдача установленных нормативов по определению профессиональной пригодности за исключением сотрудников органов прокуратуры;</w:t>
      </w:r>
      <w:r>
        <w:br/>
      </w:r>
      <w:r>
        <w:rPr>
          <w:rFonts w:ascii="Times New Roman"/>
          <w:b w:val="false"/>
          <w:i w:val="false"/>
          <w:color w:val="000000"/>
          <w:sz w:val="28"/>
        </w:rPr>
        <w:t>
      3) компьютерное тестирование сотрудника, подлежащего аттестации, на знание законодательства Республики Казахстан и логическое мышление;</w:t>
      </w:r>
      <w:r>
        <w:br/>
      </w:r>
      <w:r>
        <w:rPr>
          <w:rFonts w:ascii="Times New Roman"/>
          <w:b w:val="false"/>
          <w:i w:val="false"/>
          <w:color w:val="000000"/>
          <w:sz w:val="28"/>
        </w:rPr>
        <w:t>
      4) собеседование с сотрудником, проводимое аттестационной комиссией;</w:t>
      </w:r>
      <w:r>
        <w:br/>
      </w:r>
      <w:r>
        <w:rPr>
          <w:rFonts w:ascii="Times New Roman"/>
          <w:b w:val="false"/>
          <w:i w:val="false"/>
          <w:color w:val="000000"/>
          <w:sz w:val="28"/>
        </w:rPr>
        <w:t>
      5) вынесение решения аттестационной комиссии.</w:t>
      </w:r>
    </w:p>
    <w:p>
      <w:pPr>
        <w:spacing w:after="0"/>
        <w:ind w:left="0"/>
        <w:jc w:val="left"/>
      </w:pPr>
      <w:r>
        <w:rPr>
          <w:rFonts w:ascii="Times New Roman"/>
          <w:b/>
          <w:i w:val="false"/>
          <w:color w:val="000000"/>
        </w:rPr>
        <w:t xml:space="preserve"> Статья 47. Организация подготовки к проведению аттестации</w:t>
      </w:r>
    </w:p>
    <w:p>
      <w:pPr>
        <w:spacing w:after="0"/>
        <w:ind w:left="0"/>
        <w:jc w:val="both"/>
      </w:pPr>
      <w:r>
        <w:rPr>
          <w:rFonts w:ascii="Times New Roman"/>
          <w:b w:val="false"/>
          <w:i w:val="false"/>
          <w:color w:val="000000"/>
          <w:sz w:val="28"/>
        </w:rPr>
        <w:t>      1. При наступлении срока проведения аттестации по поручению руководителя или уполномоченного руководителя правоохранительного органа соответствующими кадровыми службами организуется подготовка к проведению аттестации.</w:t>
      </w:r>
      <w:r>
        <w:br/>
      </w:r>
      <w:r>
        <w:rPr>
          <w:rFonts w:ascii="Times New Roman"/>
          <w:b w:val="false"/>
          <w:i w:val="false"/>
          <w:color w:val="000000"/>
          <w:sz w:val="28"/>
        </w:rPr>
        <w:t>
      2. Подготовка включает в себя следующие мероприятия:</w:t>
      </w:r>
      <w:r>
        <w:br/>
      </w:r>
      <w:r>
        <w:rPr>
          <w:rFonts w:ascii="Times New Roman"/>
          <w:b w:val="false"/>
          <w:i w:val="false"/>
          <w:color w:val="000000"/>
          <w:sz w:val="28"/>
        </w:rPr>
        <w:t>
      1) разработку графика проведения аттестации;</w:t>
      </w:r>
      <w:r>
        <w:br/>
      </w:r>
      <w:r>
        <w:rPr>
          <w:rFonts w:ascii="Times New Roman"/>
          <w:b w:val="false"/>
          <w:i w:val="false"/>
          <w:color w:val="000000"/>
          <w:sz w:val="28"/>
        </w:rPr>
        <w:t>
      2) организацию разъяснительной работы о целях и порядке проведения аттестации;</w:t>
      </w:r>
      <w:r>
        <w:br/>
      </w:r>
      <w:r>
        <w:rPr>
          <w:rFonts w:ascii="Times New Roman"/>
          <w:b w:val="false"/>
          <w:i w:val="false"/>
          <w:color w:val="000000"/>
          <w:sz w:val="28"/>
        </w:rPr>
        <w:t>
      3) определение сроков и места проведения тестирования;</w:t>
      </w:r>
      <w:r>
        <w:br/>
      </w:r>
      <w:r>
        <w:rPr>
          <w:rFonts w:ascii="Times New Roman"/>
          <w:b w:val="false"/>
          <w:i w:val="false"/>
          <w:color w:val="000000"/>
          <w:sz w:val="28"/>
        </w:rPr>
        <w:t>
      4) подготовку необходимых документов на аттестуемых сотрудников.</w:t>
      </w:r>
      <w:r>
        <w:br/>
      </w:r>
      <w:r>
        <w:rPr>
          <w:rFonts w:ascii="Times New Roman"/>
          <w:b w:val="false"/>
          <w:i w:val="false"/>
          <w:color w:val="000000"/>
          <w:sz w:val="28"/>
        </w:rPr>
        <w:t>
      Порядок и условия прохождения тестирования, а также пороговые значения для категорий должностей (далее - пороговые значения) устанавливаются нормативными правовыми актами правоохранительных органов.</w:t>
      </w:r>
      <w:r>
        <w:br/>
      </w:r>
      <w:r>
        <w:rPr>
          <w:rFonts w:ascii="Times New Roman"/>
          <w:b w:val="false"/>
          <w:i w:val="false"/>
          <w:color w:val="000000"/>
          <w:sz w:val="28"/>
        </w:rPr>
        <w:t>
      3. Кадровая служба правоохранительного органа, один раз в течение шести месяцев определяет сотрудников, подлежащих аттестации в соответствии с настоящим Законом.</w:t>
      </w:r>
      <w:r>
        <w:br/>
      </w:r>
      <w:r>
        <w:rPr>
          <w:rFonts w:ascii="Times New Roman"/>
          <w:b w:val="false"/>
          <w:i w:val="false"/>
          <w:color w:val="000000"/>
          <w:sz w:val="28"/>
        </w:rPr>
        <w:t>
      4. Руководитель по представлению кадровой службы издает акт, которым утверждается список сотрудников, подлежащих аттестации, состав аттестационной комиссии, график ее работы, устанавливаются сроки проведения аттестации.</w:t>
      </w:r>
      <w:r>
        <w:br/>
      </w:r>
      <w:r>
        <w:rPr>
          <w:rFonts w:ascii="Times New Roman"/>
          <w:b w:val="false"/>
          <w:i w:val="false"/>
          <w:color w:val="000000"/>
          <w:sz w:val="28"/>
        </w:rPr>
        <w:t>
      5. Кадровая служба письменно уведомляет сотрудников о сроках проведения аттестации не позднее, чем за месяц до начала ее проведения.</w:t>
      </w:r>
      <w:r>
        <w:br/>
      </w:r>
      <w:r>
        <w:rPr>
          <w:rFonts w:ascii="Times New Roman"/>
          <w:b w:val="false"/>
          <w:i w:val="false"/>
          <w:color w:val="000000"/>
          <w:sz w:val="28"/>
        </w:rPr>
        <w:t>
      6. На сотрудника, подлежащего аттестации, оформляется его служебная характеристика и направляется в кадровую службу в срок не позднее, чем за три недели до заседания аттестационной комиссии.</w:t>
      </w:r>
      <w:r>
        <w:br/>
      </w:r>
      <w:r>
        <w:rPr>
          <w:rFonts w:ascii="Times New Roman"/>
          <w:b w:val="false"/>
          <w:i w:val="false"/>
          <w:color w:val="000000"/>
          <w:sz w:val="28"/>
        </w:rPr>
        <w:t>
      7. Служебная характеристика должна содержать объективную и обоснованную оценку профессиональных, личностных качеств и результатов служебной деятельности подлежащего аттестации сотрудника за период, состоящий из его трехлетнего непрерывного пребывания на службе в системе правоохранительных органов и срока, прошедшего после этого до проводимой аттестации.</w:t>
      </w:r>
      <w:r>
        <w:br/>
      </w:r>
      <w:r>
        <w:rPr>
          <w:rFonts w:ascii="Times New Roman"/>
          <w:b w:val="false"/>
          <w:i w:val="false"/>
          <w:color w:val="000000"/>
          <w:sz w:val="28"/>
        </w:rPr>
        <w:t>
      8. Непосредственный руководитель обязан ознакомить сотрудника с представленной на него служебной характеристикой под роспись в срок не позднее, чем за две недели до заседания аттестационной комиссии.</w:t>
      </w:r>
      <w:r>
        <w:br/>
      </w:r>
      <w:r>
        <w:rPr>
          <w:rFonts w:ascii="Times New Roman"/>
          <w:b w:val="false"/>
          <w:i w:val="false"/>
          <w:color w:val="000000"/>
          <w:sz w:val="28"/>
        </w:rPr>
        <w:t>
      9. Сотрудник вправе заявить о своем несогласии с представленной на него служебной характеристикой и предоставить в кадровую службу дополнительную информацию, характеризующую его.</w:t>
      </w:r>
      <w:r>
        <w:br/>
      </w:r>
      <w:r>
        <w:rPr>
          <w:rFonts w:ascii="Times New Roman"/>
          <w:b w:val="false"/>
          <w:i w:val="false"/>
          <w:color w:val="000000"/>
          <w:sz w:val="28"/>
        </w:rPr>
        <w:t>
      10. Кадровая служба направляет собранные аттестационные материалы в аттестационную комиссию в срок не позднее, чем за неделю до ее заседания.</w:t>
      </w:r>
    </w:p>
    <w:p>
      <w:pPr>
        <w:spacing w:after="0"/>
        <w:ind w:left="0"/>
        <w:jc w:val="left"/>
      </w:pPr>
      <w:r>
        <w:rPr>
          <w:rFonts w:ascii="Times New Roman"/>
          <w:b/>
          <w:i w:val="false"/>
          <w:color w:val="000000"/>
        </w:rPr>
        <w:t xml:space="preserve"> Статья 48. Аттестационная комиссия</w:t>
      </w:r>
    </w:p>
    <w:p>
      <w:pPr>
        <w:spacing w:after="0"/>
        <w:ind w:left="0"/>
        <w:jc w:val="both"/>
      </w:pPr>
      <w:r>
        <w:rPr>
          <w:rFonts w:ascii="Times New Roman"/>
          <w:b w:val="false"/>
          <w:i w:val="false"/>
          <w:color w:val="000000"/>
          <w:sz w:val="28"/>
        </w:rPr>
        <w:t>      1. Аттестационная комиссия создается актом руководителя или уполномоченного руководителя правоохранительного органа по представлению кадрового подразделения.</w:t>
      </w:r>
      <w:r>
        <w:br/>
      </w:r>
      <w:r>
        <w:rPr>
          <w:rFonts w:ascii="Times New Roman"/>
          <w:b w:val="false"/>
          <w:i w:val="false"/>
          <w:color w:val="000000"/>
          <w:sz w:val="28"/>
        </w:rPr>
        <w:t>
      2. В состав аттестационной комиссии должно входить не менее пяти членов.</w:t>
      </w:r>
      <w:r>
        <w:br/>
      </w:r>
      <w:r>
        <w:rPr>
          <w:rFonts w:ascii="Times New Roman"/>
          <w:b w:val="false"/>
          <w:i w:val="false"/>
          <w:color w:val="000000"/>
          <w:sz w:val="28"/>
        </w:rPr>
        <w:t>
      Замещение отсутствующих членов аттестационной комиссии не допускается.</w:t>
      </w:r>
      <w:r>
        <w:br/>
      </w:r>
      <w:r>
        <w:rPr>
          <w:rFonts w:ascii="Times New Roman"/>
          <w:b w:val="false"/>
          <w:i w:val="false"/>
          <w:color w:val="000000"/>
          <w:sz w:val="28"/>
        </w:rPr>
        <w:t>
      3. Секретарем аттестационной комиссии является представитель кадровой службы, который определяется ее руководителем.</w:t>
      </w:r>
      <w:r>
        <w:br/>
      </w:r>
      <w:r>
        <w:rPr>
          <w:rFonts w:ascii="Times New Roman"/>
          <w:b w:val="false"/>
          <w:i w:val="false"/>
          <w:color w:val="000000"/>
          <w:sz w:val="28"/>
        </w:rPr>
        <w:t>
      Секретарь аттестационной комиссии осуществляет организационное обеспечение ее работы и не вправе принимать участие в голосовании.</w:t>
      </w:r>
      <w:r>
        <w:br/>
      </w:r>
      <w:r>
        <w:rPr>
          <w:rFonts w:ascii="Times New Roman"/>
          <w:b w:val="false"/>
          <w:i w:val="false"/>
          <w:color w:val="000000"/>
          <w:sz w:val="28"/>
        </w:rPr>
        <w:t>
      4. В зависимости от направлений работы правоохранительного органа, организации образования правоохранительного органа или государственного учреждения правоохранительного органа может быть создано несколько аттестационных комиссий.</w:t>
      </w:r>
      <w:r>
        <w:br/>
      </w:r>
      <w:r>
        <w:rPr>
          <w:rFonts w:ascii="Times New Roman"/>
          <w:b w:val="false"/>
          <w:i w:val="false"/>
          <w:color w:val="000000"/>
          <w:sz w:val="28"/>
        </w:rPr>
        <w:t>
      5. Руководитель аттестационной комиссии и ее члены должны занимать такую же или более высокую должность, чем сотрудники, подлежащие аттестации.</w:t>
      </w:r>
      <w:r>
        <w:br/>
      </w:r>
      <w:r>
        <w:rPr>
          <w:rFonts w:ascii="Times New Roman"/>
          <w:b w:val="false"/>
          <w:i w:val="false"/>
          <w:color w:val="000000"/>
          <w:sz w:val="28"/>
        </w:rPr>
        <w:t>
      6. В состав аттестационной комиссии включаются руководители структурных подразделений, представители кадровой службы (либо лица, которым подотчетны данные службы), а также иные сотрудники правоохранительного органа, организации образования правоохранительного органа или государственного учреждения правоохранительного органа, за исключением сотрудников, проходящих аттестацию.</w:t>
      </w:r>
      <w:r>
        <w:br/>
      </w:r>
      <w:r>
        <w:rPr>
          <w:rFonts w:ascii="Times New Roman"/>
          <w:b w:val="false"/>
          <w:i w:val="false"/>
          <w:color w:val="000000"/>
          <w:sz w:val="28"/>
        </w:rPr>
        <w:t>
      7. Заседание аттестационной комиссии считается правомочным, если на нем присутствует не менее двух третей ее состава.</w:t>
      </w:r>
      <w:r>
        <w:br/>
      </w:r>
      <w:r>
        <w:rPr>
          <w:rFonts w:ascii="Times New Roman"/>
          <w:b w:val="false"/>
          <w:i w:val="false"/>
          <w:color w:val="000000"/>
          <w:sz w:val="28"/>
        </w:rPr>
        <w:t>
      8. Решение аттестационной комиссии принимается открытым голосованием и считается принятым, если за него подано большинство голосов из числа присутствовавших на заседании членов аттестационной комиссии. В случае равенства голосов принятым считается решение, за которое проголосовал председатель аттестационной комиссии.</w:t>
      </w:r>
    </w:p>
    <w:p>
      <w:pPr>
        <w:spacing w:after="0"/>
        <w:ind w:left="0"/>
        <w:jc w:val="left"/>
      </w:pPr>
      <w:r>
        <w:rPr>
          <w:rFonts w:ascii="Times New Roman"/>
          <w:b/>
          <w:i w:val="false"/>
          <w:color w:val="000000"/>
        </w:rPr>
        <w:t xml:space="preserve"> Статья 49. Проведение аттестации</w:t>
      </w:r>
    </w:p>
    <w:p>
      <w:pPr>
        <w:spacing w:after="0"/>
        <w:ind w:left="0"/>
        <w:jc w:val="both"/>
      </w:pPr>
      <w:r>
        <w:rPr>
          <w:rFonts w:ascii="Times New Roman"/>
          <w:b w:val="false"/>
          <w:i w:val="false"/>
          <w:color w:val="000000"/>
          <w:sz w:val="28"/>
        </w:rPr>
        <w:t>      1. К собеседованию допускаются сотрудники, сдавшие при</w:t>
      </w:r>
      <w:r>
        <w:br/>
      </w:r>
      <w:r>
        <w:rPr>
          <w:rFonts w:ascii="Times New Roman"/>
          <w:b w:val="false"/>
          <w:i w:val="false"/>
          <w:color w:val="000000"/>
          <w:sz w:val="28"/>
        </w:rPr>
        <w:t>
первоначальной или повторной аттестации установленные нормативы по</w:t>
      </w:r>
      <w:r>
        <w:br/>
      </w:r>
      <w:r>
        <w:rPr>
          <w:rFonts w:ascii="Times New Roman"/>
          <w:b w:val="false"/>
          <w:i w:val="false"/>
          <w:color w:val="000000"/>
          <w:sz w:val="28"/>
        </w:rPr>
        <w:t>
определению профессиональной пригодности за исключением сотрудников</w:t>
      </w:r>
      <w:r>
        <w:br/>
      </w:r>
      <w:r>
        <w:rPr>
          <w:rFonts w:ascii="Times New Roman"/>
          <w:b w:val="false"/>
          <w:i w:val="false"/>
          <w:color w:val="000000"/>
          <w:sz w:val="28"/>
        </w:rPr>
        <w:t>
органов прокуратуры, получившие при прохождении тестирования оценку</w:t>
      </w:r>
      <w:r>
        <w:br/>
      </w:r>
      <w:r>
        <w:rPr>
          <w:rFonts w:ascii="Times New Roman"/>
          <w:b w:val="false"/>
          <w:i w:val="false"/>
          <w:color w:val="000000"/>
          <w:sz w:val="28"/>
        </w:rPr>
        <w:t>
выше порогового значения.</w:t>
      </w:r>
      <w:r>
        <w:br/>
      </w:r>
      <w:r>
        <w:rPr>
          <w:rFonts w:ascii="Times New Roman"/>
          <w:b w:val="false"/>
          <w:i w:val="false"/>
          <w:color w:val="000000"/>
          <w:sz w:val="28"/>
        </w:rPr>
        <w:t>
      2. Сотрудники, не сдавшие установленные нормативы по определению профессиональной пригодности либо получившие при прохождении тестирования оценку ниже порогового значения, к собеседованию не допускаются и решением аттестационной комиссии подлежат повторной аттестации в порядке, определенном настоящим Законом.</w:t>
      </w:r>
      <w:r>
        <w:br/>
      </w:r>
      <w:r>
        <w:rPr>
          <w:rFonts w:ascii="Times New Roman"/>
          <w:b w:val="false"/>
          <w:i w:val="false"/>
          <w:color w:val="000000"/>
          <w:sz w:val="28"/>
        </w:rPr>
        <w:t>
      3. На заседании аттестационной комиссии проводится собеседование с аттестуемым сотрудником.</w:t>
      </w:r>
      <w:r>
        <w:br/>
      </w:r>
      <w:r>
        <w:rPr>
          <w:rFonts w:ascii="Times New Roman"/>
          <w:b w:val="false"/>
          <w:i w:val="false"/>
          <w:color w:val="000000"/>
          <w:sz w:val="28"/>
        </w:rPr>
        <w:t>
      4. Сотрудники, отсутствовавшие на заседании аттестационной комиссии по уважительным причинам, проходят собеседование после выхода на службу.</w:t>
      </w:r>
      <w:r>
        <w:br/>
      </w:r>
      <w:r>
        <w:rPr>
          <w:rFonts w:ascii="Times New Roman"/>
          <w:b w:val="false"/>
          <w:i w:val="false"/>
          <w:color w:val="000000"/>
          <w:sz w:val="28"/>
        </w:rPr>
        <w:t>
      5. В случае неявки сотрудника на заседание аттестационной комиссии без уважительных причин аттестационная комиссия принимает решение о повторной аттестации сотрудника в порядке, определенном настоящим Законом.</w:t>
      </w:r>
      <w:r>
        <w:br/>
      </w:r>
      <w:r>
        <w:rPr>
          <w:rFonts w:ascii="Times New Roman"/>
          <w:b w:val="false"/>
          <w:i w:val="false"/>
          <w:color w:val="000000"/>
          <w:sz w:val="28"/>
        </w:rPr>
        <w:t>
      6. По итогам собеседования аттестационная комиссия принимает одно из следующих решений:</w:t>
      </w:r>
      <w:r>
        <w:br/>
      </w:r>
      <w:r>
        <w:rPr>
          <w:rFonts w:ascii="Times New Roman"/>
          <w:b w:val="false"/>
          <w:i w:val="false"/>
          <w:color w:val="000000"/>
          <w:sz w:val="28"/>
        </w:rPr>
        <w:t>
      1) соответствует занимаемой должности и рекомендуется для зачисления в кадровый резерв или выдвижения на вышестоящую должность;</w:t>
      </w:r>
      <w:r>
        <w:br/>
      </w:r>
      <w:r>
        <w:rPr>
          <w:rFonts w:ascii="Times New Roman"/>
          <w:b w:val="false"/>
          <w:i w:val="false"/>
          <w:color w:val="000000"/>
          <w:sz w:val="28"/>
        </w:rPr>
        <w:t>
      2) соответствует занимаемой должности;</w:t>
      </w:r>
      <w:r>
        <w:br/>
      </w:r>
      <w:r>
        <w:rPr>
          <w:rFonts w:ascii="Times New Roman"/>
          <w:b w:val="false"/>
          <w:i w:val="false"/>
          <w:color w:val="000000"/>
          <w:sz w:val="28"/>
        </w:rPr>
        <w:t>
      3) подлежит повторной аттестации;</w:t>
      </w:r>
      <w:r>
        <w:br/>
      </w:r>
      <w:r>
        <w:rPr>
          <w:rFonts w:ascii="Times New Roman"/>
          <w:b w:val="false"/>
          <w:i w:val="false"/>
          <w:color w:val="000000"/>
          <w:sz w:val="28"/>
        </w:rPr>
        <w:t>
      4) не соответствует занимаемой должности и рекомендуется к понижению в должности.</w:t>
      </w:r>
      <w:r>
        <w:br/>
      </w:r>
      <w:r>
        <w:rPr>
          <w:rFonts w:ascii="Times New Roman"/>
          <w:b w:val="false"/>
          <w:i w:val="false"/>
          <w:color w:val="000000"/>
          <w:sz w:val="28"/>
        </w:rPr>
        <w:t>
      7. Решение аттестационной комиссии в течение трех рабочих дней оформляется протоколом, который подписывается членами аттестационной комиссии, присутствовавшими на ее заседании, и секретарем.</w:t>
      </w:r>
      <w:r>
        <w:br/>
      </w:r>
      <w:r>
        <w:rPr>
          <w:rFonts w:ascii="Times New Roman"/>
          <w:b w:val="false"/>
          <w:i w:val="false"/>
          <w:color w:val="000000"/>
          <w:sz w:val="28"/>
        </w:rPr>
        <w:t>
      8. Кадровая служба заносит решение аттестационной комиссии в аттестационный лист сотрудника, который знакомится с решением под роспись в течение трех рабочих дней со дня его принятия.</w:t>
      </w:r>
      <w:r>
        <w:br/>
      </w:r>
      <w:r>
        <w:rPr>
          <w:rFonts w:ascii="Times New Roman"/>
          <w:b w:val="false"/>
          <w:i w:val="false"/>
          <w:color w:val="000000"/>
          <w:sz w:val="28"/>
        </w:rPr>
        <w:t>
      9. Аттестационный лист сотрудника, прошедшего аттестацию, и его служебная характеристика хранятся в личном деле.</w:t>
      </w:r>
    </w:p>
    <w:p>
      <w:pPr>
        <w:spacing w:after="0"/>
        <w:ind w:left="0"/>
        <w:jc w:val="left"/>
      </w:pPr>
      <w:r>
        <w:rPr>
          <w:rFonts w:ascii="Times New Roman"/>
          <w:b/>
          <w:i w:val="false"/>
          <w:color w:val="000000"/>
        </w:rPr>
        <w:t xml:space="preserve"> Статья 50. Повторная аттестация</w:t>
      </w:r>
    </w:p>
    <w:p>
      <w:pPr>
        <w:spacing w:after="0"/>
        <w:ind w:left="0"/>
        <w:jc w:val="both"/>
      </w:pPr>
      <w:r>
        <w:rPr>
          <w:rFonts w:ascii="Times New Roman"/>
          <w:b w:val="false"/>
          <w:i w:val="false"/>
          <w:color w:val="000000"/>
          <w:sz w:val="28"/>
        </w:rPr>
        <w:t>      1. Повторная аттестация проводится в срок не ранее трех месяцев и не позднее шести месяцев со дня проведения первоначальной аттестации.</w:t>
      </w:r>
      <w:r>
        <w:br/>
      </w:r>
      <w:r>
        <w:rPr>
          <w:rFonts w:ascii="Times New Roman"/>
          <w:b w:val="false"/>
          <w:i w:val="false"/>
          <w:color w:val="000000"/>
          <w:sz w:val="28"/>
        </w:rPr>
        <w:t>
      2. К собеседованию допускаются сотрудники, сдавшие при первоначальной или повторной аттестации установленные нормативы по определению профессиональной пригодности, получившие при прохождении тестирования оценку выше порогового значения.</w:t>
      </w:r>
      <w:r>
        <w:br/>
      </w:r>
      <w:r>
        <w:rPr>
          <w:rFonts w:ascii="Times New Roman"/>
          <w:b w:val="false"/>
          <w:i w:val="false"/>
          <w:color w:val="000000"/>
          <w:sz w:val="28"/>
        </w:rPr>
        <w:t>
      3. При повторной аттестации сотрудники, не сдавшие установленные нормативы по определению профессиональной пригодности либо получившие при прохождении тестирования оценку ниже порогового значения, а также в случае неявки на заседание аттестационной комиссии без уважительных причин, по решению аттестационной комиссии рекомендуются к понижению в должности или увольнению в порядке, определенном настоящим Законом.</w:t>
      </w:r>
      <w:r>
        <w:br/>
      </w:r>
      <w:r>
        <w:rPr>
          <w:rFonts w:ascii="Times New Roman"/>
          <w:b w:val="false"/>
          <w:i w:val="false"/>
          <w:color w:val="000000"/>
          <w:sz w:val="28"/>
        </w:rPr>
        <w:t>
      4. Аттестационная комиссия, проведя повторную аттестацию, принимает одно из следующих решений:</w:t>
      </w:r>
      <w:r>
        <w:br/>
      </w:r>
      <w:r>
        <w:rPr>
          <w:rFonts w:ascii="Times New Roman"/>
          <w:b w:val="false"/>
          <w:i w:val="false"/>
          <w:color w:val="000000"/>
          <w:sz w:val="28"/>
        </w:rPr>
        <w:t>
      1) соответствует занимаемой должности;</w:t>
      </w:r>
      <w:r>
        <w:br/>
      </w:r>
      <w:r>
        <w:rPr>
          <w:rFonts w:ascii="Times New Roman"/>
          <w:b w:val="false"/>
          <w:i w:val="false"/>
          <w:color w:val="000000"/>
          <w:sz w:val="28"/>
        </w:rPr>
        <w:t>
      2) не соответствует занимаемой должности и рекомендуется к понижению в должности;</w:t>
      </w:r>
      <w:r>
        <w:br/>
      </w:r>
      <w:r>
        <w:rPr>
          <w:rFonts w:ascii="Times New Roman"/>
          <w:b w:val="false"/>
          <w:i w:val="false"/>
          <w:color w:val="000000"/>
          <w:sz w:val="28"/>
        </w:rPr>
        <w:t>
      3) не соответствует занимаемой должности и рекомендуется к увольнению.</w:t>
      </w:r>
      <w:r>
        <w:br/>
      </w:r>
      <w:r>
        <w:rPr>
          <w:rFonts w:ascii="Times New Roman"/>
          <w:b w:val="false"/>
          <w:i w:val="false"/>
          <w:color w:val="000000"/>
          <w:sz w:val="28"/>
        </w:rPr>
        <w:t>
      5. Принятие аттестационной комиссией решения о несоответствии сотрудника занимаемой должности с рекомендацией об увольнении является отрицательным результатом аттестации.</w:t>
      </w:r>
    </w:p>
    <w:p>
      <w:pPr>
        <w:spacing w:after="0"/>
        <w:ind w:left="0"/>
        <w:jc w:val="left"/>
      </w:pPr>
      <w:r>
        <w:rPr>
          <w:rFonts w:ascii="Times New Roman"/>
          <w:b/>
          <w:i w:val="false"/>
          <w:color w:val="000000"/>
        </w:rPr>
        <w:t xml:space="preserve"> Статья 51. Решение аттестационной комиссии</w:t>
      </w:r>
    </w:p>
    <w:p>
      <w:pPr>
        <w:spacing w:after="0"/>
        <w:ind w:left="0"/>
        <w:jc w:val="both"/>
      </w:pPr>
      <w:r>
        <w:rPr>
          <w:rFonts w:ascii="Times New Roman"/>
          <w:b w:val="false"/>
          <w:i w:val="false"/>
          <w:color w:val="000000"/>
          <w:sz w:val="28"/>
        </w:rPr>
        <w:t>      Решение аттестационной комиссии может служить одним из основанием для зачисления сотрудника в кадровый резерв, выдвижения сотрудника на вышестоящую должность, понижения сотрудника в должности или его увольнения.</w:t>
      </w:r>
    </w:p>
    <w:p>
      <w:pPr>
        <w:spacing w:after="0"/>
        <w:ind w:left="0"/>
        <w:jc w:val="left"/>
      </w:pPr>
      <w:r>
        <w:rPr>
          <w:rFonts w:ascii="Times New Roman"/>
          <w:b/>
          <w:i w:val="false"/>
          <w:color w:val="000000"/>
        </w:rPr>
        <w:t xml:space="preserve"> Статья 52. Обжалование решения аттестационной комиссии</w:t>
      </w:r>
    </w:p>
    <w:p>
      <w:pPr>
        <w:spacing w:after="0"/>
        <w:ind w:left="0"/>
        <w:jc w:val="both"/>
      </w:pPr>
      <w:r>
        <w:rPr>
          <w:rFonts w:ascii="Times New Roman"/>
          <w:b w:val="false"/>
          <w:i w:val="false"/>
          <w:color w:val="000000"/>
          <w:sz w:val="28"/>
        </w:rPr>
        <w:t>      Решение аттестационной комиссии может быть обжаловано сотрудником руководителю или уполномоченному руководителю правоохранительного органа - в месячный срок, либо в судебном порядке.</w:t>
      </w:r>
    </w:p>
    <w:p>
      <w:pPr>
        <w:spacing w:after="0"/>
        <w:ind w:left="0"/>
        <w:jc w:val="left"/>
      </w:pPr>
      <w:r>
        <w:rPr>
          <w:rFonts w:ascii="Times New Roman"/>
          <w:b/>
          <w:i w:val="false"/>
          <w:color w:val="000000"/>
        </w:rPr>
        <w:t xml:space="preserve"> Глава 7. Служебная дисциплина в правоохранительных органах Статья 53. Служебная дисциплина в правоохранительных органах</w:t>
      </w:r>
    </w:p>
    <w:p>
      <w:pPr>
        <w:spacing w:after="0"/>
        <w:ind w:left="0"/>
        <w:jc w:val="both"/>
      </w:pPr>
      <w:r>
        <w:rPr>
          <w:rFonts w:ascii="Times New Roman"/>
          <w:b w:val="false"/>
          <w:i w:val="false"/>
          <w:color w:val="000000"/>
          <w:sz w:val="28"/>
        </w:rPr>
        <w:t>      1. Служебная дисциплина на правоохранительной службе - обязательное соблюдение сотрудником норм и правил, установленных законодательством Республики Казахстан, актами руководителей и уполномоченных руководителей правоохранительных органов.</w:t>
      </w:r>
      <w:r>
        <w:br/>
      </w:r>
      <w:r>
        <w:rPr>
          <w:rFonts w:ascii="Times New Roman"/>
          <w:b w:val="false"/>
          <w:i w:val="false"/>
          <w:color w:val="000000"/>
          <w:sz w:val="28"/>
        </w:rPr>
        <w:t>
      2. Руководитель и уполномоченный руководитель правоохранительного органа несет ответственность за состояние служебной дисциплины среди подчиненных.</w:t>
      </w:r>
      <w:r>
        <w:br/>
      </w:r>
      <w:r>
        <w:rPr>
          <w:rFonts w:ascii="Times New Roman"/>
          <w:b w:val="false"/>
          <w:i w:val="false"/>
          <w:color w:val="000000"/>
          <w:sz w:val="28"/>
        </w:rPr>
        <w:t>
      3. В целях обеспечения и укрепления служебной дисциплины руководителем или уполномоченным руководителем правоохранительного органа к сотрудникам и курсантам (слушателям) организации образования правоохранительных органов могут применяться меры поощрения и на них могут налагаться дисциплинарные взыскания, предусмотренные настоящим Законом.</w:t>
      </w:r>
    </w:p>
    <w:p>
      <w:pPr>
        <w:spacing w:after="0"/>
        <w:ind w:left="0"/>
        <w:jc w:val="left"/>
      </w:pPr>
      <w:r>
        <w:rPr>
          <w:rFonts w:ascii="Times New Roman"/>
          <w:b/>
          <w:i w:val="false"/>
          <w:color w:val="000000"/>
        </w:rPr>
        <w:t xml:space="preserve"> Статья 54. Поощрения, применяемые к сотрудникам</w:t>
      </w:r>
      <w:r>
        <w:br/>
      </w:r>
      <w:r>
        <w:rPr>
          <w:rFonts w:ascii="Times New Roman"/>
          <w:b/>
          <w:i w:val="false"/>
          <w:color w:val="000000"/>
        </w:rPr>
        <w:t>
правоохранительных органов</w:t>
      </w:r>
    </w:p>
    <w:p>
      <w:pPr>
        <w:spacing w:after="0"/>
        <w:ind w:left="0"/>
        <w:jc w:val="both"/>
      </w:pPr>
      <w:r>
        <w:rPr>
          <w:rFonts w:ascii="Times New Roman"/>
          <w:b w:val="false"/>
          <w:i w:val="false"/>
          <w:color w:val="000000"/>
          <w:sz w:val="28"/>
        </w:rPr>
        <w:t>      1. За образцовое исполнение обязанностей и достижение высоких результатов в служебной деятельности для сотрудников и курсантов (слушателей) организации образования правоохранительных органов предусматриваются следующие виды поощрений:</w:t>
      </w:r>
      <w:r>
        <w:br/>
      </w:r>
      <w:r>
        <w:rPr>
          <w:rFonts w:ascii="Times New Roman"/>
          <w:b w:val="false"/>
          <w:i w:val="false"/>
          <w:color w:val="000000"/>
          <w:sz w:val="28"/>
        </w:rPr>
        <w:t>
      1. объявление благодарности;</w:t>
      </w:r>
      <w:r>
        <w:br/>
      </w:r>
      <w:r>
        <w:rPr>
          <w:rFonts w:ascii="Times New Roman"/>
          <w:b w:val="false"/>
          <w:i w:val="false"/>
          <w:color w:val="000000"/>
          <w:sz w:val="28"/>
        </w:rPr>
        <w:t>
      2. единовременное денежное вознаграждение;</w:t>
      </w:r>
      <w:r>
        <w:br/>
      </w:r>
      <w:r>
        <w:rPr>
          <w:rFonts w:ascii="Times New Roman"/>
          <w:b w:val="false"/>
          <w:i w:val="false"/>
          <w:color w:val="000000"/>
          <w:sz w:val="28"/>
        </w:rPr>
        <w:t>
      3. награждение ценным подарком;</w:t>
      </w:r>
      <w:r>
        <w:br/>
      </w:r>
      <w:r>
        <w:rPr>
          <w:rFonts w:ascii="Times New Roman"/>
          <w:b w:val="false"/>
          <w:i w:val="false"/>
          <w:color w:val="000000"/>
          <w:sz w:val="28"/>
        </w:rPr>
        <w:t>
      4. награждение грамотой;</w:t>
      </w:r>
      <w:r>
        <w:br/>
      </w:r>
      <w:r>
        <w:rPr>
          <w:rFonts w:ascii="Times New Roman"/>
          <w:b w:val="false"/>
          <w:i w:val="false"/>
          <w:color w:val="000000"/>
          <w:sz w:val="28"/>
        </w:rPr>
        <w:t>
      5. награждение Почетной грамотой;</w:t>
      </w:r>
      <w:r>
        <w:br/>
      </w:r>
      <w:r>
        <w:rPr>
          <w:rFonts w:ascii="Times New Roman"/>
          <w:b w:val="false"/>
          <w:i w:val="false"/>
          <w:color w:val="000000"/>
          <w:sz w:val="28"/>
        </w:rPr>
        <w:t>
      6. награждение ведомственной наградой и нагрудным знаком отличия правоохранительного органа;</w:t>
      </w:r>
      <w:r>
        <w:br/>
      </w:r>
      <w:r>
        <w:rPr>
          <w:rFonts w:ascii="Times New Roman"/>
          <w:b w:val="false"/>
          <w:i w:val="false"/>
          <w:color w:val="000000"/>
          <w:sz w:val="28"/>
        </w:rPr>
        <w:t>
      7. досрочное присвоение очередного специального звания или классного чина;</w:t>
      </w:r>
      <w:r>
        <w:br/>
      </w:r>
      <w:r>
        <w:rPr>
          <w:rFonts w:ascii="Times New Roman"/>
          <w:b w:val="false"/>
          <w:i w:val="false"/>
          <w:color w:val="000000"/>
          <w:sz w:val="28"/>
        </w:rPr>
        <w:t>
      8. занесение в Книгу почета или на Доску почета;</w:t>
      </w:r>
      <w:r>
        <w:br/>
      </w:r>
      <w:r>
        <w:rPr>
          <w:rFonts w:ascii="Times New Roman"/>
          <w:b w:val="false"/>
          <w:i w:val="false"/>
          <w:color w:val="000000"/>
          <w:sz w:val="28"/>
        </w:rPr>
        <w:t>
      9. присвоение почетного звания;</w:t>
      </w:r>
      <w:r>
        <w:br/>
      </w:r>
      <w:r>
        <w:rPr>
          <w:rFonts w:ascii="Times New Roman"/>
          <w:b w:val="false"/>
          <w:i w:val="false"/>
          <w:color w:val="000000"/>
          <w:sz w:val="28"/>
        </w:rPr>
        <w:t>
      10) иные виды поощрений, предусмотренные нормативными правовыми актами правоохранительных органов.</w:t>
      </w:r>
      <w:r>
        <w:br/>
      </w:r>
      <w:r>
        <w:rPr>
          <w:rFonts w:ascii="Times New Roman"/>
          <w:b w:val="false"/>
          <w:i w:val="false"/>
          <w:color w:val="000000"/>
          <w:sz w:val="28"/>
        </w:rPr>
        <w:t>
      Порядок применения к сотруднику видов поощрения, предусмотренных настоящей статьей, устанавливаются нормативными правовыми актами правоохранительных органов.</w:t>
      </w:r>
      <w:r>
        <w:br/>
      </w:r>
      <w:r>
        <w:rPr>
          <w:rFonts w:ascii="Times New Roman"/>
          <w:b w:val="false"/>
          <w:i w:val="false"/>
          <w:color w:val="000000"/>
          <w:sz w:val="28"/>
        </w:rPr>
        <w:t>
      2. В качестве поощрения может применяться досрочное снятие ранее наложенного на сотрудника правоохранительного органа дисциплинарного взыскания.</w:t>
      </w:r>
      <w:r>
        <w:br/>
      </w:r>
      <w:r>
        <w:rPr>
          <w:rFonts w:ascii="Times New Roman"/>
          <w:b w:val="false"/>
          <w:i w:val="false"/>
          <w:color w:val="000000"/>
          <w:sz w:val="28"/>
        </w:rPr>
        <w:t>
      3. Поощрения оформляются приказами.</w:t>
      </w:r>
      <w:r>
        <w:br/>
      </w:r>
      <w:r>
        <w:rPr>
          <w:rFonts w:ascii="Times New Roman"/>
          <w:b w:val="false"/>
          <w:i w:val="false"/>
          <w:color w:val="000000"/>
          <w:sz w:val="28"/>
        </w:rPr>
        <w:t>
      4. В организациях образования правоохранительных органов также применяются поощрения в виде предоставления внеочередного увольнения из расположения организации образования.</w:t>
      </w:r>
      <w:r>
        <w:br/>
      </w:r>
      <w:r>
        <w:rPr>
          <w:rFonts w:ascii="Times New Roman"/>
          <w:b w:val="false"/>
          <w:i w:val="false"/>
          <w:color w:val="000000"/>
          <w:sz w:val="28"/>
        </w:rPr>
        <w:t>
      5. За особые заслуги сотрудники правоохранительных органов могут быть представлены к награждению государственными наградами в соответствии с законодательством Республики Казахстан.</w:t>
      </w:r>
    </w:p>
    <w:p>
      <w:pPr>
        <w:spacing w:after="0"/>
        <w:ind w:left="0"/>
        <w:jc w:val="left"/>
      </w:pPr>
      <w:r>
        <w:rPr>
          <w:rFonts w:ascii="Times New Roman"/>
          <w:b/>
          <w:i w:val="false"/>
          <w:color w:val="000000"/>
        </w:rPr>
        <w:t xml:space="preserve"> Статья 55. Дисциплинарные взыскания, применяемые к сотрудникам</w:t>
      </w:r>
      <w:r>
        <w:br/>
      </w:r>
      <w:r>
        <w:rPr>
          <w:rFonts w:ascii="Times New Roman"/>
          <w:b/>
          <w:i w:val="false"/>
          <w:color w:val="000000"/>
        </w:rPr>
        <w:t>
правоохранительных органов</w:t>
      </w:r>
    </w:p>
    <w:p>
      <w:pPr>
        <w:spacing w:after="0"/>
        <w:ind w:left="0"/>
        <w:jc w:val="both"/>
      </w:pPr>
      <w:r>
        <w:rPr>
          <w:rFonts w:ascii="Times New Roman"/>
          <w:b w:val="false"/>
          <w:i w:val="false"/>
          <w:color w:val="000000"/>
          <w:sz w:val="28"/>
        </w:rPr>
        <w:t>      1. Дисциплинарные взыскания в правоохранительных органах являются мерой дисциплинарной ответственности. Дисциплинарные взыскания налагаются с учетом тяжести совершенного проступка, обстоятельств, при которых он совершен, а также предшествующего поведения и отношения к службе сотрудника правоохранительного органа.</w:t>
      </w:r>
      <w:r>
        <w:br/>
      </w:r>
      <w:r>
        <w:rPr>
          <w:rFonts w:ascii="Times New Roman"/>
          <w:b w:val="false"/>
          <w:i w:val="false"/>
          <w:color w:val="000000"/>
          <w:sz w:val="28"/>
        </w:rPr>
        <w:t>
      2. За ненадлежащее исполнение служебных обязанностей на сотрудников правоохранительных органов могут налагаться следующие виды взысканий:</w:t>
      </w:r>
      <w:r>
        <w:br/>
      </w:r>
      <w:r>
        <w:rPr>
          <w:rFonts w:ascii="Times New Roman"/>
          <w:b w:val="false"/>
          <w:i w:val="false"/>
          <w:color w:val="000000"/>
          <w:sz w:val="28"/>
        </w:rPr>
        <w:t>
      1) замечание;</w:t>
      </w:r>
      <w:r>
        <w:br/>
      </w:r>
      <w:r>
        <w:rPr>
          <w:rFonts w:ascii="Times New Roman"/>
          <w:b w:val="false"/>
          <w:i w:val="false"/>
          <w:color w:val="000000"/>
          <w:sz w:val="28"/>
        </w:rPr>
        <w:t>
      2) выговор;</w:t>
      </w:r>
      <w:r>
        <w:br/>
      </w:r>
      <w:r>
        <w:rPr>
          <w:rFonts w:ascii="Times New Roman"/>
          <w:b w:val="false"/>
          <w:i w:val="false"/>
          <w:color w:val="000000"/>
          <w:sz w:val="28"/>
        </w:rPr>
        <w:t>
      3) строгий выговор;</w:t>
      </w:r>
      <w:r>
        <w:br/>
      </w:r>
      <w:r>
        <w:rPr>
          <w:rFonts w:ascii="Times New Roman"/>
          <w:b w:val="false"/>
          <w:i w:val="false"/>
          <w:color w:val="000000"/>
          <w:sz w:val="28"/>
        </w:rPr>
        <w:t>
      4) предупреждение о неполном служебном соответствии;</w:t>
      </w:r>
      <w:r>
        <w:br/>
      </w:r>
      <w:r>
        <w:rPr>
          <w:rFonts w:ascii="Times New Roman"/>
          <w:b w:val="false"/>
          <w:i w:val="false"/>
          <w:color w:val="000000"/>
          <w:sz w:val="28"/>
        </w:rPr>
        <w:t>
      5) освобождение от занимаемой должности;</w:t>
      </w:r>
      <w:r>
        <w:br/>
      </w:r>
      <w:r>
        <w:rPr>
          <w:rFonts w:ascii="Times New Roman"/>
          <w:b w:val="false"/>
          <w:i w:val="false"/>
          <w:color w:val="000000"/>
          <w:sz w:val="28"/>
        </w:rPr>
        <w:t>
      6) понижение в специальном звании или классном чине на одну ступень;</w:t>
      </w:r>
      <w:r>
        <w:br/>
      </w:r>
      <w:r>
        <w:rPr>
          <w:rFonts w:ascii="Times New Roman"/>
          <w:b w:val="false"/>
          <w:i w:val="false"/>
          <w:color w:val="000000"/>
          <w:sz w:val="28"/>
        </w:rPr>
        <w:t>
      7) увольнение из правоохранительного органа;</w:t>
      </w:r>
      <w:r>
        <w:br/>
      </w:r>
      <w:r>
        <w:rPr>
          <w:rFonts w:ascii="Times New Roman"/>
          <w:b w:val="false"/>
          <w:i w:val="false"/>
          <w:color w:val="000000"/>
          <w:sz w:val="28"/>
        </w:rPr>
        <w:t>
      8) увольнение из правоохранительного органа с лишением почетных званий, нагрудных знаков, присвоенных или награжденных руководителями или уполномоченными руководителями правоохранительного органа.</w:t>
      </w:r>
      <w:r>
        <w:br/>
      </w:r>
      <w:r>
        <w:rPr>
          <w:rFonts w:ascii="Times New Roman"/>
          <w:b w:val="false"/>
          <w:i w:val="false"/>
          <w:color w:val="000000"/>
          <w:sz w:val="28"/>
        </w:rPr>
        <w:t>
      3. В организациях образования правоохранительных органов на курсантов (слушателей) помимо дисциплинарных взысканий, предусмотренных настоящей статьей, также могут налагаться следующие дисциплинарные взыскания:</w:t>
      </w:r>
      <w:r>
        <w:br/>
      </w:r>
      <w:r>
        <w:rPr>
          <w:rFonts w:ascii="Times New Roman"/>
          <w:b w:val="false"/>
          <w:i w:val="false"/>
          <w:color w:val="000000"/>
          <w:sz w:val="28"/>
        </w:rPr>
        <w:t>
      1) назначение вне очереди в наряд (за исключением назначения в наряд по обеспечению охраны подразделения);</w:t>
      </w:r>
      <w:r>
        <w:br/>
      </w:r>
      <w:r>
        <w:rPr>
          <w:rFonts w:ascii="Times New Roman"/>
          <w:b w:val="false"/>
          <w:i w:val="false"/>
          <w:color w:val="000000"/>
          <w:sz w:val="28"/>
        </w:rPr>
        <w:t>
      2) лишение очередного увольнения из расположения организации образования правоохранительного органа;</w:t>
      </w:r>
      <w:r>
        <w:br/>
      </w:r>
      <w:r>
        <w:rPr>
          <w:rFonts w:ascii="Times New Roman"/>
          <w:b w:val="false"/>
          <w:i w:val="false"/>
          <w:color w:val="000000"/>
          <w:sz w:val="28"/>
        </w:rPr>
        <w:t>
      3) отчисление из организации образования правоохранительного органа.</w:t>
      </w:r>
    </w:p>
    <w:p>
      <w:pPr>
        <w:spacing w:after="0"/>
        <w:ind w:left="0"/>
        <w:jc w:val="left"/>
      </w:pPr>
      <w:r>
        <w:rPr>
          <w:rFonts w:ascii="Times New Roman"/>
          <w:b/>
          <w:i w:val="false"/>
          <w:color w:val="000000"/>
        </w:rPr>
        <w:t xml:space="preserve"> Статья 56. Основания и условия наложения дисциплинарных</w:t>
      </w:r>
      <w:r>
        <w:br/>
      </w:r>
      <w:r>
        <w:rPr>
          <w:rFonts w:ascii="Times New Roman"/>
          <w:b/>
          <w:i w:val="false"/>
          <w:color w:val="000000"/>
        </w:rPr>
        <w:t>
взысканий</w:t>
      </w:r>
    </w:p>
    <w:p>
      <w:pPr>
        <w:spacing w:after="0"/>
        <w:ind w:left="0"/>
        <w:jc w:val="both"/>
      </w:pPr>
      <w:r>
        <w:rPr>
          <w:rFonts w:ascii="Times New Roman"/>
          <w:b w:val="false"/>
          <w:i w:val="false"/>
          <w:color w:val="000000"/>
          <w:sz w:val="28"/>
        </w:rPr>
        <w:t>      1. Основанием наложения взыскания является совершение сотрудником проступка.</w:t>
      </w:r>
      <w:r>
        <w:br/>
      </w:r>
      <w:r>
        <w:rPr>
          <w:rFonts w:ascii="Times New Roman"/>
          <w:b w:val="false"/>
          <w:i w:val="false"/>
          <w:color w:val="000000"/>
          <w:sz w:val="28"/>
        </w:rPr>
        <w:t>
      2. При наложении дисциплинарного взыскания и определении его вида учитываются наличие вины сотрудника, тяжесть и обстоятельства совершенного проступка, личность сотрудника и отношение его к службе, наступление негативных последствий и причинение ущерба имиджу правоохранительного органа.</w:t>
      </w:r>
      <w:r>
        <w:br/>
      </w:r>
      <w:r>
        <w:rPr>
          <w:rFonts w:ascii="Times New Roman"/>
          <w:b w:val="false"/>
          <w:i w:val="false"/>
          <w:color w:val="000000"/>
          <w:sz w:val="28"/>
        </w:rPr>
        <w:t>
      Порядок и условия привлечения к дисциплинарной ответственности определяются нормативными правовыми актами правоохранительных органов.</w:t>
      </w:r>
      <w:r>
        <w:br/>
      </w:r>
      <w:r>
        <w:rPr>
          <w:rFonts w:ascii="Times New Roman"/>
          <w:b w:val="false"/>
          <w:i w:val="false"/>
          <w:color w:val="000000"/>
          <w:sz w:val="28"/>
        </w:rPr>
        <w:t>
      3. При совершении сотрудником проступка с него истребуется письменное объяснение. Если в письменном объяснении сотрудник согласен с фактом совершения, им данного проступка, то руководитель или уполномоченный руководитель правоохранительного органа вправе наложить взыскание без проведения служебного расследования.</w:t>
      </w:r>
      <w:r>
        <w:br/>
      </w:r>
      <w:r>
        <w:rPr>
          <w:rFonts w:ascii="Times New Roman"/>
          <w:b w:val="false"/>
          <w:i w:val="false"/>
          <w:color w:val="000000"/>
          <w:sz w:val="28"/>
        </w:rPr>
        <w:t>
      В случае если сотрудник в своем письменном объяснении не согласен с фактом совершения им проступка, то по приказу руководителя или уполномоченного руководителя правоохранительного органа должно быть проведено служебное расследование.</w:t>
      </w:r>
      <w:r>
        <w:br/>
      </w:r>
      <w:r>
        <w:rPr>
          <w:rFonts w:ascii="Times New Roman"/>
          <w:b w:val="false"/>
          <w:i w:val="false"/>
          <w:color w:val="000000"/>
          <w:sz w:val="28"/>
        </w:rPr>
        <w:t>
      4. Взыскание в виде предупреждения о неполном служебном соответствии и увольнения с занимаемой должности налагаются по результатам проведенного служебного расследования и соответствующим рекомендациям дисциплинарной комиссии.</w:t>
      </w:r>
      <w:r>
        <w:br/>
      </w:r>
      <w:r>
        <w:rPr>
          <w:rFonts w:ascii="Times New Roman"/>
          <w:b w:val="false"/>
          <w:i w:val="false"/>
          <w:color w:val="000000"/>
          <w:sz w:val="28"/>
        </w:rPr>
        <w:t>
      Порядок формирования и работы дисциплинарной комиссии определяется руководителем правоохранительного органа.</w:t>
      </w:r>
      <w:r>
        <w:br/>
      </w:r>
      <w:r>
        <w:rPr>
          <w:rFonts w:ascii="Times New Roman"/>
          <w:b w:val="false"/>
          <w:i w:val="false"/>
          <w:color w:val="000000"/>
          <w:sz w:val="28"/>
        </w:rPr>
        <w:t>
      5. Взыскания при совершении проступка, совершенного совместно несколькими сотрудниками, налагаются на каждого виновного в отдельности.</w:t>
      </w:r>
      <w:r>
        <w:br/>
      </w:r>
      <w:r>
        <w:rPr>
          <w:rFonts w:ascii="Times New Roman"/>
          <w:b w:val="false"/>
          <w:i w:val="false"/>
          <w:color w:val="000000"/>
          <w:sz w:val="28"/>
        </w:rPr>
        <w:t>
      6. За каждый случай нарушения служебной дисциплины может быть наложено только одно дисциплинарное взыскание.</w:t>
      </w:r>
      <w:r>
        <w:br/>
      </w:r>
      <w:r>
        <w:rPr>
          <w:rFonts w:ascii="Times New Roman"/>
          <w:b w:val="false"/>
          <w:i w:val="false"/>
          <w:color w:val="000000"/>
          <w:sz w:val="28"/>
        </w:rPr>
        <w:t>
      7. Наложение взыскания не освобождает сотрудника, совершившего проступок, от исполнения обязанности, за неисполнение или ненадлежащее исполнение которой было наложено взыскание.</w:t>
      </w:r>
      <w:r>
        <w:br/>
      </w:r>
      <w:r>
        <w:rPr>
          <w:rFonts w:ascii="Times New Roman"/>
          <w:b w:val="false"/>
          <w:i w:val="false"/>
          <w:color w:val="000000"/>
          <w:sz w:val="28"/>
        </w:rPr>
        <w:t>
      8. Приказ о наложении дисциплинарного взыскания объявляется сотруднику, подвергнутому дисциплинарному взысканию, под роспись в течение трех рабочих дней со дня его издания.</w:t>
      </w:r>
      <w:r>
        <w:br/>
      </w:r>
      <w:r>
        <w:rPr>
          <w:rFonts w:ascii="Times New Roman"/>
          <w:b w:val="false"/>
          <w:i w:val="false"/>
          <w:color w:val="000000"/>
          <w:sz w:val="28"/>
        </w:rPr>
        <w:t>
      9. Отказ в ознакомлении с приказом о наложении дисциплинарного взыскания оформляется в акте, который составляется кадровым подразделением правоохранительного органа и регистрируется в специальном журнале.</w:t>
      </w:r>
      <w:r>
        <w:br/>
      </w:r>
      <w:r>
        <w:rPr>
          <w:rFonts w:ascii="Times New Roman"/>
          <w:b w:val="false"/>
          <w:i w:val="false"/>
          <w:color w:val="000000"/>
          <w:sz w:val="28"/>
        </w:rPr>
        <w:t>
      В случае невозможности ознакомить сотрудника лично с приказом о наложении дисциплинарного взыскания, кадровое подразделение правоохранительного органа обязано направить копию приказа о наложении дисциплинарного взыскания сотруднику письмом с уведомлением.</w:t>
      </w:r>
      <w:r>
        <w:br/>
      </w:r>
      <w:r>
        <w:rPr>
          <w:rFonts w:ascii="Times New Roman"/>
          <w:b w:val="false"/>
          <w:i w:val="false"/>
          <w:color w:val="000000"/>
          <w:sz w:val="28"/>
        </w:rPr>
        <w:t>
      10. Дисциплинарное взыскание налагается не позднее одного месяца со дня обнаружения проступка и шести месяцев со дня совершения проступка.</w:t>
      </w:r>
      <w:r>
        <w:br/>
      </w:r>
      <w:r>
        <w:rPr>
          <w:rFonts w:ascii="Times New Roman"/>
          <w:b w:val="false"/>
          <w:i w:val="false"/>
          <w:color w:val="000000"/>
          <w:sz w:val="28"/>
        </w:rPr>
        <w:t>
      Днем обнаружения проступка, с которого начинается течение месячного срока, считается день, когда лицу, которому по службе подчинен сотрудник, стало известно о совершении проступка, независимо от того, наделено ли оно правом наложения дисциплинарных взысканий или нет.</w:t>
      </w:r>
      <w:r>
        <w:br/>
      </w:r>
      <w:r>
        <w:rPr>
          <w:rFonts w:ascii="Times New Roman"/>
          <w:b w:val="false"/>
          <w:i w:val="false"/>
          <w:color w:val="000000"/>
          <w:sz w:val="28"/>
        </w:rPr>
        <w:t>
      11. В случаях проведения служебного расследования, возбуждения уголовного дела или дела об административном правонарушении, рассмотренного судом, - дисциплинарное взыскание налагается не позднее одного месяца соответственно со дня окончания расследования, принятия процессуального решения о прекращении уголовного дела или производства по делу об административном правонарушении, не считая времени отсутствия на работе по болезни виновного или нахождения его в отпуске, командировке.</w:t>
      </w:r>
      <w:r>
        <w:br/>
      </w:r>
      <w:r>
        <w:rPr>
          <w:rFonts w:ascii="Times New Roman"/>
          <w:b w:val="false"/>
          <w:i w:val="false"/>
          <w:color w:val="000000"/>
          <w:sz w:val="28"/>
        </w:rPr>
        <w:t>
      12. В случаях отказа в возбуждении уголовного дела либо прекращения уголовного дела, но при наличии в действиях сотрудника признаков дисциплинарного проступка, административного правонарушения, взыскание налагается не позднее одного месяца со дня принятия решения об отказе в возбуждении уголовного дела либо его прекращения.</w:t>
      </w:r>
      <w:r>
        <w:br/>
      </w:r>
      <w:r>
        <w:rPr>
          <w:rFonts w:ascii="Times New Roman"/>
          <w:b w:val="false"/>
          <w:i w:val="false"/>
          <w:color w:val="000000"/>
          <w:sz w:val="28"/>
        </w:rPr>
        <w:t>
      13. В случае совершения коррупционного правонарушения либо правонарушения, создающего условия для коррупции, лицом, уполномоченным на выполнение государственных функции, либо приравненным к нему лицом, дисциплинарное взыскание налагается не позднее трех месяцев со дня обнаружения проступка и не может быть наложено позднее одного года со дня совершения проступка.</w:t>
      </w:r>
      <w:r>
        <w:br/>
      </w:r>
      <w:r>
        <w:rPr>
          <w:rFonts w:ascii="Times New Roman"/>
          <w:b w:val="false"/>
          <w:i w:val="false"/>
          <w:color w:val="000000"/>
          <w:sz w:val="28"/>
        </w:rPr>
        <w:t>
      14. В случае отказа в возбуждении уголовного дела либо прекращения уголовного дела, но при наличии в деяниях лица, уполномоченного на выполнение государственных функций, либо приравненного к нему лица признаков коррупционного правонарушения или дисциплинарного проступка, взыскание налагается не позднее трех месяцев со дня принятия решения об отказе в возбуждении уголовного дела либо его прекращения.</w:t>
      </w:r>
      <w:r>
        <w:br/>
      </w:r>
      <w:r>
        <w:rPr>
          <w:rFonts w:ascii="Times New Roman"/>
          <w:b w:val="false"/>
          <w:i w:val="false"/>
          <w:color w:val="000000"/>
          <w:sz w:val="28"/>
        </w:rPr>
        <w:t>
      15. Дисциплинарное взыскание на сотрудника не может быть применено в период его временной нетрудоспособности, нахождения в отпуске или командировке, а также в случае, если со дня совершения проступка прошло более шести месяцев.</w:t>
      </w:r>
      <w:r>
        <w:br/>
      </w:r>
      <w:r>
        <w:rPr>
          <w:rFonts w:ascii="Times New Roman"/>
          <w:b w:val="false"/>
          <w:i w:val="false"/>
          <w:color w:val="000000"/>
          <w:sz w:val="28"/>
        </w:rPr>
        <w:t>
      16. Период временной нетрудоспособности, нахождение в отпуске, командировке приостанавливает действие срока наложения взыскания, если о совершенном проступке стало известно в этот период или до его наступления.</w:t>
      </w:r>
      <w:r>
        <w:br/>
      </w:r>
      <w:r>
        <w:rPr>
          <w:rFonts w:ascii="Times New Roman"/>
          <w:b w:val="false"/>
          <w:i w:val="false"/>
          <w:color w:val="000000"/>
          <w:sz w:val="28"/>
        </w:rPr>
        <w:t>
      17. Сотрудник вправе ознакомиться со всеми материалами, связанными с привлечением его к дисциплинарной ответственности.</w:t>
      </w:r>
      <w:r>
        <w:br/>
      </w:r>
      <w:r>
        <w:rPr>
          <w:rFonts w:ascii="Times New Roman"/>
          <w:b w:val="false"/>
          <w:i w:val="false"/>
          <w:color w:val="000000"/>
          <w:sz w:val="28"/>
        </w:rPr>
        <w:t>
      18. Срок дисциплинарного взыскания, наложенного на сотрудника правоохранительного органа, не может превышать шесть месяцев со дня его применения. Если в течение этого срока сотрудник не будет подвергнут новому дисциплинарному взысканию, то он считается не имеющим дисциплинарного взыскания.</w:t>
      </w:r>
      <w:r>
        <w:br/>
      </w:r>
      <w:r>
        <w:rPr>
          <w:rFonts w:ascii="Times New Roman"/>
          <w:b w:val="false"/>
          <w:i w:val="false"/>
          <w:color w:val="000000"/>
          <w:sz w:val="28"/>
        </w:rPr>
        <w:t>
      19. Если к сотруднику правоохранительного органа необходимо применить меры поощрения или взыскания, выходящие за пределы прав непосредственного руководителя, то он ходатайствует об этом перед вышестоящим должностным лицом, уполномоченным применить меры поощрения и взыскания.</w:t>
      </w:r>
      <w:r>
        <w:br/>
      </w:r>
      <w:r>
        <w:rPr>
          <w:rFonts w:ascii="Times New Roman"/>
          <w:b w:val="false"/>
          <w:i w:val="false"/>
          <w:color w:val="000000"/>
          <w:sz w:val="28"/>
        </w:rPr>
        <w:t>
      20. Вышестоящий руководитель имеет право отменить дисциплинарное взыскание, наложенное нижестоящим руководителем, если ранее объявленное взыскание не соответствует тяжести совершенного проступка.</w:t>
      </w:r>
      <w:r>
        <w:br/>
      </w:r>
      <w:r>
        <w:rPr>
          <w:rFonts w:ascii="Times New Roman"/>
          <w:b w:val="false"/>
          <w:i w:val="false"/>
          <w:color w:val="000000"/>
          <w:sz w:val="28"/>
        </w:rPr>
        <w:t>
      21. Руководитель, превысивший предоставленные ему права по применению поощрений и наложению дисциплинарных взысканий, несет за это дисциплинарную ответственность, а приказы о поощрении и взыскании отменяются должностным лицом, уполномоченный применять меры поощрений и взысканий.</w:t>
      </w:r>
      <w:r>
        <w:br/>
      </w:r>
      <w:r>
        <w:rPr>
          <w:rFonts w:ascii="Times New Roman"/>
          <w:b w:val="false"/>
          <w:i w:val="false"/>
          <w:color w:val="000000"/>
          <w:sz w:val="28"/>
        </w:rPr>
        <w:t>
      22. Сотрудник правоохранительного органа вправе обжаловать наложенное на него дисциплинарное взыскание в вышестоящий орган либо суд.</w:t>
      </w:r>
    </w:p>
    <w:p>
      <w:pPr>
        <w:spacing w:after="0"/>
        <w:ind w:left="0"/>
        <w:jc w:val="left"/>
      </w:pPr>
      <w:r>
        <w:rPr>
          <w:rFonts w:ascii="Times New Roman"/>
          <w:b/>
          <w:i w:val="false"/>
          <w:color w:val="000000"/>
        </w:rPr>
        <w:t xml:space="preserve"> Статья 57. Служебное расследование</w:t>
      </w:r>
    </w:p>
    <w:p>
      <w:pPr>
        <w:spacing w:after="0"/>
        <w:ind w:left="0"/>
        <w:jc w:val="both"/>
      </w:pPr>
      <w:r>
        <w:rPr>
          <w:rFonts w:ascii="Times New Roman"/>
          <w:b w:val="false"/>
          <w:i w:val="false"/>
          <w:color w:val="000000"/>
          <w:sz w:val="28"/>
        </w:rPr>
        <w:t>      1. Служебное расследование проводится по решению руководителя или уполномоченного руководителя правоохранительного органа при необходимости выявления причин, характера и обстоятельств совершенного сотрудником дисциплинарного проступка, подтверждения наличия или отсутствия обстоятельств, предусмотренных настоящим Законом, а также в соответствии с действующим законодательством, в том числе на основании письменного рапорта сотрудников правоохранительного органа и сообщений правоохранительных и судебных органов.</w:t>
      </w:r>
      <w:r>
        <w:br/>
      </w:r>
      <w:r>
        <w:rPr>
          <w:rFonts w:ascii="Times New Roman"/>
          <w:b w:val="false"/>
          <w:i w:val="false"/>
          <w:color w:val="000000"/>
          <w:sz w:val="28"/>
        </w:rPr>
        <w:t>
      2. В проведении служебного расследования не может участвовать сотрудник, прямо или косвенно заинтересованный в ее результатах. В этом случае он обязан обратиться к лицу, принявшему решение о проведении служебного расследования, с письменным рапортом об освобождении его от участия в проведении этого расследования. При несоблюдении указанного требования результаты служебного расследования считаются недействительными.</w:t>
      </w:r>
      <w:r>
        <w:br/>
      </w:r>
      <w:r>
        <w:rPr>
          <w:rFonts w:ascii="Times New Roman"/>
          <w:b w:val="false"/>
          <w:i w:val="false"/>
          <w:color w:val="000000"/>
          <w:sz w:val="28"/>
        </w:rPr>
        <w:t>
      3. При проведении служебного расследования должны быть приняты меры к объективному и всестороннему установлению:</w:t>
      </w:r>
      <w:r>
        <w:br/>
      </w:r>
      <w:r>
        <w:rPr>
          <w:rFonts w:ascii="Times New Roman"/>
          <w:b w:val="false"/>
          <w:i w:val="false"/>
          <w:color w:val="000000"/>
          <w:sz w:val="28"/>
        </w:rPr>
        <w:t>
      1) факта совершения сотрудником дисциплинарного проступка;</w:t>
      </w:r>
      <w:r>
        <w:br/>
      </w:r>
      <w:r>
        <w:rPr>
          <w:rFonts w:ascii="Times New Roman"/>
          <w:b w:val="false"/>
          <w:i w:val="false"/>
          <w:color w:val="000000"/>
          <w:sz w:val="28"/>
        </w:rPr>
        <w:t>
      2) причин и условий, способствовавших совершению сотрудником дисциплинарного проступка;</w:t>
      </w:r>
      <w:r>
        <w:br/>
      </w:r>
      <w:r>
        <w:rPr>
          <w:rFonts w:ascii="Times New Roman"/>
          <w:b w:val="false"/>
          <w:i w:val="false"/>
          <w:color w:val="000000"/>
          <w:sz w:val="28"/>
        </w:rPr>
        <w:t>
      3) характера и размера вреда, причиненного сотрудником в результате совершения дисциплинарного проступка;</w:t>
      </w:r>
      <w:r>
        <w:br/>
      </w:r>
      <w:r>
        <w:rPr>
          <w:rFonts w:ascii="Times New Roman"/>
          <w:b w:val="false"/>
          <w:i w:val="false"/>
          <w:color w:val="000000"/>
          <w:sz w:val="28"/>
        </w:rPr>
        <w:t>
      4) наличия или отсутствия обстоятельств, препятствующих прохождению сотрудником правоохранительной службы.</w:t>
      </w:r>
      <w:r>
        <w:br/>
      </w:r>
      <w:r>
        <w:rPr>
          <w:rFonts w:ascii="Times New Roman"/>
          <w:b w:val="false"/>
          <w:i w:val="false"/>
          <w:color w:val="000000"/>
          <w:sz w:val="28"/>
        </w:rPr>
        <w:t>
      4. Служебное расследование должно быть завершено не позднее чем через один месяц со дня принятия решения о его проведении. В указанный срок не засчитывается время нахождения сотрудника, в отношении которого проводится служебное расследование, в отпуске, в командировке или на лечении, а также время его отсутствия на службе по иным уважительным причинам.</w:t>
      </w:r>
      <w:r>
        <w:br/>
      </w:r>
      <w:r>
        <w:rPr>
          <w:rFonts w:ascii="Times New Roman"/>
          <w:b w:val="false"/>
          <w:i w:val="false"/>
          <w:color w:val="000000"/>
          <w:sz w:val="28"/>
        </w:rPr>
        <w:t>
      5. Результаты служебного расследования представляются лицу, принявшему решение о проведении служебного расследования, в виде заключения в письменной форме, которое утверждается им не позднее чем через три дня со дня окончания расследования.</w:t>
      </w:r>
      <w:r>
        <w:br/>
      </w:r>
      <w:r>
        <w:rPr>
          <w:rFonts w:ascii="Times New Roman"/>
          <w:b w:val="false"/>
          <w:i w:val="false"/>
          <w:color w:val="000000"/>
          <w:sz w:val="28"/>
        </w:rPr>
        <w:t>
      6. От сотрудника, в отношении которого проводится служебное расследование истребуется письменное объяснение по обстоятельствам проведения служебного расследования.</w:t>
      </w:r>
      <w:r>
        <w:br/>
      </w:r>
      <w:r>
        <w:rPr>
          <w:rFonts w:ascii="Times New Roman"/>
          <w:b w:val="false"/>
          <w:i w:val="false"/>
          <w:color w:val="000000"/>
          <w:sz w:val="28"/>
        </w:rPr>
        <w:t>
      7. Сотрудник, в отношении которого проводится служебное расследование, вправе:</w:t>
      </w:r>
      <w:r>
        <w:br/>
      </w:r>
      <w:r>
        <w:rPr>
          <w:rFonts w:ascii="Times New Roman"/>
          <w:b w:val="false"/>
          <w:i w:val="false"/>
          <w:color w:val="000000"/>
          <w:sz w:val="28"/>
        </w:rPr>
        <w:t>
      1) давать письменное объяснение по существу проводимого служебного расследования;</w:t>
      </w:r>
      <w:r>
        <w:br/>
      </w:r>
      <w:r>
        <w:rPr>
          <w:rFonts w:ascii="Times New Roman"/>
          <w:b w:val="false"/>
          <w:i w:val="false"/>
          <w:color w:val="000000"/>
          <w:sz w:val="28"/>
        </w:rPr>
        <w:t>
      2) заявлять ходатайства, представлять доказательства и иные документы;</w:t>
      </w:r>
      <w:r>
        <w:br/>
      </w:r>
      <w:r>
        <w:rPr>
          <w:rFonts w:ascii="Times New Roman"/>
          <w:b w:val="false"/>
          <w:i w:val="false"/>
          <w:color w:val="000000"/>
          <w:sz w:val="28"/>
        </w:rPr>
        <w:t>
      3) обжаловать решения и действия (бездействия) сотрудников, проводящих служебное расследование, руководителю или уполномоченному руководителю правоохранительного органа, принявшему решение о проведении служебного расследования;</w:t>
      </w:r>
      <w:r>
        <w:br/>
      </w:r>
      <w:r>
        <w:rPr>
          <w:rFonts w:ascii="Times New Roman"/>
          <w:b w:val="false"/>
          <w:i w:val="false"/>
          <w:color w:val="000000"/>
          <w:sz w:val="28"/>
        </w:rPr>
        <w:t>
      4) знакомиться по окончании служебного расследования с заключением и другими материалами, если это не противоречит требованиям неразглашения сведений, составляющих государственную и иную охраняемую законом тайну. При отказе сотрудника от дачи письменного объяснения составляется соответствующий акт.</w:t>
      </w:r>
      <w:r>
        <w:br/>
      </w:r>
      <w:r>
        <w:rPr>
          <w:rFonts w:ascii="Times New Roman"/>
          <w:b w:val="false"/>
          <w:i w:val="false"/>
          <w:color w:val="000000"/>
          <w:sz w:val="28"/>
        </w:rPr>
        <w:t>
      8. В заключении по результатам служебного расследования указываются:</w:t>
      </w:r>
      <w:r>
        <w:br/>
      </w:r>
      <w:r>
        <w:rPr>
          <w:rFonts w:ascii="Times New Roman"/>
          <w:b w:val="false"/>
          <w:i w:val="false"/>
          <w:color w:val="000000"/>
          <w:sz w:val="28"/>
        </w:rPr>
        <w:t>
      1) факты и обстоятельства, установленные по результатам служебного расследования;</w:t>
      </w:r>
      <w:r>
        <w:br/>
      </w:r>
      <w:r>
        <w:rPr>
          <w:rFonts w:ascii="Times New Roman"/>
          <w:b w:val="false"/>
          <w:i w:val="false"/>
          <w:color w:val="000000"/>
          <w:sz w:val="28"/>
        </w:rPr>
        <w:t>
      2) выводы и предложения по результатам служебного расследования.</w:t>
      </w:r>
      <w:r>
        <w:br/>
      </w:r>
      <w:r>
        <w:rPr>
          <w:rFonts w:ascii="Times New Roman"/>
          <w:b w:val="false"/>
          <w:i w:val="false"/>
          <w:color w:val="000000"/>
          <w:sz w:val="28"/>
        </w:rPr>
        <w:t>
      9. В случае обнаружения при проведении служебного расследования в действиях сотрудника признаков преступления, руководитель или уполномоченный руководитель правоохранительного органа, принявший решение о проведении служебного расследования, обязан незамедлительно передать полученные материалы в соответствующие правоохранительные органы для принятия процессуального решения.</w:t>
      </w:r>
      <w:r>
        <w:br/>
      </w:r>
      <w:r>
        <w:rPr>
          <w:rFonts w:ascii="Times New Roman"/>
          <w:b w:val="false"/>
          <w:i w:val="false"/>
          <w:color w:val="000000"/>
          <w:sz w:val="28"/>
        </w:rPr>
        <w:t>
      10. Порядок проведения служебного расследования устанавливается нормативными правовыми актами правоохранительных органов.</w:t>
      </w:r>
    </w:p>
    <w:p>
      <w:pPr>
        <w:spacing w:after="0"/>
        <w:ind w:left="0"/>
        <w:jc w:val="left"/>
      </w:pPr>
      <w:r>
        <w:rPr>
          <w:rFonts w:ascii="Times New Roman"/>
          <w:b/>
          <w:i w:val="false"/>
          <w:color w:val="000000"/>
        </w:rPr>
        <w:t xml:space="preserve"> Глава 8. Применение сотрудниками правоохранительных органов</w:t>
      </w:r>
      <w:r>
        <w:br/>
      </w:r>
      <w:r>
        <w:rPr>
          <w:rFonts w:ascii="Times New Roman"/>
          <w:b/>
          <w:i w:val="false"/>
          <w:color w:val="000000"/>
        </w:rPr>
        <w:t>
огнестрельного оружия, специальных средств и физической силы Статья 58. Цель применения огнестрельного оружия, специальных</w:t>
      </w:r>
      <w:r>
        <w:br/>
      </w:r>
      <w:r>
        <w:rPr>
          <w:rFonts w:ascii="Times New Roman"/>
          <w:b/>
          <w:i w:val="false"/>
          <w:color w:val="000000"/>
        </w:rPr>
        <w:t>
средств и физической силы</w:t>
      </w:r>
    </w:p>
    <w:p>
      <w:pPr>
        <w:spacing w:after="0"/>
        <w:ind w:left="0"/>
        <w:jc w:val="both"/>
      </w:pPr>
      <w:r>
        <w:rPr>
          <w:rFonts w:ascii="Times New Roman"/>
          <w:b w:val="false"/>
          <w:i w:val="false"/>
          <w:color w:val="000000"/>
          <w:sz w:val="28"/>
        </w:rPr>
        <w:t>      Огнестрельное оружие, специальные средства и физическая сила применяются в целях прекращения общественно опасных деяний, задержания и доставления в правоохранительные органы лиц, их совершивших, с учетом характера правонарушений и конкретных ситуаций.</w:t>
      </w:r>
    </w:p>
    <w:p>
      <w:pPr>
        <w:spacing w:after="0"/>
        <w:ind w:left="0"/>
        <w:jc w:val="left"/>
      </w:pPr>
      <w:r>
        <w:rPr>
          <w:rFonts w:ascii="Times New Roman"/>
          <w:b/>
          <w:i w:val="false"/>
          <w:color w:val="000000"/>
        </w:rPr>
        <w:t xml:space="preserve"> Статья 59. Применение специальных средств и физической силы</w:t>
      </w:r>
    </w:p>
    <w:p>
      <w:pPr>
        <w:spacing w:after="0"/>
        <w:ind w:left="0"/>
        <w:jc w:val="both"/>
      </w:pPr>
      <w:r>
        <w:rPr>
          <w:rFonts w:ascii="Times New Roman"/>
          <w:b w:val="false"/>
          <w:i w:val="false"/>
          <w:color w:val="000000"/>
          <w:sz w:val="28"/>
        </w:rPr>
        <w:t>      1. Сотрудники правоохранительных органов имеют право применять физическую силу и специальные средства, в том числе боевые приемы борьбы, наручники, резиновые палки, слезоточивые вещества, светозвуковые устройства отвлекающего воздействия, устройства для вскрытия помещений, принудительной остановки транспорта, водометы, служебных животных, бронемашины и другие специальные и транспортные средства, перечень которых определяется Правительством Республики Казахстан, для:</w:t>
      </w:r>
      <w:r>
        <w:br/>
      </w:r>
      <w:r>
        <w:rPr>
          <w:rFonts w:ascii="Times New Roman"/>
          <w:b w:val="false"/>
          <w:i w:val="false"/>
          <w:color w:val="000000"/>
          <w:sz w:val="28"/>
        </w:rPr>
        <w:t>
      1) отражения нападений на граждан, сотрудников правоохранительных органов и иных лиц, выполняющих служебный или общественный долг по охране общественного порядка, обеспечению общественной безопасности и противодействию с преступностью;</w:t>
      </w:r>
      <w:r>
        <w:br/>
      </w:r>
      <w:r>
        <w:rPr>
          <w:rFonts w:ascii="Times New Roman"/>
          <w:b w:val="false"/>
          <w:i w:val="false"/>
          <w:color w:val="000000"/>
          <w:sz w:val="28"/>
        </w:rPr>
        <w:t>
      2) освобождения заложников, пресечения массовых беспорядков и групповых нарушений общественного порядка (групповых нарушений установленного режима содержания в учреждениях уголовно-исполнительной системы), а также противоправных действий при побеге или задержании бежавших из исправительных учреждений и следственных изоляторов осужденных, подозреваемых и обвиняемых;</w:t>
      </w:r>
      <w:r>
        <w:br/>
      </w:r>
      <w:r>
        <w:rPr>
          <w:rFonts w:ascii="Times New Roman"/>
          <w:b w:val="false"/>
          <w:i w:val="false"/>
          <w:color w:val="000000"/>
          <w:sz w:val="28"/>
        </w:rPr>
        <w:t>
      3) отражения нападения на здания, помещения, сооружения, транспортные средства, земельные участки, принадлежащие гражданам, организациям и государственным органам, а равно для освобождения их от захвата;</w:t>
      </w:r>
      <w:r>
        <w:br/>
      </w:r>
      <w:r>
        <w:rPr>
          <w:rFonts w:ascii="Times New Roman"/>
          <w:b w:val="false"/>
          <w:i w:val="false"/>
          <w:color w:val="000000"/>
          <w:sz w:val="28"/>
        </w:rPr>
        <w:t>
      4) задержания правонарушителей (осужденных, подозреваемых, обвиняемых и лиц, совершивших административные правонарушения), если они оказывают неповиновение или сопротивление сотрудникам правоохранительных органов, иным лицам, выполняющим возложенные на них обязанности по охране общественного порядка, обеспечению общественной безопасности, для их доставления в правоохранительные органы, конвоирование и охрану задержанных, заключенных под стражу лиц, а также лиц, подвергнутых административному аресту, осужденных, подозреваемых и обвиняемых либо если имеются достаточные основания полагать, что они могут совершить побег или причинить вред окружающим или себе, а также в отношении лиц, умышленно препятствующих сотрудникам правоохранительных органов в осуществлении возложенных на них законом обязанностей;</w:t>
      </w:r>
      <w:r>
        <w:br/>
      </w:r>
      <w:r>
        <w:rPr>
          <w:rFonts w:ascii="Times New Roman"/>
          <w:b w:val="false"/>
          <w:i w:val="false"/>
          <w:color w:val="000000"/>
          <w:sz w:val="28"/>
        </w:rPr>
        <w:t>
      5) отражения нападения с целью самозащиты сотрудником правоохранительного органа или защиты членов своей семьи при реальной угрозе причинения ему и/или им тяжкого вреда здоровью или жизни;</w:t>
      </w:r>
      <w:r>
        <w:br/>
      </w:r>
      <w:r>
        <w:rPr>
          <w:rFonts w:ascii="Times New Roman"/>
          <w:b w:val="false"/>
          <w:i w:val="false"/>
          <w:color w:val="000000"/>
          <w:sz w:val="28"/>
        </w:rPr>
        <w:t>
      6) необходимой обороны, крайней необходимости;</w:t>
      </w:r>
      <w:r>
        <w:br/>
      </w:r>
      <w:r>
        <w:rPr>
          <w:rFonts w:ascii="Times New Roman"/>
          <w:b w:val="false"/>
          <w:i w:val="false"/>
          <w:color w:val="000000"/>
          <w:sz w:val="28"/>
        </w:rPr>
        <w:t>
      7) доставления правонарушителей, если это необходимо в целях пресечения правонарушения, установления личности правонарушителя, а также составления протокола об административном правонарушении при невозможности составить его на месте, если составление протокола является обязательным.</w:t>
      </w:r>
      <w:r>
        <w:br/>
      </w:r>
      <w:r>
        <w:rPr>
          <w:rFonts w:ascii="Times New Roman"/>
          <w:b w:val="false"/>
          <w:i w:val="false"/>
          <w:color w:val="000000"/>
          <w:sz w:val="28"/>
        </w:rPr>
        <w:t>
      2. Запрещается применять специальные средства и приемы в отношении женщин, лиц с явными признаками инвалидности и малолетних, кроме случаев совершения ими нападения, угрожающего жизни и здоровью окружающих, группового нападения либо оказания вооруженного сопротивления.</w:t>
      </w:r>
    </w:p>
    <w:p>
      <w:pPr>
        <w:spacing w:after="0"/>
        <w:ind w:left="0"/>
        <w:jc w:val="left"/>
      </w:pPr>
      <w:r>
        <w:rPr>
          <w:rFonts w:ascii="Times New Roman"/>
          <w:b/>
          <w:i w:val="false"/>
          <w:color w:val="000000"/>
        </w:rPr>
        <w:t xml:space="preserve"> Статья 60. Применение огнестрельного оружия</w:t>
      </w:r>
    </w:p>
    <w:p>
      <w:pPr>
        <w:spacing w:after="0"/>
        <w:ind w:left="0"/>
        <w:jc w:val="both"/>
      </w:pPr>
      <w:r>
        <w:rPr>
          <w:rFonts w:ascii="Times New Roman"/>
          <w:b w:val="false"/>
          <w:i w:val="false"/>
          <w:color w:val="000000"/>
          <w:sz w:val="28"/>
        </w:rPr>
        <w:t>      1. Сотрудники правоохранительных органов имеют право применять огнестрельное оружие для:</w:t>
      </w:r>
      <w:r>
        <w:br/>
      </w:r>
      <w:r>
        <w:rPr>
          <w:rFonts w:ascii="Times New Roman"/>
          <w:b w:val="false"/>
          <w:i w:val="false"/>
          <w:color w:val="000000"/>
          <w:sz w:val="28"/>
        </w:rPr>
        <w:t>
      1) защиты граждан от преступного посягательства в случае угрозы их жизни и здоровью, а равно освобождения заложников;</w:t>
      </w:r>
      <w:r>
        <w:br/>
      </w:r>
      <w:r>
        <w:rPr>
          <w:rFonts w:ascii="Times New Roman"/>
          <w:b w:val="false"/>
          <w:i w:val="false"/>
          <w:color w:val="000000"/>
          <w:sz w:val="28"/>
        </w:rPr>
        <w:t>
      2) отражения нападения на сотрудников правоохранительных органов и членов их семей, лиц, выполняющих служебный или общественный долг по охране общественного порядка, обеспечению общественной безопасности и противодействию с преступностью;</w:t>
      </w:r>
      <w:r>
        <w:br/>
      </w:r>
      <w:r>
        <w:rPr>
          <w:rFonts w:ascii="Times New Roman"/>
          <w:b w:val="false"/>
          <w:i w:val="false"/>
          <w:color w:val="000000"/>
          <w:sz w:val="28"/>
        </w:rPr>
        <w:t>
      3) отражения нападения на жилые помещения граждан, на охраняемые правоохранительными органами объекты, помещения государственных организаций, отражения нападения на служебный или войсковой наряд;</w:t>
      </w:r>
      <w:r>
        <w:br/>
      </w:r>
      <w:r>
        <w:rPr>
          <w:rFonts w:ascii="Times New Roman"/>
          <w:b w:val="false"/>
          <w:i w:val="false"/>
          <w:color w:val="000000"/>
          <w:sz w:val="28"/>
        </w:rPr>
        <w:t>
      4) задержания лиц, оказывающих сопротивление либо застигнутых при совершении преступления, совершающих побег из-под стражи (кроме содержащихся под административным арестом), для задержания вооруженных лиц;</w:t>
      </w:r>
      <w:r>
        <w:br/>
      </w:r>
      <w:r>
        <w:rPr>
          <w:rFonts w:ascii="Times New Roman"/>
          <w:b w:val="false"/>
          <w:i w:val="false"/>
          <w:color w:val="000000"/>
          <w:sz w:val="28"/>
        </w:rPr>
        <w:t>
      5) остановки транспортных средств путем их повреждения, если водитель не подчиняется законным требованиям сотрудника правоохранительных органов и ставит под угрозу жизнь и здоровье граждан;</w:t>
      </w:r>
      <w:r>
        <w:br/>
      </w:r>
      <w:r>
        <w:rPr>
          <w:rFonts w:ascii="Times New Roman"/>
          <w:b w:val="false"/>
          <w:i w:val="false"/>
          <w:color w:val="000000"/>
          <w:sz w:val="28"/>
        </w:rPr>
        <w:t>
      6) защиты от нападения животных;</w:t>
      </w:r>
      <w:r>
        <w:br/>
      </w:r>
      <w:r>
        <w:rPr>
          <w:rFonts w:ascii="Times New Roman"/>
          <w:b w:val="false"/>
          <w:i w:val="false"/>
          <w:color w:val="000000"/>
          <w:sz w:val="28"/>
        </w:rPr>
        <w:t>
      7) подачи сигнала тревоги или вызова помощи;</w:t>
      </w:r>
      <w:r>
        <w:br/>
      </w:r>
      <w:r>
        <w:rPr>
          <w:rFonts w:ascii="Times New Roman"/>
          <w:b w:val="false"/>
          <w:i w:val="false"/>
          <w:color w:val="000000"/>
          <w:sz w:val="28"/>
        </w:rPr>
        <w:t>
      8) во всех иных случаях необходимой обороны и крайней необходимости.</w:t>
      </w:r>
      <w:r>
        <w:br/>
      </w:r>
      <w:r>
        <w:rPr>
          <w:rFonts w:ascii="Times New Roman"/>
          <w:b w:val="false"/>
          <w:i w:val="false"/>
          <w:color w:val="000000"/>
          <w:sz w:val="28"/>
        </w:rPr>
        <w:t>
      2. Запрещается применять оружие в отношении женщин и несовершеннолетних, кроме случаев совершения ими вооруженного нападения, оказания вооруженного сопротивления, захвата заложников, транспортных средств, в том числе воздушного судна, либо группового нападения.</w:t>
      </w:r>
      <w:r>
        <w:br/>
      </w:r>
      <w:r>
        <w:rPr>
          <w:rFonts w:ascii="Times New Roman"/>
          <w:b w:val="false"/>
          <w:i w:val="false"/>
          <w:color w:val="000000"/>
          <w:sz w:val="28"/>
        </w:rPr>
        <w:t>
      3. Во всех случаях применения оружия сотрудник правоохранительных органов обязан принять необходимые меры для обеспечения безопасности окружающих граждан, оказания неотложной медицинской помощи пострадавшим, доложить непосредственному руководителю о применении оружия.</w:t>
      </w:r>
      <w:r>
        <w:br/>
      </w:r>
      <w:r>
        <w:rPr>
          <w:rFonts w:ascii="Times New Roman"/>
          <w:b w:val="false"/>
          <w:i w:val="false"/>
          <w:color w:val="000000"/>
          <w:sz w:val="28"/>
        </w:rPr>
        <w:t>
      4. О каждом случае применения оружия и специальных средств, повлекшем гибель людей или иные тяжкие последствия, незамедлительно информируется прокурор.</w:t>
      </w:r>
    </w:p>
    <w:p>
      <w:pPr>
        <w:spacing w:after="0"/>
        <w:ind w:left="0"/>
        <w:jc w:val="left"/>
      </w:pPr>
      <w:r>
        <w:rPr>
          <w:rFonts w:ascii="Times New Roman"/>
          <w:b/>
          <w:i w:val="false"/>
          <w:color w:val="000000"/>
        </w:rPr>
        <w:t xml:space="preserve"> Глава 9. Социальная защита Статья 61. Социальная защита сотрудников правоохранительных</w:t>
      </w:r>
      <w:r>
        <w:br/>
      </w:r>
      <w:r>
        <w:rPr>
          <w:rFonts w:ascii="Times New Roman"/>
          <w:b/>
          <w:i w:val="false"/>
          <w:color w:val="000000"/>
        </w:rPr>
        <w:t>
органов</w:t>
      </w:r>
    </w:p>
    <w:p>
      <w:pPr>
        <w:spacing w:after="0"/>
        <w:ind w:left="0"/>
        <w:jc w:val="both"/>
      </w:pPr>
      <w:r>
        <w:rPr>
          <w:rFonts w:ascii="Times New Roman"/>
          <w:b w:val="false"/>
          <w:i w:val="false"/>
          <w:color w:val="000000"/>
          <w:sz w:val="28"/>
        </w:rPr>
        <w:t>      Сотрудники, члены их семей и имущество находятся под защитой государства в соответствии с действующим законодательством Республики Казахстан.</w:t>
      </w:r>
    </w:p>
    <w:p>
      <w:pPr>
        <w:spacing w:after="0"/>
        <w:ind w:left="0"/>
        <w:jc w:val="left"/>
      </w:pPr>
      <w:r>
        <w:rPr>
          <w:rFonts w:ascii="Times New Roman"/>
          <w:b/>
          <w:i w:val="false"/>
          <w:color w:val="000000"/>
        </w:rPr>
        <w:t xml:space="preserve"> Статья 62. Оплата труда, пенсионное и иное обеспечение</w:t>
      </w:r>
      <w:r>
        <w:br/>
      </w:r>
      <w:r>
        <w:rPr>
          <w:rFonts w:ascii="Times New Roman"/>
          <w:b/>
          <w:i w:val="false"/>
          <w:color w:val="000000"/>
        </w:rPr>
        <w:t>
сотрудников правоохранительных органов</w:t>
      </w:r>
    </w:p>
    <w:p>
      <w:pPr>
        <w:spacing w:after="0"/>
        <w:ind w:left="0"/>
        <w:jc w:val="both"/>
      </w:pPr>
      <w:r>
        <w:rPr>
          <w:rFonts w:ascii="Times New Roman"/>
          <w:b w:val="false"/>
          <w:i w:val="false"/>
          <w:color w:val="000000"/>
          <w:sz w:val="28"/>
        </w:rPr>
        <w:t>      1. Денежное довольствие сотрудников правоохранительных органов устанавливается на основании единой системы оплаты труда работников органов Республики Казахстан, содержащихся за счет государственного бюджета, утверждаемой Президентом Республики Казахстан, и включает в себя денежное содержание и надбавки за особые условия прохождения службы, устанавливаемые законодательством Республики Казахстан.</w:t>
      </w:r>
      <w:r>
        <w:br/>
      </w:r>
      <w:r>
        <w:rPr>
          <w:rFonts w:ascii="Times New Roman"/>
          <w:b w:val="false"/>
          <w:i w:val="false"/>
          <w:color w:val="000000"/>
          <w:sz w:val="28"/>
        </w:rPr>
        <w:t>
      2. Денежное содержание сотрудников правоохранительных органов состоит из должностного оклада и доплаты за специальное звание или классный чин.</w:t>
      </w:r>
      <w:r>
        <w:br/>
      </w:r>
      <w:r>
        <w:rPr>
          <w:rFonts w:ascii="Times New Roman"/>
          <w:b w:val="false"/>
          <w:i w:val="false"/>
          <w:color w:val="000000"/>
          <w:sz w:val="28"/>
        </w:rPr>
        <w:t>
      Стаж работы для исчисления должностных окладов и пособий для оздоровления определяются законодательством Республики Казахстан.</w:t>
      </w:r>
      <w:r>
        <w:br/>
      </w:r>
      <w:r>
        <w:rPr>
          <w:rFonts w:ascii="Times New Roman"/>
          <w:b w:val="false"/>
          <w:i w:val="false"/>
          <w:color w:val="000000"/>
          <w:sz w:val="28"/>
        </w:rPr>
        <w:t>
      3. Пенсионное обеспечение сотрудников правоохранительных органов, выплата государственных социальных пособий по инвалидности осуществляются в соответствии с законодательством Республики Казахстан.</w:t>
      </w:r>
      <w:r>
        <w:br/>
      </w:r>
      <w:r>
        <w:rPr>
          <w:rFonts w:ascii="Times New Roman"/>
          <w:b w:val="false"/>
          <w:i w:val="false"/>
          <w:color w:val="000000"/>
          <w:sz w:val="28"/>
        </w:rPr>
        <w:t>
      4. Сотрудники правоохранительных органов, имеют право по предъявлению командировочного удостоверения на первоочередное приобретение проездных документов на все виды транспорта и получение места для проживания в гостиницах.</w:t>
      </w:r>
    </w:p>
    <w:p>
      <w:pPr>
        <w:spacing w:after="0"/>
        <w:ind w:left="0"/>
        <w:jc w:val="left"/>
      </w:pPr>
      <w:r>
        <w:rPr>
          <w:rFonts w:ascii="Times New Roman"/>
          <w:b/>
          <w:i w:val="false"/>
          <w:color w:val="000000"/>
        </w:rPr>
        <w:t xml:space="preserve"> Статья 63. Особенности прохождения службы в период временной</w:t>
      </w:r>
      <w:r>
        <w:br/>
      </w:r>
      <w:r>
        <w:rPr>
          <w:rFonts w:ascii="Times New Roman"/>
          <w:b/>
          <w:i w:val="false"/>
          <w:color w:val="000000"/>
        </w:rPr>
        <w:t>
нетрудоспособности</w:t>
      </w:r>
    </w:p>
    <w:p>
      <w:pPr>
        <w:spacing w:after="0"/>
        <w:ind w:left="0"/>
        <w:jc w:val="both"/>
      </w:pPr>
      <w:r>
        <w:rPr>
          <w:rFonts w:ascii="Times New Roman"/>
          <w:b w:val="false"/>
          <w:i w:val="false"/>
          <w:color w:val="000000"/>
          <w:sz w:val="28"/>
        </w:rPr>
        <w:t>      1. Период временной нетрудоспособности непрерывного нахождения на лечении сотрудника не должен превышать четырех месяцев, кроме тех случаев, когда действующим законодательством предусмотрен более длительные сроки нахождения на лечении по отдельным заболеваниям. По истечении установленного срока непрерывного нахождения на лечении сотрудника, он подлежит медицинскому освидетельствованию военно-врачебной комиссией для решения вопроса о годности его к дальнейшей службе.</w:t>
      </w:r>
      <w:r>
        <w:br/>
      </w:r>
      <w:r>
        <w:rPr>
          <w:rFonts w:ascii="Times New Roman"/>
          <w:b w:val="false"/>
          <w:i w:val="false"/>
          <w:color w:val="000000"/>
          <w:sz w:val="28"/>
        </w:rPr>
        <w:t>
      2. Время нахождения на лечении сотрудников в связи с полученными ими при исполнении служебных обязанностей и служебного долга ранениями, контузиями или увечьями, сроком не ограничивается. На медицинское освидетельствование указанные лица направляются после окончания лечения или при определившемся исходе заболевания.</w:t>
      </w:r>
      <w:r>
        <w:br/>
      </w:r>
      <w:r>
        <w:rPr>
          <w:rFonts w:ascii="Times New Roman"/>
          <w:b w:val="false"/>
          <w:i w:val="false"/>
          <w:color w:val="000000"/>
          <w:sz w:val="28"/>
        </w:rPr>
        <w:t>
      3. Сотрудники, часто и длительно болеющие, направляются по представлениям лечебно-профилактических учреждений кадровыми аппаратами правоохранительного органа на медицинское освидетельствование в военно-врачебные комиссии для определения годности к дальнейшему прохождению службы, если число дней нетрудоспособности составляют до четырех месяцев по одному и тому же заболеванию непрерывно за двенадцать месяцев или до пяти месяцев в течение года по различным заболеваниям.</w:t>
      </w:r>
      <w:r>
        <w:br/>
      </w:r>
      <w:r>
        <w:rPr>
          <w:rFonts w:ascii="Times New Roman"/>
          <w:b w:val="false"/>
          <w:i w:val="false"/>
          <w:color w:val="000000"/>
          <w:sz w:val="28"/>
        </w:rPr>
        <w:t>
      4. Денежное довольствие сотрудникам в период их временной нетрудоспособности выплачивается в полном объеме.</w:t>
      </w:r>
    </w:p>
    <w:p>
      <w:pPr>
        <w:spacing w:after="0"/>
        <w:ind w:left="0"/>
        <w:jc w:val="left"/>
      </w:pPr>
      <w:r>
        <w:rPr>
          <w:rFonts w:ascii="Times New Roman"/>
          <w:b/>
          <w:i w:val="false"/>
          <w:color w:val="000000"/>
        </w:rPr>
        <w:t xml:space="preserve"> Статья 64. Гарантии в случае гибели (смерти) или увечья</w:t>
      </w:r>
      <w:r>
        <w:br/>
      </w:r>
      <w:r>
        <w:rPr>
          <w:rFonts w:ascii="Times New Roman"/>
          <w:b/>
          <w:i w:val="false"/>
          <w:color w:val="000000"/>
        </w:rPr>
        <w:t>
сотрудников правоохранительных органов</w:t>
      </w:r>
    </w:p>
    <w:p>
      <w:pPr>
        <w:spacing w:after="0"/>
        <w:ind w:left="0"/>
        <w:jc w:val="both"/>
      </w:pPr>
      <w:r>
        <w:rPr>
          <w:rFonts w:ascii="Times New Roman"/>
          <w:b w:val="false"/>
          <w:i w:val="false"/>
          <w:color w:val="000000"/>
          <w:sz w:val="28"/>
        </w:rPr>
        <w:t>      1. При получении увечья сотрудником правоохранительных органов в период исполнения им служебных обязанностей или служебного долга ему производится выплата единовременной компенсации, а в случае его гибели (смерти) лицам, имеющим право на ее получение.</w:t>
      </w:r>
      <w:r>
        <w:br/>
      </w:r>
      <w:r>
        <w:rPr>
          <w:rFonts w:ascii="Times New Roman"/>
          <w:b w:val="false"/>
          <w:i w:val="false"/>
          <w:color w:val="000000"/>
          <w:sz w:val="28"/>
        </w:rPr>
        <w:t>
      2. Порядок выплаты единовременной компенсации устанавливается</w:t>
      </w:r>
      <w:r>
        <w:br/>
      </w:r>
      <w:r>
        <w:rPr>
          <w:rFonts w:ascii="Times New Roman"/>
          <w:b w:val="false"/>
          <w:i w:val="false"/>
          <w:color w:val="000000"/>
          <w:sz w:val="28"/>
        </w:rPr>
        <w:t>
Правительством Республики.</w:t>
      </w:r>
      <w:r>
        <w:br/>
      </w:r>
      <w:r>
        <w:rPr>
          <w:rFonts w:ascii="Times New Roman"/>
          <w:b w:val="false"/>
          <w:i w:val="false"/>
          <w:color w:val="000000"/>
          <w:sz w:val="28"/>
        </w:rPr>
        <w:t>
      3. В случае гибели (смерти) сотрудника правоохранительного органа при исполнении служебных обязанностей или служебного долга либо в течение года после увольнения со службы вследствие травмы, полученной при исполнении обязательных для исполнения служебных обязанностей или служебного долга, иждивенцам или наследникам выплачивается единовременная компенсация в размере шестидесятимесячного денежного содержания по последней занимаемой должности.</w:t>
      </w:r>
      <w:r>
        <w:br/>
      </w:r>
      <w:r>
        <w:rPr>
          <w:rFonts w:ascii="Times New Roman"/>
          <w:b w:val="false"/>
          <w:i w:val="false"/>
          <w:color w:val="000000"/>
          <w:sz w:val="28"/>
        </w:rPr>
        <w:t>
      4. При установлении сотруднику правоохранительного органа инвалидности, наступившей в результате травмы, ранения (контузии), увечья, заболевания, полученных при исполнении служебных обязанностей или служебного долга, ему выплачивается единовременная компенсация в размерах:</w:t>
      </w:r>
      <w:r>
        <w:br/>
      </w:r>
      <w:r>
        <w:rPr>
          <w:rFonts w:ascii="Times New Roman"/>
          <w:b w:val="false"/>
          <w:i w:val="false"/>
          <w:color w:val="000000"/>
          <w:sz w:val="28"/>
        </w:rPr>
        <w:t>
      1) инвалиду I группы - тридцатимесячного денежного содержания;</w:t>
      </w:r>
      <w:r>
        <w:br/>
      </w:r>
      <w:r>
        <w:rPr>
          <w:rFonts w:ascii="Times New Roman"/>
          <w:b w:val="false"/>
          <w:i w:val="false"/>
          <w:color w:val="000000"/>
          <w:sz w:val="28"/>
        </w:rPr>
        <w:t>
      2) инвалиду II группы - восемнадцатимесячного денежного содержания;</w:t>
      </w:r>
      <w:r>
        <w:br/>
      </w:r>
      <w:r>
        <w:rPr>
          <w:rFonts w:ascii="Times New Roman"/>
          <w:b w:val="false"/>
          <w:i w:val="false"/>
          <w:color w:val="000000"/>
          <w:sz w:val="28"/>
        </w:rPr>
        <w:t>
      3) инвалиду III группы - шестимесячного денежного содержания.</w:t>
      </w:r>
      <w:r>
        <w:br/>
      </w:r>
      <w:r>
        <w:rPr>
          <w:rFonts w:ascii="Times New Roman"/>
          <w:b w:val="false"/>
          <w:i w:val="false"/>
          <w:color w:val="000000"/>
          <w:sz w:val="28"/>
        </w:rPr>
        <w:t>
      5. В случае получения сотрудниками правоохранительных органов при исполнении служебных обязанностей или служебного долга тяжелого увечья (травмы, ранения, контузии), не повлекшего инвалидности, им выплачивается единовременная компенсация в размере полуторамесячного денежного содержания, легкого увечья половины месячного денежного содержания.</w:t>
      </w:r>
      <w:r>
        <w:br/>
      </w:r>
      <w:r>
        <w:rPr>
          <w:rFonts w:ascii="Times New Roman"/>
          <w:b w:val="false"/>
          <w:i w:val="false"/>
          <w:color w:val="000000"/>
          <w:sz w:val="28"/>
        </w:rPr>
        <w:t>
      6. Единовременная компенсация не выплачивается, если в установленном порядке доказано, что гибель (смерть), травма, ранение (увечье), заболевание сотрудника правоохранительных органов наступили в связи с обстоятельствами, не связанными с исполнением служебных обязанностей или служебного долга.</w:t>
      </w:r>
      <w:r>
        <w:br/>
      </w:r>
      <w:r>
        <w:rPr>
          <w:rFonts w:ascii="Times New Roman"/>
          <w:b w:val="false"/>
          <w:i w:val="false"/>
          <w:color w:val="000000"/>
          <w:sz w:val="28"/>
        </w:rPr>
        <w:t>
      7. За детьми сотрудника правоохранительных органов, погибшего при исполнении служебных обязанностей либо служебного долга, до достижения ими совершеннолетия сохраняется право на медицинское и санаторно-курортное обслуживание, в установленном Правительством Республики Казахстан в порядке.</w:t>
      </w:r>
      <w:r>
        <w:br/>
      </w:r>
      <w:r>
        <w:rPr>
          <w:rFonts w:ascii="Times New Roman"/>
          <w:b w:val="false"/>
          <w:i w:val="false"/>
          <w:color w:val="000000"/>
          <w:sz w:val="28"/>
        </w:rPr>
        <w:t>
      8. Дети сотрудников правоохранительных органов, погибших или получивших инвалидность при исполнении служебных обязанностей, пользуются правом зачисления в военные школы-интернаты и кадетские корпуса вне конкурса, а также набравшие пороговый уровень баллов, установленные для поступающих требованиям, зачисляются в организации образования правоохранительного органа вне конкурса.</w:t>
      </w:r>
    </w:p>
    <w:p>
      <w:pPr>
        <w:spacing w:after="0"/>
        <w:ind w:left="0"/>
        <w:jc w:val="left"/>
      </w:pPr>
      <w:r>
        <w:rPr>
          <w:rFonts w:ascii="Times New Roman"/>
          <w:b/>
          <w:i w:val="false"/>
          <w:color w:val="000000"/>
        </w:rPr>
        <w:t xml:space="preserve"> Статья 65. Компенсация расходов на погребение</w:t>
      </w:r>
    </w:p>
    <w:p>
      <w:pPr>
        <w:spacing w:after="0"/>
        <w:ind w:left="0"/>
        <w:jc w:val="both"/>
      </w:pPr>
      <w:r>
        <w:rPr>
          <w:rFonts w:ascii="Times New Roman"/>
          <w:b w:val="false"/>
          <w:i w:val="false"/>
          <w:color w:val="000000"/>
          <w:sz w:val="28"/>
        </w:rPr>
        <w:t>      Для погребения умерших или погибших сотрудников правоохранительных органов выплачивается единовременная денежная компенсация в размере их трехмесячного денежного содержания, а пенсионерам в размере трехмесячной пенсионной выплаты.</w:t>
      </w:r>
    </w:p>
    <w:p>
      <w:pPr>
        <w:spacing w:after="0"/>
        <w:ind w:left="0"/>
        <w:jc w:val="left"/>
      </w:pPr>
      <w:r>
        <w:rPr>
          <w:rFonts w:ascii="Times New Roman"/>
          <w:b/>
          <w:i w:val="false"/>
          <w:color w:val="000000"/>
        </w:rPr>
        <w:t xml:space="preserve"> Статья 66. Жилищные права сотрудников и пенсионеров</w:t>
      </w:r>
      <w:r>
        <w:br/>
      </w:r>
      <w:r>
        <w:rPr>
          <w:rFonts w:ascii="Times New Roman"/>
          <w:b/>
          <w:i w:val="false"/>
          <w:color w:val="000000"/>
        </w:rPr>
        <w:t>
правоохранительных органов</w:t>
      </w:r>
    </w:p>
    <w:p>
      <w:pPr>
        <w:spacing w:after="0"/>
        <w:ind w:left="0"/>
        <w:jc w:val="both"/>
      </w:pPr>
      <w:r>
        <w:rPr>
          <w:rFonts w:ascii="Times New Roman"/>
          <w:b w:val="false"/>
          <w:i w:val="false"/>
          <w:color w:val="000000"/>
          <w:sz w:val="28"/>
        </w:rPr>
        <w:t>      1. Сотрудники правоохранительных органов пользуются правом первоочередного обеспечения жилой площадью из служебного жилищного фонда.</w:t>
      </w:r>
      <w:r>
        <w:br/>
      </w:r>
      <w:r>
        <w:rPr>
          <w:rFonts w:ascii="Times New Roman"/>
          <w:b w:val="false"/>
          <w:i w:val="false"/>
          <w:color w:val="000000"/>
          <w:sz w:val="28"/>
        </w:rPr>
        <w:t>
      2. Служебное жилое помещение, занимаемое для постоянного проживания сотрудниками правоохранительных органов, состоящими на службе более десяти календарных лет, по желанию названных сотрудников выкупается ими в личную собственность по остаточной стоимости, с согласия собственников, в порядке и на условиях, установленных законодательством Республики Казахстан.</w:t>
      </w:r>
      <w:r>
        <w:br/>
      </w:r>
      <w:r>
        <w:rPr>
          <w:rFonts w:ascii="Times New Roman"/>
          <w:b w:val="false"/>
          <w:i w:val="false"/>
          <w:color w:val="000000"/>
          <w:sz w:val="28"/>
        </w:rPr>
        <w:t>
      3. Не подлежат выселению из служебных жилых помещений без предоставления другого жилого помещения сотрудники и пенсионеры правоохранительных органов.</w:t>
      </w:r>
      <w:r>
        <w:br/>
      </w:r>
      <w:r>
        <w:rPr>
          <w:rFonts w:ascii="Times New Roman"/>
          <w:b w:val="false"/>
          <w:i w:val="false"/>
          <w:color w:val="000000"/>
          <w:sz w:val="28"/>
        </w:rPr>
        <w:t>
      4. В случае гибели сотрудника правоохранительных органов при исполнении служебных обязанностей семья погибшего имеет право на получение не позднее одного года со дня его гибели жилой площади из государственного жилищного фонда на условиях и в порядке, установленных законодательством.</w:t>
      </w:r>
    </w:p>
    <w:p>
      <w:pPr>
        <w:spacing w:after="0"/>
        <w:ind w:left="0"/>
        <w:jc w:val="left"/>
      </w:pPr>
      <w:r>
        <w:rPr>
          <w:rFonts w:ascii="Times New Roman"/>
          <w:b/>
          <w:i w:val="false"/>
          <w:color w:val="000000"/>
        </w:rPr>
        <w:t xml:space="preserve"> Статья 67. Иные меры социальной защиты сотрудников и</w:t>
      </w:r>
      <w:r>
        <w:br/>
      </w:r>
      <w:r>
        <w:rPr>
          <w:rFonts w:ascii="Times New Roman"/>
          <w:b/>
          <w:i w:val="false"/>
          <w:color w:val="000000"/>
        </w:rPr>
        <w:t>
пенсионеров правоохранительных органов</w:t>
      </w:r>
    </w:p>
    <w:p>
      <w:pPr>
        <w:spacing w:after="0"/>
        <w:ind w:left="0"/>
        <w:jc w:val="both"/>
      </w:pPr>
      <w:r>
        <w:rPr>
          <w:rFonts w:ascii="Times New Roman"/>
          <w:b w:val="false"/>
          <w:i w:val="false"/>
          <w:color w:val="000000"/>
          <w:sz w:val="28"/>
        </w:rPr>
        <w:t>      1. Сотрудники правоохранительных органов подлежат обязательному социальному страхованию в соответствии с действующим законодательством Республики Казахстан.</w:t>
      </w:r>
      <w:r>
        <w:br/>
      </w:r>
      <w:r>
        <w:rPr>
          <w:rFonts w:ascii="Times New Roman"/>
          <w:b w:val="false"/>
          <w:i w:val="false"/>
          <w:color w:val="000000"/>
          <w:sz w:val="28"/>
        </w:rPr>
        <w:t>
      2. В пределах, установленных Правительством Республики, на сотрудников и пенсионеров правоохранительных органов распространяются льготы и преимущества, установленные законодательством для военнослужащих и пенсионеров Министерства обороны Республики Казахстан.</w:t>
      </w:r>
      <w:r>
        <w:br/>
      </w:r>
      <w:r>
        <w:rPr>
          <w:rFonts w:ascii="Times New Roman"/>
          <w:b w:val="false"/>
          <w:i w:val="false"/>
          <w:color w:val="000000"/>
          <w:sz w:val="28"/>
        </w:rPr>
        <w:t>
      3. Сотрудники правоохранительных органов, несущие службу в туберкулезных и других специализированных инфекционных учреждениях, пользуются льготами, устанавливаемыми законодательством для названных сотрудников.</w:t>
      </w:r>
      <w:r>
        <w:br/>
      </w:r>
      <w:r>
        <w:rPr>
          <w:rFonts w:ascii="Times New Roman"/>
          <w:b w:val="false"/>
          <w:i w:val="false"/>
          <w:color w:val="000000"/>
          <w:sz w:val="28"/>
        </w:rPr>
        <w:t>
      4. Сотрудникам правоохранительных органов по перечню, определяемому Правительством Республики Казахстан, выплачивается денежная компенсация на содержание жилища и оплату коммунальных услуг в размере, определяемом государственным бюджетом на соответствующие годы.</w:t>
      </w:r>
    </w:p>
    <w:p>
      <w:pPr>
        <w:spacing w:after="0"/>
        <w:ind w:left="0"/>
        <w:jc w:val="left"/>
      </w:pPr>
      <w:r>
        <w:rPr>
          <w:rFonts w:ascii="Times New Roman"/>
          <w:b/>
          <w:i w:val="false"/>
          <w:color w:val="000000"/>
        </w:rPr>
        <w:t xml:space="preserve"> Статья 68. Медицинское и санаторно-курортное обслуживание</w:t>
      </w:r>
      <w:r>
        <w:br/>
      </w:r>
      <w:r>
        <w:rPr>
          <w:rFonts w:ascii="Times New Roman"/>
          <w:b/>
          <w:i w:val="false"/>
          <w:color w:val="000000"/>
        </w:rPr>
        <w:t>
сотрудников и пенсионеров правоохранительных органов</w:t>
      </w:r>
    </w:p>
    <w:p>
      <w:pPr>
        <w:spacing w:after="0"/>
        <w:ind w:left="0"/>
        <w:jc w:val="both"/>
      </w:pPr>
      <w:r>
        <w:rPr>
          <w:rFonts w:ascii="Times New Roman"/>
          <w:b w:val="false"/>
          <w:i w:val="false"/>
          <w:color w:val="000000"/>
          <w:sz w:val="28"/>
        </w:rPr>
        <w:t>      Сотрудники правоохранительных органов и члены их семей, проживающие совместно с ними, а также пенсионеры правоохранительных органов пользуются в установленном Правительством Республики порядке медицинским и санаторно-курортным обслуживанием в соответствующих государственных организациях здравоохранения.</w:t>
      </w:r>
      <w:r>
        <w:br/>
      </w:r>
      <w:r>
        <w:rPr>
          <w:rFonts w:ascii="Times New Roman"/>
          <w:b w:val="false"/>
          <w:i w:val="false"/>
          <w:color w:val="000000"/>
          <w:sz w:val="28"/>
        </w:rPr>
        <w:t>
      Сотрудники правоохранительных органов, получившие увечья (ранения, травмы, контузии) при исполнении служебных обязанностей, направляются на санаторно-курортное лечение за счет бюджетных средств.</w:t>
      </w:r>
    </w:p>
    <w:p>
      <w:pPr>
        <w:spacing w:after="0"/>
        <w:ind w:left="0"/>
        <w:jc w:val="left"/>
      </w:pPr>
      <w:r>
        <w:rPr>
          <w:rFonts w:ascii="Times New Roman"/>
          <w:b/>
          <w:i w:val="false"/>
          <w:color w:val="000000"/>
        </w:rPr>
        <w:t xml:space="preserve"> Глава 10. Отпуска Статья 69. Виды отпусков</w:t>
      </w:r>
    </w:p>
    <w:p>
      <w:pPr>
        <w:spacing w:after="0"/>
        <w:ind w:left="0"/>
        <w:jc w:val="both"/>
      </w:pPr>
      <w:r>
        <w:rPr>
          <w:rFonts w:ascii="Times New Roman"/>
          <w:b w:val="false"/>
          <w:i w:val="false"/>
          <w:color w:val="000000"/>
          <w:sz w:val="28"/>
        </w:rPr>
        <w:t>      1. Для сотрудников правоохранительных органов, курсантов (слушателей) организации образования правоохранительных органов устанавливаются следующие виды отпусков:</w:t>
      </w:r>
      <w:r>
        <w:br/>
      </w:r>
      <w:r>
        <w:rPr>
          <w:rFonts w:ascii="Times New Roman"/>
          <w:b w:val="false"/>
          <w:i w:val="false"/>
          <w:color w:val="000000"/>
          <w:sz w:val="28"/>
        </w:rPr>
        <w:t>
      1) оплачиваемые ежегодные трудовые отпуска;</w:t>
      </w:r>
      <w:r>
        <w:br/>
      </w:r>
      <w:r>
        <w:rPr>
          <w:rFonts w:ascii="Times New Roman"/>
          <w:b w:val="false"/>
          <w:i w:val="false"/>
          <w:color w:val="000000"/>
          <w:sz w:val="28"/>
        </w:rPr>
        <w:t>
      2) краткосрочные отпуска;</w:t>
      </w:r>
      <w:r>
        <w:br/>
      </w:r>
      <w:r>
        <w:rPr>
          <w:rFonts w:ascii="Times New Roman"/>
          <w:b w:val="false"/>
          <w:i w:val="false"/>
          <w:color w:val="000000"/>
          <w:sz w:val="28"/>
        </w:rPr>
        <w:t>
      3) учебные отпуска (курсантам и слушателям организации образования правоохранительных органов, сотрудникам, обучающимся по заочной форме обучения);</w:t>
      </w:r>
      <w:r>
        <w:br/>
      </w:r>
      <w:r>
        <w:rPr>
          <w:rFonts w:ascii="Times New Roman"/>
          <w:b w:val="false"/>
          <w:i w:val="false"/>
          <w:color w:val="000000"/>
          <w:sz w:val="28"/>
        </w:rPr>
        <w:t>
      4) дополнительные оплачиваемые отпуска за выслугу лет и за особые условия прохождения службы;</w:t>
      </w:r>
      <w:r>
        <w:br/>
      </w:r>
      <w:r>
        <w:rPr>
          <w:rFonts w:ascii="Times New Roman"/>
          <w:b w:val="false"/>
          <w:i w:val="false"/>
          <w:color w:val="000000"/>
          <w:sz w:val="28"/>
        </w:rPr>
        <w:t>
      5) отпуска по беременности и родам, отпуска сотрудникам, усыновившим или удочерившим новорожденного ребенка (детей), отпуска без сохранения заработной платы по уходу за ребенком до достижения им возраста трех лет.</w:t>
      </w:r>
      <w:r>
        <w:br/>
      </w:r>
      <w:r>
        <w:rPr>
          <w:rFonts w:ascii="Times New Roman"/>
          <w:b w:val="false"/>
          <w:i w:val="false"/>
          <w:color w:val="000000"/>
          <w:sz w:val="28"/>
        </w:rPr>
        <w:t>
      2. Предоставление, продление отпуска либо перенос и отзыв из отпуска оформляются соответствующим приказом.</w:t>
      </w:r>
    </w:p>
    <w:p>
      <w:pPr>
        <w:spacing w:after="0"/>
        <w:ind w:left="0"/>
        <w:jc w:val="left"/>
      </w:pPr>
      <w:r>
        <w:rPr>
          <w:rFonts w:ascii="Times New Roman"/>
          <w:b/>
          <w:i w:val="false"/>
          <w:color w:val="000000"/>
        </w:rPr>
        <w:t xml:space="preserve"> Статья 70. Общий порядок исчисления продолжительности отпусков</w:t>
      </w:r>
    </w:p>
    <w:p>
      <w:pPr>
        <w:spacing w:after="0"/>
        <w:ind w:left="0"/>
        <w:jc w:val="both"/>
      </w:pPr>
      <w:r>
        <w:rPr>
          <w:rFonts w:ascii="Times New Roman"/>
          <w:b w:val="false"/>
          <w:i w:val="false"/>
          <w:color w:val="000000"/>
          <w:sz w:val="28"/>
        </w:rPr>
        <w:t>      1. Продолжительность отпусков исчисляется в календарных днях. Праздничные дни, установленные законодательством нерабочими днями, при определении длительности отпусков не учитываются. При объявлении в установленном законом порядке выходных дней рабочими, эти дни присоединяются к оплачиваемому ежегодному трудовому отпуску.</w:t>
      </w:r>
      <w:r>
        <w:br/>
      </w:r>
      <w:r>
        <w:rPr>
          <w:rFonts w:ascii="Times New Roman"/>
          <w:b w:val="false"/>
          <w:i w:val="false"/>
          <w:color w:val="000000"/>
          <w:sz w:val="28"/>
        </w:rPr>
        <w:t>
      2. При определении длительности отпусков не учитывается время на путь следования сотрудников к месту проведения отпуска и обратно.</w:t>
      </w:r>
      <w:r>
        <w:br/>
      </w:r>
      <w:r>
        <w:rPr>
          <w:rFonts w:ascii="Times New Roman"/>
          <w:b w:val="false"/>
          <w:i w:val="false"/>
          <w:color w:val="000000"/>
          <w:sz w:val="28"/>
        </w:rPr>
        <w:t>
      3. Сотрудники, имеющие право на отпуск, могут использовать его по частям, но не более двух частей. Время на путь следования предоставляется только на одну часть отпуска.</w:t>
      </w:r>
      <w:r>
        <w:br/>
      </w:r>
      <w:r>
        <w:rPr>
          <w:rFonts w:ascii="Times New Roman"/>
          <w:b w:val="false"/>
          <w:i w:val="false"/>
          <w:color w:val="000000"/>
          <w:sz w:val="28"/>
        </w:rPr>
        <w:t>
      4. Сотрудникам, увольняемым из правоохранительных органов, в году увольнения по их желанию предоставляется оплачиваемый ежегодный трудовой отпуск на срок за фактически отработанное ими в этом году время, или за неиспользованный в году увольнения оплачиваемый ежегодный трудовой отпуск выплачивается денежная компенсация пропорционально прослуженному в этом году времени, но не более чем за сорок календарных дней.</w:t>
      </w:r>
      <w:r>
        <w:br/>
      </w:r>
      <w:r>
        <w:rPr>
          <w:rFonts w:ascii="Times New Roman"/>
          <w:b w:val="false"/>
          <w:i w:val="false"/>
          <w:color w:val="000000"/>
          <w:sz w:val="28"/>
        </w:rPr>
        <w:t>
      5. Сотрудникам, направляемым на учебу в организации образования системы правоохранительных органов, оплачиваемые ежегодные трудовые отпуска предоставляются до убытия в организацию образования.</w:t>
      </w:r>
      <w:r>
        <w:br/>
      </w:r>
      <w:r>
        <w:rPr>
          <w:rFonts w:ascii="Times New Roman"/>
          <w:b w:val="false"/>
          <w:i w:val="false"/>
          <w:color w:val="000000"/>
          <w:sz w:val="28"/>
        </w:rPr>
        <w:t>
      6. Сотрудникам за время оплачиваемых ежегодных трудовых, краткосрочных, дополнительных отпусков, включая время, предоставленное на проезд к месту проведения отпуска и обратно, денежное довольствие выплачивается в размере, получаемом ими ко дню убытия в отпуск по занимаемой должности.</w:t>
      </w:r>
    </w:p>
    <w:p>
      <w:pPr>
        <w:spacing w:after="0"/>
        <w:ind w:left="0"/>
        <w:jc w:val="left"/>
      </w:pPr>
      <w:r>
        <w:rPr>
          <w:rFonts w:ascii="Times New Roman"/>
          <w:b/>
          <w:i w:val="false"/>
          <w:color w:val="000000"/>
        </w:rPr>
        <w:t xml:space="preserve"> Статья 71. Оплачиваемый ежегодный трудовой отпуск</w:t>
      </w:r>
    </w:p>
    <w:p>
      <w:pPr>
        <w:spacing w:after="0"/>
        <w:ind w:left="0"/>
        <w:jc w:val="both"/>
      </w:pPr>
      <w:r>
        <w:rPr>
          <w:rFonts w:ascii="Times New Roman"/>
          <w:b w:val="false"/>
          <w:i w:val="false"/>
          <w:color w:val="000000"/>
          <w:sz w:val="28"/>
        </w:rPr>
        <w:t>      1. Оплачиваемый ежегодный трудовой отпуск сотрудникам правоохранительных органов предоставляется продолжительностью тридцать календарных дней с выплатой пособия для оздоровления в размере двух должностных окладов.</w:t>
      </w:r>
      <w:r>
        <w:br/>
      </w:r>
      <w:r>
        <w:rPr>
          <w:rFonts w:ascii="Times New Roman"/>
          <w:b w:val="false"/>
          <w:i w:val="false"/>
          <w:color w:val="000000"/>
          <w:sz w:val="28"/>
        </w:rPr>
        <w:t>
      2. Оплачиваемый ежегодный трудовой отпуск сотруднику должен быть предоставлен в течение календарного года в соответствии с графиком отпусков.</w:t>
      </w:r>
      <w:r>
        <w:br/>
      </w:r>
      <w:r>
        <w:rPr>
          <w:rFonts w:ascii="Times New Roman"/>
          <w:b w:val="false"/>
          <w:i w:val="false"/>
          <w:color w:val="000000"/>
          <w:sz w:val="28"/>
        </w:rPr>
        <w:t>
      3. Сотрудникам, заболевшим во время оплачиваемого ежегодного трудового отпуска, отпуск продлевается на число дней нахождения их на лечении.</w:t>
      </w:r>
      <w:r>
        <w:br/>
      </w:r>
      <w:r>
        <w:rPr>
          <w:rFonts w:ascii="Times New Roman"/>
          <w:b w:val="false"/>
          <w:i w:val="false"/>
          <w:color w:val="000000"/>
          <w:sz w:val="28"/>
        </w:rPr>
        <w:t>
      4. Продолжительность оплачиваемого ежегодного трудового отпуска сотрудникам в году поступления на службу в правоохранительные органы исчисляется пропорционально прослуженному времени со дня поступления их на службу до конца года из расчета: 1/12 часть отпуска - за каждый полный месяц службы. При этом сотрудникам, имеющим право на отпуск продолжительностью десять календарных дней и более, предоставляется сверх отпуска время на путь следования. Оплачиваемый ежегодный трудовой отпуск продолжительностью менее десяти календарных дней указанным лицам по их желанию может быть предоставлен одновременно с оплачиваемым ежегодным трудовым отпуском в следующем году.</w:t>
      </w:r>
    </w:p>
    <w:p>
      <w:pPr>
        <w:spacing w:after="0"/>
        <w:ind w:left="0"/>
        <w:jc w:val="left"/>
      </w:pPr>
      <w:r>
        <w:rPr>
          <w:rFonts w:ascii="Times New Roman"/>
          <w:b/>
          <w:i w:val="false"/>
          <w:color w:val="000000"/>
        </w:rPr>
        <w:t xml:space="preserve"> Статья 72. Краткосрочные отпуска</w:t>
      </w:r>
    </w:p>
    <w:p>
      <w:pPr>
        <w:spacing w:after="0"/>
        <w:ind w:left="0"/>
        <w:jc w:val="both"/>
      </w:pPr>
      <w:r>
        <w:rPr>
          <w:rFonts w:ascii="Times New Roman"/>
          <w:b w:val="false"/>
          <w:i w:val="false"/>
          <w:color w:val="000000"/>
          <w:sz w:val="28"/>
        </w:rPr>
        <w:t>      1. Краткосрочные оплачиваемые отпуска предоставляются сотрудникам для решения неотложных социально-бытовых вопросов, прежде всего связанных с выполнением родственного долга, а также по другим уважительным причинам до десяти календарных дней, без учета времени на путь следования сотрудника к месту проведения отпуска и обратно.</w:t>
      </w:r>
      <w:r>
        <w:br/>
      </w:r>
      <w:r>
        <w:rPr>
          <w:rFonts w:ascii="Times New Roman"/>
          <w:b w:val="false"/>
          <w:i w:val="false"/>
          <w:color w:val="000000"/>
          <w:sz w:val="28"/>
        </w:rPr>
        <w:t>
      2. Краткосрочный отпуск в счет оплачиваемого ежегодного трудового отпуска не засчитывается.</w:t>
      </w:r>
    </w:p>
    <w:p>
      <w:pPr>
        <w:spacing w:after="0"/>
        <w:ind w:left="0"/>
        <w:jc w:val="left"/>
      </w:pPr>
      <w:r>
        <w:rPr>
          <w:rFonts w:ascii="Times New Roman"/>
          <w:b/>
          <w:i w:val="false"/>
          <w:color w:val="000000"/>
        </w:rPr>
        <w:t xml:space="preserve"> Статья 73. Учебный отпуск</w:t>
      </w:r>
    </w:p>
    <w:p>
      <w:pPr>
        <w:spacing w:after="0"/>
        <w:ind w:left="0"/>
        <w:jc w:val="both"/>
      </w:pPr>
      <w:r>
        <w:rPr>
          <w:rFonts w:ascii="Times New Roman"/>
          <w:b w:val="false"/>
          <w:i w:val="false"/>
          <w:color w:val="000000"/>
          <w:sz w:val="28"/>
        </w:rPr>
        <w:t>      1. Курсантам и слушателям очных отделений организаций образования правоохранительных органов предоставляются следующие отпуска:</w:t>
      </w:r>
      <w:r>
        <w:br/>
      </w:r>
      <w:r>
        <w:rPr>
          <w:rFonts w:ascii="Times New Roman"/>
          <w:b w:val="false"/>
          <w:i w:val="false"/>
          <w:color w:val="000000"/>
          <w:sz w:val="28"/>
        </w:rPr>
        <w:t>
      1) зимний каникулярный отпуск - продолжительностью четырнадцать календарных дней;</w:t>
      </w:r>
      <w:r>
        <w:br/>
      </w:r>
      <w:r>
        <w:rPr>
          <w:rFonts w:ascii="Times New Roman"/>
          <w:b w:val="false"/>
          <w:i w:val="false"/>
          <w:color w:val="000000"/>
          <w:sz w:val="28"/>
        </w:rPr>
        <w:t>
      2) летний каникулярный отпуск - продолжительностью тридцать календарных дней;</w:t>
      </w:r>
      <w:r>
        <w:br/>
      </w:r>
      <w:r>
        <w:rPr>
          <w:rFonts w:ascii="Times New Roman"/>
          <w:b w:val="false"/>
          <w:i w:val="false"/>
          <w:color w:val="000000"/>
          <w:sz w:val="28"/>
        </w:rPr>
        <w:t>
      3) в связи с окончанием организации образования - продолжительностью тридцать календарных дней.</w:t>
      </w:r>
      <w:r>
        <w:br/>
      </w:r>
      <w:r>
        <w:rPr>
          <w:rFonts w:ascii="Times New Roman"/>
          <w:b w:val="false"/>
          <w:i w:val="false"/>
          <w:color w:val="000000"/>
          <w:sz w:val="28"/>
        </w:rPr>
        <w:t>
      2. Курсантам и слушателям организаций образования правоохранительных органов, имеющим учебную задолженность, каникулярные отпуска предоставляются после ее ликвидации в пределах сроков проведения отпусков, установленных учебными программами.</w:t>
      </w:r>
      <w:r>
        <w:br/>
      </w:r>
      <w:r>
        <w:rPr>
          <w:rFonts w:ascii="Times New Roman"/>
          <w:b w:val="false"/>
          <w:i w:val="false"/>
          <w:color w:val="000000"/>
          <w:sz w:val="28"/>
        </w:rPr>
        <w:t>
      3. Дополнительные отпуска, предусмотренные настоящим Законом, слушателям и курсантам не предоставляются.</w:t>
      </w:r>
      <w:r>
        <w:br/>
      </w:r>
      <w:r>
        <w:rPr>
          <w:rFonts w:ascii="Times New Roman"/>
          <w:b w:val="false"/>
          <w:i w:val="false"/>
          <w:color w:val="000000"/>
          <w:sz w:val="28"/>
        </w:rPr>
        <w:t>
      4. Сотрудникам, поступающим в организации образования правоохранительных органов по очной и заочной формам обучения, для подготовки и сдачи вступительных экзаменов предоставляются учебные отпуска продолжительностью тридцать календарных дней с сохранением денежного содержания, а поступающим в другие организации образования для сдачи вступительных экзаменов, продолжительностью до пятнадцати календарных дней без сохранения денежного содержания.</w:t>
      </w:r>
      <w:r>
        <w:br/>
      </w:r>
      <w:r>
        <w:rPr>
          <w:rFonts w:ascii="Times New Roman"/>
          <w:b w:val="false"/>
          <w:i w:val="false"/>
          <w:color w:val="000000"/>
          <w:sz w:val="28"/>
        </w:rPr>
        <w:t>
      5. Сотрудникам, обучающимся в организациях образования правоохранительных органов по заочной форме обучения, предоставляются учебные отпуска на период сдачи экзаменов продолжительностью, равной продолжительностью экзаменационной сессии, но не более сорока пяти дней в течение одного года, возмещаются расходы на проезд железнодорожным транспортом к месту учебы и обратно в пределах Республики Казахстан.</w:t>
      </w:r>
      <w:r>
        <w:br/>
      </w:r>
      <w:r>
        <w:rPr>
          <w:rFonts w:ascii="Times New Roman"/>
          <w:b w:val="false"/>
          <w:i w:val="false"/>
          <w:color w:val="000000"/>
          <w:sz w:val="28"/>
        </w:rPr>
        <w:t>
      Слушателям (курсантам), обучающимся по очной форме в организациях образования правоохранительных (полицейских) органов зарубежных стран, возмещаются расходы на проезд к месту учебы и обратно в период каникулярных отпусков.</w:t>
      </w:r>
      <w:r>
        <w:br/>
      </w:r>
      <w:r>
        <w:rPr>
          <w:rFonts w:ascii="Times New Roman"/>
          <w:b w:val="false"/>
          <w:i w:val="false"/>
          <w:color w:val="000000"/>
          <w:sz w:val="28"/>
        </w:rPr>
        <w:t>
      6. Сотрудникам, обучающихся в организациях образования правоохранительных органов Республики Казахстан и зарубежных стран, на курсах повышения квалификации и переподготовки кадров, выплачиваются за каждый день нахождение на учебе суточные и возмещаются расходы по найму жилого помещения в порядке и по нормам, установленным на служебные командировки.</w:t>
      </w:r>
      <w:r>
        <w:br/>
      </w:r>
      <w:r>
        <w:rPr>
          <w:rFonts w:ascii="Times New Roman"/>
          <w:b w:val="false"/>
          <w:i w:val="false"/>
          <w:color w:val="000000"/>
          <w:sz w:val="28"/>
        </w:rPr>
        <w:t>
      7. Сотрудникам, поступающим в магистратуру и докторантуру организации образования правоохранительных органов, для подготовки и сдачи вступительных экзаменов предоставляются учебные отпуска продолжительностью до тридцати календарных дней, а поступающим в иные организации образования, которые реализуют профессиональные учебные программы высшего образования для сдачи вступительных экзаменов - продолжительностью до пятнадцати календарных дней, без сохранения денежного содержания.</w:t>
      </w:r>
      <w:r>
        <w:br/>
      </w:r>
      <w:r>
        <w:rPr>
          <w:rFonts w:ascii="Times New Roman"/>
          <w:b w:val="false"/>
          <w:i w:val="false"/>
          <w:color w:val="000000"/>
          <w:sz w:val="28"/>
        </w:rPr>
        <w:t>
      8. Вопросы оплаты труда, проезда к месту учебы, предоставления отпусков сотрудникам, обучающимся в иных организациях образования по заочной (вечерней) форме обучения, регулируются трудовым законодательством Республики Казахстан.</w:t>
      </w:r>
      <w:r>
        <w:br/>
      </w:r>
      <w:r>
        <w:rPr>
          <w:rFonts w:ascii="Times New Roman"/>
          <w:b w:val="false"/>
          <w:i w:val="false"/>
          <w:color w:val="000000"/>
          <w:sz w:val="28"/>
        </w:rPr>
        <w:t>
      9. Сотрудникам, поступившим в организации образования в рамках государственной программы по подготовке государственных служащих, предоставляется учебный отпуск без сохранения денежного довольствия, с освобождением от занимаемой должности и оставлением в кадрах правоохранительного органа.</w:t>
      </w:r>
      <w:r>
        <w:br/>
      </w:r>
      <w:r>
        <w:rPr>
          <w:rFonts w:ascii="Times New Roman"/>
          <w:b w:val="false"/>
          <w:i w:val="false"/>
          <w:color w:val="000000"/>
          <w:sz w:val="28"/>
        </w:rPr>
        <w:t>
      По окончании обучения сотруднику предоставляется должность не ниже ранее занимаемой должности.</w:t>
      </w:r>
    </w:p>
    <w:p>
      <w:pPr>
        <w:spacing w:after="0"/>
        <w:ind w:left="0"/>
        <w:jc w:val="left"/>
      </w:pPr>
      <w:r>
        <w:rPr>
          <w:rFonts w:ascii="Times New Roman"/>
          <w:b/>
          <w:i w:val="false"/>
          <w:color w:val="000000"/>
        </w:rPr>
        <w:t xml:space="preserve"> Статья 74. Дополнительный оплачиваемый отпуск в зависимости от</w:t>
      </w:r>
      <w:r>
        <w:br/>
      </w:r>
      <w:r>
        <w:rPr>
          <w:rFonts w:ascii="Times New Roman"/>
          <w:b/>
          <w:i w:val="false"/>
          <w:color w:val="000000"/>
        </w:rPr>
        <w:t>
выслуги лет и за особые условия прохождения службы</w:t>
      </w:r>
    </w:p>
    <w:p>
      <w:pPr>
        <w:spacing w:after="0"/>
        <w:ind w:left="0"/>
        <w:jc w:val="both"/>
      </w:pPr>
      <w:r>
        <w:rPr>
          <w:rFonts w:ascii="Times New Roman"/>
          <w:b w:val="false"/>
          <w:i w:val="false"/>
          <w:color w:val="000000"/>
          <w:sz w:val="28"/>
        </w:rPr>
        <w:t>      1. Дополнительный оплачиваемый отпуск в зависимости от выслуги лет (в календарном исчислении), учитываемой при назначении пенсии, сотрудникам предоставляется:</w:t>
      </w:r>
      <w:r>
        <w:br/>
      </w:r>
      <w:r>
        <w:rPr>
          <w:rFonts w:ascii="Times New Roman"/>
          <w:b w:val="false"/>
          <w:i w:val="false"/>
          <w:color w:val="000000"/>
          <w:sz w:val="28"/>
        </w:rPr>
        <w:t>
      1) имеющим выслугу более десяти лет - продолжительностью пять</w:t>
      </w:r>
      <w:r>
        <w:br/>
      </w:r>
      <w:r>
        <w:rPr>
          <w:rFonts w:ascii="Times New Roman"/>
          <w:b w:val="false"/>
          <w:i w:val="false"/>
          <w:color w:val="000000"/>
          <w:sz w:val="28"/>
        </w:rPr>
        <w:t>
календарных дней;</w:t>
      </w:r>
      <w:r>
        <w:br/>
      </w:r>
      <w:r>
        <w:rPr>
          <w:rFonts w:ascii="Times New Roman"/>
          <w:b w:val="false"/>
          <w:i w:val="false"/>
          <w:color w:val="000000"/>
          <w:sz w:val="28"/>
        </w:rPr>
        <w:t>
      2) имеющим выслугу более пятнадцати лет - продолжительностью десять календарных дней;</w:t>
      </w:r>
      <w:r>
        <w:br/>
      </w:r>
      <w:r>
        <w:rPr>
          <w:rFonts w:ascii="Times New Roman"/>
          <w:b w:val="false"/>
          <w:i w:val="false"/>
          <w:color w:val="000000"/>
          <w:sz w:val="28"/>
        </w:rPr>
        <w:t>
      3) имеющим выслугу более двадцати лет - продолжительностью пятнадцать календарных дней.</w:t>
      </w:r>
      <w:r>
        <w:br/>
      </w:r>
      <w:r>
        <w:rPr>
          <w:rFonts w:ascii="Times New Roman"/>
          <w:b w:val="false"/>
          <w:i w:val="false"/>
          <w:color w:val="000000"/>
          <w:sz w:val="28"/>
        </w:rPr>
        <w:t>
      2. Сотрудникам, проходящим службу в высокогорных местностях (на высоте 1500 м и выше), в местностях с тяжелыми и неблагоприятными климатическими условиями, перечень которых определяется Правительством Республики Казахстан, оплачиваемый ежегодный трудовой отпуск предоставляется продолжительностью сорок пять календарных дней, независимо от выслуги лет.</w:t>
      </w:r>
      <w:r>
        <w:br/>
      </w:r>
      <w:r>
        <w:rPr>
          <w:rFonts w:ascii="Times New Roman"/>
          <w:b w:val="false"/>
          <w:i w:val="false"/>
          <w:color w:val="000000"/>
          <w:sz w:val="28"/>
        </w:rPr>
        <w:t>
      3. Сотрудникам, проходящим службу в регионах, объявленных законодательством Республики Казахстан зонами экологического бедствия, в туберкулезных учреждениях, отделениях (участках), а также учреждениях, отделениях (участках) для содержания ВИЧ инфицированных и больных СПИДом, имеют право на ежегодные дополнительные отпуска, продолжительность и порядок предоставления которых, определяется в соответствии с действующим законодательством.</w:t>
      </w:r>
      <w:r>
        <w:br/>
      </w:r>
      <w:r>
        <w:rPr>
          <w:rFonts w:ascii="Times New Roman"/>
          <w:b w:val="false"/>
          <w:i w:val="false"/>
          <w:color w:val="000000"/>
          <w:sz w:val="28"/>
        </w:rPr>
        <w:t>
      4. Дополнительный оплачиваемый отпуск за особый характер службы предоставляется продолжительностью до десяти календарных дней, суммируется с оплачиваемым ежегодным трудовым отпуском и может предоставляться одновременно с ним или отдельно, по желанию сотрудника, при этом общая непрерывная продолжительность дополнительного и очередного отпусков не должна превышать пятидесяти пяти календарных дней.</w:t>
      </w:r>
      <w:r>
        <w:br/>
      </w:r>
      <w:r>
        <w:rPr>
          <w:rFonts w:ascii="Times New Roman"/>
          <w:b w:val="false"/>
          <w:i w:val="false"/>
          <w:color w:val="000000"/>
          <w:sz w:val="28"/>
        </w:rPr>
        <w:t>
      5. Сотрудникам, имеющим право одновременно на дополнительные отпуска за исполнение обязанностей во вредных условиях и за особый характер службы, дополнительный отпуск предоставляется по их выбору только по одному основанию.</w:t>
      </w:r>
    </w:p>
    <w:p>
      <w:pPr>
        <w:spacing w:after="0"/>
        <w:ind w:left="0"/>
        <w:jc w:val="left"/>
      </w:pPr>
      <w:r>
        <w:rPr>
          <w:rFonts w:ascii="Times New Roman"/>
          <w:b/>
          <w:i w:val="false"/>
          <w:color w:val="000000"/>
        </w:rPr>
        <w:t xml:space="preserve"> Статья 75. Отпуска по беременности и родам, отпуска</w:t>
      </w:r>
      <w:r>
        <w:br/>
      </w:r>
      <w:r>
        <w:rPr>
          <w:rFonts w:ascii="Times New Roman"/>
          <w:b/>
          <w:i w:val="false"/>
          <w:color w:val="000000"/>
        </w:rPr>
        <w:t>
сотрудникам, усыновившим или удочерившим новорожденного ребенка</w:t>
      </w:r>
      <w:r>
        <w:br/>
      </w:r>
      <w:r>
        <w:rPr>
          <w:rFonts w:ascii="Times New Roman"/>
          <w:b/>
          <w:i w:val="false"/>
          <w:color w:val="000000"/>
        </w:rPr>
        <w:t>
(детей), отпуска без сохранения заработной платы по уходу за</w:t>
      </w:r>
      <w:r>
        <w:br/>
      </w:r>
      <w:r>
        <w:rPr>
          <w:rFonts w:ascii="Times New Roman"/>
          <w:b/>
          <w:i w:val="false"/>
          <w:color w:val="000000"/>
        </w:rPr>
        <w:t>
ребенком до достижения им возраста трех лет</w:t>
      </w:r>
    </w:p>
    <w:p>
      <w:pPr>
        <w:spacing w:after="0"/>
        <w:ind w:left="0"/>
        <w:jc w:val="both"/>
      </w:pPr>
      <w:r>
        <w:rPr>
          <w:rFonts w:ascii="Times New Roman"/>
          <w:b w:val="false"/>
          <w:i w:val="false"/>
          <w:color w:val="000000"/>
          <w:sz w:val="28"/>
        </w:rPr>
        <w:t>      1. Отпуска по беременности и родам, отпуска сотрудникам, усыновившим или удочерившим новорожденного ребенка (детей), отпуска без сохранения заработной платы по уходу за ребенком до достижения им возраста трех лет, предоставляются сотрудникам сверх оплачиваемого ежегодного трудового отпуска.</w:t>
      </w:r>
      <w:r>
        <w:br/>
      </w:r>
      <w:r>
        <w:rPr>
          <w:rFonts w:ascii="Times New Roman"/>
          <w:b w:val="false"/>
          <w:i w:val="false"/>
          <w:color w:val="000000"/>
          <w:sz w:val="28"/>
        </w:rPr>
        <w:t>
      2. Продолжительность, условия предоставления и оплаты отпусков по беременности и родам, отпуска сотрудникам, усыновившим или удочерившим новорожденного ребенка (детей), отпуска без сохранения заработной платы по уходу за ребенком до достижения им возраста трех лет, устанавливаются в порядке, определяемом законодательством Республики Казахстан.</w:t>
      </w:r>
      <w:r>
        <w:br/>
      </w:r>
      <w:r>
        <w:rPr>
          <w:rFonts w:ascii="Times New Roman"/>
          <w:b w:val="false"/>
          <w:i w:val="false"/>
          <w:color w:val="000000"/>
          <w:sz w:val="28"/>
        </w:rPr>
        <w:t>
      3. Сотрудник на период нахождения в отпуске без сохранения заработной платы по уходу за ребенком до достижения им возраста трех лет зачисляется в распоряжение соответствующего органа или учреждения. За время отпуска без сохранения заработной платы по уходу за ребенком до достижения им трехлетнего возраста за сотрудником сохраняется место работы (должность).</w:t>
      </w:r>
    </w:p>
    <w:p>
      <w:pPr>
        <w:spacing w:after="0"/>
        <w:ind w:left="0"/>
        <w:jc w:val="left"/>
      </w:pPr>
      <w:r>
        <w:rPr>
          <w:rFonts w:ascii="Times New Roman"/>
          <w:b/>
          <w:i w:val="false"/>
          <w:color w:val="000000"/>
        </w:rPr>
        <w:t xml:space="preserve"> Статья 76. Отзыв из отпуска</w:t>
      </w:r>
    </w:p>
    <w:p>
      <w:pPr>
        <w:spacing w:after="0"/>
        <w:ind w:left="0"/>
        <w:jc w:val="both"/>
      </w:pPr>
      <w:r>
        <w:rPr>
          <w:rFonts w:ascii="Times New Roman"/>
          <w:b w:val="false"/>
          <w:i w:val="false"/>
          <w:color w:val="000000"/>
          <w:sz w:val="28"/>
        </w:rPr>
        <w:t>      1. Оплачиваемый ежегодный трудовой отпуск может быть прерван в случае крайней служебной необходимости на основании письменного приказа руководителя или уполномоченного руководителя правоохранительного органа и только с письменного согласия сотрудника. При этом неиспользованная часть отпуска предоставляется в текущем году или в следующем году.</w:t>
      </w:r>
      <w:r>
        <w:br/>
      </w:r>
      <w:r>
        <w:rPr>
          <w:rFonts w:ascii="Times New Roman"/>
          <w:b w:val="false"/>
          <w:i w:val="false"/>
          <w:color w:val="000000"/>
          <w:sz w:val="28"/>
        </w:rPr>
        <w:t>
      2. Если неиспользованная часть отпуска составляет десять календарных дней и более, сотрудникам предоставляется сверх отпуска время на путь следования.</w:t>
      </w:r>
      <w:r>
        <w:br/>
      </w:r>
      <w:r>
        <w:rPr>
          <w:rFonts w:ascii="Times New Roman"/>
          <w:b w:val="false"/>
          <w:i w:val="false"/>
          <w:color w:val="000000"/>
          <w:sz w:val="28"/>
        </w:rPr>
        <w:t>
      3. По желанию сотрудника неиспользованная часть отпуска может быть присоединена к оплачиваемому ежегодному трудовому отпуску за следующий год.</w:t>
      </w:r>
    </w:p>
    <w:p>
      <w:pPr>
        <w:spacing w:after="0"/>
        <w:ind w:left="0"/>
        <w:jc w:val="left"/>
      </w:pPr>
      <w:r>
        <w:rPr>
          <w:rFonts w:ascii="Times New Roman"/>
          <w:b/>
          <w:i w:val="false"/>
          <w:color w:val="000000"/>
        </w:rPr>
        <w:t xml:space="preserve"> Глава 11. Прекращение службы в правоохранительных органах Статья 77. Основания прекращения службы в правоохранительных</w:t>
      </w:r>
      <w:r>
        <w:br/>
      </w:r>
      <w:r>
        <w:rPr>
          <w:rFonts w:ascii="Times New Roman"/>
          <w:b/>
          <w:i w:val="false"/>
          <w:color w:val="000000"/>
        </w:rPr>
        <w:t>
органах</w:t>
      </w:r>
    </w:p>
    <w:p>
      <w:pPr>
        <w:spacing w:after="0"/>
        <w:ind w:left="0"/>
        <w:jc w:val="both"/>
      </w:pPr>
      <w:r>
        <w:rPr>
          <w:rFonts w:ascii="Times New Roman"/>
          <w:b w:val="false"/>
          <w:i w:val="false"/>
          <w:color w:val="000000"/>
          <w:sz w:val="28"/>
        </w:rPr>
        <w:t>      Основаниями для прекращения службы в правоохранительных органах являются:</w:t>
      </w:r>
      <w:r>
        <w:br/>
      </w:r>
      <w:r>
        <w:rPr>
          <w:rFonts w:ascii="Times New Roman"/>
          <w:b w:val="false"/>
          <w:i w:val="false"/>
          <w:color w:val="000000"/>
          <w:sz w:val="28"/>
        </w:rPr>
        <w:t>
      1) увольнение в порядке, установленном настоящим Законом;</w:t>
      </w:r>
      <w:r>
        <w:br/>
      </w:r>
      <w:r>
        <w:rPr>
          <w:rFonts w:ascii="Times New Roman"/>
          <w:b w:val="false"/>
          <w:i w:val="false"/>
          <w:color w:val="000000"/>
          <w:sz w:val="28"/>
        </w:rPr>
        <w:t>
      2) смерть (гибель) сотрудника правоохранительного органа;</w:t>
      </w:r>
      <w:r>
        <w:br/>
      </w:r>
      <w:r>
        <w:rPr>
          <w:rFonts w:ascii="Times New Roman"/>
          <w:b w:val="false"/>
          <w:i w:val="false"/>
          <w:color w:val="000000"/>
          <w:sz w:val="28"/>
        </w:rPr>
        <w:t>
      3) признание сотрудника правоохранительного органа в порядке, установленном законом, безвестно отсутствующим или недееспособным.</w:t>
      </w:r>
    </w:p>
    <w:p>
      <w:pPr>
        <w:spacing w:after="0"/>
        <w:ind w:left="0"/>
        <w:jc w:val="left"/>
      </w:pPr>
      <w:r>
        <w:rPr>
          <w:rFonts w:ascii="Times New Roman"/>
          <w:b/>
          <w:i w:val="false"/>
          <w:color w:val="000000"/>
        </w:rPr>
        <w:t xml:space="preserve"> Статья 78. Основания увольнений</w:t>
      </w:r>
    </w:p>
    <w:p>
      <w:pPr>
        <w:spacing w:after="0"/>
        <w:ind w:left="0"/>
        <w:jc w:val="both"/>
      </w:pPr>
      <w:r>
        <w:rPr>
          <w:rFonts w:ascii="Times New Roman"/>
          <w:b w:val="false"/>
          <w:i w:val="false"/>
          <w:color w:val="000000"/>
          <w:sz w:val="28"/>
        </w:rPr>
        <w:t>      1. Сотрудники правоохранительных органов увольняются по следующим основаниям:</w:t>
      </w:r>
      <w:r>
        <w:br/>
      </w:r>
      <w:r>
        <w:rPr>
          <w:rFonts w:ascii="Times New Roman"/>
          <w:b w:val="false"/>
          <w:i w:val="false"/>
          <w:color w:val="000000"/>
          <w:sz w:val="28"/>
        </w:rPr>
        <w:t>
      1) по выслуге лет (срока службы) и достижению предельного возраста пребывания на службе, дающих право на пенсию;</w:t>
      </w:r>
      <w:r>
        <w:br/>
      </w:r>
      <w:r>
        <w:rPr>
          <w:rFonts w:ascii="Times New Roman"/>
          <w:b w:val="false"/>
          <w:i w:val="false"/>
          <w:color w:val="000000"/>
          <w:sz w:val="28"/>
        </w:rPr>
        <w:t>
      2) по достижении предельного возраста пребывания на службе;</w:t>
      </w:r>
      <w:r>
        <w:br/>
      </w:r>
      <w:r>
        <w:rPr>
          <w:rFonts w:ascii="Times New Roman"/>
          <w:b w:val="false"/>
          <w:i w:val="false"/>
          <w:color w:val="000000"/>
          <w:sz w:val="28"/>
        </w:rPr>
        <w:t>
      3) по состоянию здоровья - на основании заключения военно-врачебной комиссии о непригодности или ограниченной пригодности к службе;</w:t>
      </w:r>
      <w:r>
        <w:br/>
      </w:r>
      <w:r>
        <w:rPr>
          <w:rFonts w:ascii="Times New Roman"/>
          <w:b w:val="false"/>
          <w:i w:val="false"/>
          <w:color w:val="000000"/>
          <w:sz w:val="28"/>
        </w:rPr>
        <w:t>
      4) в связи с сокращением штатов или реорганизацией правоохранительного органа в случае невозможности использования в другой должности;</w:t>
      </w:r>
      <w:r>
        <w:br/>
      </w:r>
      <w:r>
        <w:rPr>
          <w:rFonts w:ascii="Times New Roman"/>
          <w:b w:val="false"/>
          <w:i w:val="false"/>
          <w:color w:val="000000"/>
          <w:sz w:val="28"/>
        </w:rPr>
        <w:t>
      5) по собственному желанию;</w:t>
      </w:r>
      <w:r>
        <w:br/>
      </w:r>
      <w:r>
        <w:rPr>
          <w:rFonts w:ascii="Times New Roman"/>
          <w:b w:val="false"/>
          <w:i w:val="false"/>
          <w:color w:val="000000"/>
          <w:sz w:val="28"/>
        </w:rPr>
        <w:t>
      6) в связи с переходом в установленном порядке на работу в другие государственные органы и организации;</w:t>
      </w:r>
      <w:r>
        <w:br/>
      </w:r>
      <w:r>
        <w:rPr>
          <w:rFonts w:ascii="Times New Roman"/>
          <w:b w:val="false"/>
          <w:i w:val="false"/>
          <w:color w:val="000000"/>
          <w:sz w:val="28"/>
        </w:rPr>
        <w:t>
      7) в связи с расторжением либо истечением срока контракта;</w:t>
      </w:r>
      <w:r>
        <w:br/>
      </w:r>
      <w:r>
        <w:rPr>
          <w:rFonts w:ascii="Times New Roman"/>
          <w:b w:val="false"/>
          <w:i w:val="false"/>
          <w:color w:val="000000"/>
          <w:sz w:val="28"/>
        </w:rPr>
        <w:t>
      8) в случае отказа от дальнейшего прохождения службы в связи с изменением условий труда;</w:t>
      </w:r>
      <w:r>
        <w:br/>
      </w:r>
      <w:r>
        <w:rPr>
          <w:rFonts w:ascii="Times New Roman"/>
          <w:b w:val="false"/>
          <w:i w:val="false"/>
          <w:color w:val="000000"/>
          <w:sz w:val="28"/>
        </w:rPr>
        <w:t>
      9) по служебному несоответствию, выявившемуся по итогам аттестации;</w:t>
      </w:r>
      <w:r>
        <w:br/>
      </w:r>
      <w:r>
        <w:rPr>
          <w:rFonts w:ascii="Times New Roman"/>
          <w:b w:val="false"/>
          <w:i w:val="false"/>
          <w:color w:val="000000"/>
          <w:sz w:val="28"/>
        </w:rPr>
        <w:t>
      10) в случае обнаружившейся непригодности к службе в течение испытательного срока;</w:t>
      </w:r>
      <w:r>
        <w:br/>
      </w:r>
      <w:r>
        <w:rPr>
          <w:rFonts w:ascii="Times New Roman"/>
          <w:b w:val="false"/>
          <w:i w:val="false"/>
          <w:color w:val="000000"/>
          <w:sz w:val="28"/>
        </w:rPr>
        <w:t>
      11) в связи с утратой гражданства Республики Казахстан;</w:t>
      </w:r>
      <w:r>
        <w:br/>
      </w:r>
      <w:r>
        <w:rPr>
          <w:rFonts w:ascii="Times New Roman"/>
          <w:b w:val="false"/>
          <w:i w:val="false"/>
          <w:color w:val="000000"/>
          <w:sz w:val="28"/>
        </w:rPr>
        <w:t>
      12) за грубое нарушение служебной дисциплины;</w:t>
      </w:r>
      <w:r>
        <w:br/>
      </w:r>
      <w:r>
        <w:rPr>
          <w:rFonts w:ascii="Times New Roman"/>
          <w:b w:val="false"/>
          <w:i w:val="false"/>
          <w:color w:val="000000"/>
          <w:sz w:val="28"/>
        </w:rPr>
        <w:t>
      13) за совершение проступка, дискредитирующего правоохранительный орган;</w:t>
      </w:r>
      <w:r>
        <w:br/>
      </w:r>
      <w:r>
        <w:rPr>
          <w:rFonts w:ascii="Times New Roman"/>
          <w:b w:val="false"/>
          <w:i w:val="false"/>
          <w:color w:val="000000"/>
          <w:sz w:val="28"/>
        </w:rPr>
        <w:t>
      14) в связи с совершением коррупционного правонарушения;</w:t>
      </w:r>
      <w:r>
        <w:br/>
      </w:r>
      <w:r>
        <w:rPr>
          <w:rFonts w:ascii="Times New Roman"/>
          <w:b w:val="false"/>
          <w:i w:val="false"/>
          <w:color w:val="000000"/>
          <w:sz w:val="28"/>
        </w:rPr>
        <w:t>
      15) вступление в законную силу обвинительного приговора суда или прекращение уголовного дела по нереабилитирующим основаниям;</w:t>
      </w:r>
      <w:r>
        <w:br/>
      </w:r>
      <w:r>
        <w:rPr>
          <w:rFonts w:ascii="Times New Roman"/>
          <w:b w:val="false"/>
          <w:i w:val="false"/>
          <w:color w:val="000000"/>
          <w:sz w:val="28"/>
        </w:rPr>
        <w:t>
      16) за предоставление или искажение сведений, указанных в пункте 2 статьи 6 настоящего Закона.</w:t>
      </w:r>
      <w:r>
        <w:br/>
      </w:r>
      <w:r>
        <w:rPr>
          <w:rFonts w:ascii="Times New Roman"/>
          <w:b w:val="false"/>
          <w:i w:val="false"/>
          <w:color w:val="000000"/>
          <w:sz w:val="28"/>
        </w:rPr>
        <w:t>
      2. Проступками, дискредитирующими правоохранительный орган, являются действия, в том числе не связанные с исполнением служебных обязанностей, но явно подрывающие в глазах граждан достоинство и авторитет правоохранительной службы, а именно: появление сотрудников в общественных местах в состоянии алкогольного либо наркотического опьянения (очевидного для окружающих принадлежности к правоохранительному органу); разглашение информации оперативного характера, причинившее вред следствию; использование служебного положения в личных корыстных целях; неуставные взаимоотношения между сотрудниками, слушателями и курсантами организации образования правоохранительных органов, вызвавшие негативный общественный резонанс.</w:t>
      </w:r>
      <w:r>
        <w:br/>
      </w:r>
      <w:r>
        <w:rPr>
          <w:rFonts w:ascii="Times New Roman"/>
          <w:b w:val="false"/>
          <w:i w:val="false"/>
          <w:color w:val="000000"/>
          <w:sz w:val="28"/>
        </w:rPr>
        <w:t>
      3. Основания увольнения сотрудников, предусмотренные подпунктами 9-16 пункта 1 настоящей статьи, признаются уволенными по отрицательным мотивам.</w:t>
      </w:r>
    </w:p>
    <w:p>
      <w:pPr>
        <w:spacing w:after="0"/>
        <w:ind w:left="0"/>
        <w:jc w:val="left"/>
      </w:pPr>
      <w:r>
        <w:rPr>
          <w:rFonts w:ascii="Times New Roman"/>
          <w:b/>
          <w:i w:val="false"/>
          <w:color w:val="000000"/>
        </w:rPr>
        <w:t xml:space="preserve"> Статья 79. Порядок и условия увольнения</w:t>
      </w:r>
    </w:p>
    <w:p>
      <w:pPr>
        <w:spacing w:after="0"/>
        <w:ind w:left="0"/>
        <w:jc w:val="both"/>
      </w:pPr>
      <w:r>
        <w:rPr>
          <w:rFonts w:ascii="Times New Roman"/>
          <w:b w:val="false"/>
          <w:i w:val="false"/>
          <w:color w:val="000000"/>
          <w:sz w:val="28"/>
        </w:rPr>
        <w:t>      1. Увольнение со службы сотрудников производится должностными лицами, которым предоставлено право приема и назначения сотрудников на эти должности.</w:t>
      </w:r>
      <w:r>
        <w:br/>
      </w:r>
      <w:r>
        <w:rPr>
          <w:rFonts w:ascii="Times New Roman"/>
          <w:b w:val="false"/>
          <w:i w:val="false"/>
          <w:color w:val="000000"/>
          <w:sz w:val="28"/>
        </w:rPr>
        <w:t>
      2. Сотрудники, уволенные из правоохранительных органов, умершие, погибшие, безвестно отсутствующие или пропавшие без вести, исключаются из кадров правоохранительных органов в порядке, определяемом руководителем правоохранительного органа.</w:t>
      </w:r>
      <w:r>
        <w:br/>
      </w:r>
      <w:r>
        <w:rPr>
          <w:rFonts w:ascii="Times New Roman"/>
          <w:b w:val="false"/>
          <w:i w:val="false"/>
          <w:color w:val="000000"/>
          <w:sz w:val="28"/>
        </w:rPr>
        <w:t>
      3. Сотрудники правоохранительных органов увольняются в запас с постановкой на воинский учет, если увольняемые не достигли предельного возраста, установленного законодательством Республики Казахстан для пребывания в запасе лиц, годных к воинской службе.</w:t>
      </w:r>
      <w:r>
        <w:br/>
      </w:r>
      <w:r>
        <w:rPr>
          <w:rFonts w:ascii="Times New Roman"/>
          <w:b w:val="false"/>
          <w:i w:val="false"/>
          <w:color w:val="000000"/>
          <w:sz w:val="28"/>
        </w:rPr>
        <w:t>
      4. Сотрудники, увольняемые со службы, а также курсанты и слушатели, отчисленные из организации образования правоохранительных органов, сдают служебное удостоверение. Сотрудникам, вышедшим на пенсию, выдается удостоверение пенсионера правоохранительных органов.</w:t>
      </w:r>
      <w:r>
        <w:br/>
      </w:r>
      <w:r>
        <w:rPr>
          <w:rFonts w:ascii="Times New Roman"/>
          <w:b w:val="false"/>
          <w:i w:val="false"/>
          <w:color w:val="000000"/>
          <w:sz w:val="28"/>
        </w:rPr>
        <w:t>
      5. Сотрудники, увольняющиеся со службы по выслуге лет (срока службы), достижению предельного возраста пребывания на воинской службе, дающих право на пенсию, по собственному желанию, предупреждают непосредственного руководителя о принятом ими решении не позднее одного месяца до планируемого дня увольнения, о чем подают письменный рапорт.</w:t>
      </w:r>
      <w:r>
        <w:br/>
      </w:r>
      <w:r>
        <w:rPr>
          <w:rFonts w:ascii="Times New Roman"/>
          <w:b w:val="false"/>
          <w:i w:val="false"/>
          <w:color w:val="000000"/>
          <w:sz w:val="28"/>
        </w:rPr>
        <w:t>
      6. Сотрудники, увольняемые со службы по основаниям, предусмотренным подпунктами 1), 2), 4) пункта 1 статьи 78 настоящего Закона, уведомляются об этом не позднее, чем за один месяц до увольнения.</w:t>
      </w:r>
    </w:p>
    <w:p>
      <w:pPr>
        <w:spacing w:after="0"/>
        <w:ind w:left="0"/>
        <w:jc w:val="left"/>
      </w:pPr>
      <w:r>
        <w:rPr>
          <w:rFonts w:ascii="Times New Roman"/>
          <w:b/>
          <w:i w:val="false"/>
          <w:color w:val="000000"/>
        </w:rPr>
        <w:t xml:space="preserve"> Статья 80. Предельный возраст службы в правоохранительных</w:t>
      </w:r>
      <w:r>
        <w:br/>
      </w:r>
      <w:r>
        <w:rPr>
          <w:rFonts w:ascii="Times New Roman"/>
          <w:b/>
          <w:i w:val="false"/>
          <w:color w:val="000000"/>
        </w:rPr>
        <w:t>
органах</w:t>
      </w:r>
    </w:p>
    <w:p>
      <w:pPr>
        <w:spacing w:after="0"/>
        <w:ind w:left="0"/>
        <w:jc w:val="both"/>
      </w:pPr>
      <w:r>
        <w:rPr>
          <w:rFonts w:ascii="Times New Roman"/>
          <w:b w:val="false"/>
          <w:i w:val="false"/>
          <w:color w:val="000000"/>
          <w:sz w:val="28"/>
        </w:rPr>
        <w:t>      1. На службе в правоохранительных органах могут состоять до следующих предельных возрастов:</w:t>
      </w:r>
      <w:r>
        <w:br/>
      </w:r>
      <w:r>
        <w:rPr>
          <w:rFonts w:ascii="Times New Roman"/>
          <w:b w:val="false"/>
          <w:i w:val="false"/>
          <w:color w:val="000000"/>
          <w:sz w:val="28"/>
        </w:rPr>
        <w:t>
      1) до майора, младшего советника юстиции - сорок пять лет;</w:t>
      </w:r>
      <w:r>
        <w:br/>
      </w:r>
      <w:r>
        <w:rPr>
          <w:rFonts w:ascii="Times New Roman"/>
          <w:b w:val="false"/>
          <w:i w:val="false"/>
          <w:color w:val="000000"/>
          <w:sz w:val="28"/>
        </w:rPr>
        <w:t>
      2) до подполковника, советника юстиции включительно - сорок семь лет;</w:t>
      </w:r>
      <w:r>
        <w:br/>
      </w:r>
      <w:r>
        <w:rPr>
          <w:rFonts w:ascii="Times New Roman"/>
          <w:b w:val="false"/>
          <w:i w:val="false"/>
          <w:color w:val="000000"/>
          <w:sz w:val="28"/>
        </w:rPr>
        <w:t>
      3) полковники, старшие советники юстиции - пятьдесят три года;</w:t>
      </w:r>
      <w:r>
        <w:br/>
      </w:r>
      <w:r>
        <w:rPr>
          <w:rFonts w:ascii="Times New Roman"/>
          <w:b w:val="false"/>
          <w:i w:val="false"/>
          <w:color w:val="000000"/>
          <w:sz w:val="28"/>
        </w:rPr>
        <w:t>
      4) лица, высшего начальствующего состава - пятьдесят восемь лет.</w:t>
      </w:r>
      <w:r>
        <w:br/>
      </w:r>
      <w:r>
        <w:rPr>
          <w:rFonts w:ascii="Times New Roman"/>
          <w:b w:val="false"/>
          <w:i w:val="false"/>
          <w:color w:val="000000"/>
          <w:sz w:val="28"/>
        </w:rPr>
        <w:t>
      2. Сотрудникам, имеющим высокую профессиональную подготовку, опыт работы на занимаемой должности и годным по состоянию здоровья для прохождения службы, с их согласия срок службы продлевается до пяти лет руководителем или уполномоченным руководителем правоохранительного органа, которому предоставлено право назначения на должности.</w:t>
      </w:r>
      <w:r>
        <w:br/>
      </w:r>
      <w:r>
        <w:rPr>
          <w:rFonts w:ascii="Times New Roman"/>
          <w:b w:val="false"/>
          <w:i w:val="false"/>
          <w:color w:val="000000"/>
          <w:sz w:val="28"/>
        </w:rPr>
        <w:t>
      В исключительных случаях, по решению руководителя или уполномоченного руководителя правоохранительного органа, имеющего право назначения на соответствующие должности, сотрудникам этот срок может быть продлен повторно до пяти лет в таком же порядке, а отдельным из них, имеющим ученые степени или звания, - до десяти лет.</w:t>
      </w:r>
      <w:r>
        <w:br/>
      </w:r>
      <w:r>
        <w:rPr>
          <w:rFonts w:ascii="Times New Roman"/>
          <w:b w:val="false"/>
          <w:i w:val="false"/>
          <w:color w:val="000000"/>
          <w:sz w:val="28"/>
        </w:rPr>
        <w:t>
      Решение о продлении срока оставления на службе не исключает возможности увольнения сотрудника из правоохранительных органов по основаниям, предусмотренным настоящим Законом.</w:t>
      </w:r>
    </w:p>
    <w:p>
      <w:pPr>
        <w:spacing w:after="0"/>
        <w:ind w:left="0"/>
        <w:jc w:val="left"/>
      </w:pPr>
      <w:r>
        <w:rPr>
          <w:rFonts w:ascii="Times New Roman"/>
          <w:b/>
          <w:i w:val="false"/>
          <w:color w:val="000000"/>
        </w:rPr>
        <w:t xml:space="preserve"> Глава 12. Финансовое и материально-техническое обеспечение</w:t>
      </w:r>
      <w:r>
        <w:br/>
      </w:r>
      <w:r>
        <w:rPr>
          <w:rFonts w:ascii="Times New Roman"/>
          <w:b/>
          <w:i w:val="false"/>
          <w:color w:val="000000"/>
        </w:rPr>
        <w:t>
правоохранительных органов Статья 81. Финансовое и материально-техническое обеспечение в</w:t>
      </w:r>
      <w:r>
        <w:br/>
      </w:r>
      <w:r>
        <w:rPr>
          <w:rFonts w:ascii="Times New Roman"/>
          <w:b/>
          <w:i w:val="false"/>
          <w:color w:val="000000"/>
        </w:rPr>
        <w:t>
правоохранительных органах</w:t>
      </w:r>
    </w:p>
    <w:p>
      <w:pPr>
        <w:spacing w:after="0"/>
        <w:ind w:left="0"/>
        <w:jc w:val="both"/>
      </w:pPr>
      <w:r>
        <w:rPr>
          <w:rFonts w:ascii="Times New Roman"/>
          <w:b w:val="false"/>
          <w:i w:val="false"/>
          <w:color w:val="000000"/>
          <w:sz w:val="28"/>
        </w:rPr>
        <w:t>      Финансовое и материально-техническое обеспечение правоохранительных органов осуществляется за счет средств государственного бюджета в порядке, предусмотренном законодательными актами Республики Казахстан.</w:t>
      </w:r>
    </w:p>
    <w:p>
      <w:pPr>
        <w:spacing w:after="0"/>
        <w:ind w:left="0"/>
        <w:jc w:val="left"/>
      </w:pPr>
      <w:r>
        <w:rPr>
          <w:rFonts w:ascii="Times New Roman"/>
          <w:b/>
          <w:i w:val="false"/>
          <w:color w:val="000000"/>
        </w:rPr>
        <w:t xml:space="preserve"> Глава 13. Заключительные положения Статья 82. Переходные положения</w:t>
      </w:r>
    </w:p>
    <w:p>
      <w:pPr>
        <w:spacing w:after="0"/>
        <w:ind w:left="0"/>
        <w:jc w:val="both"/>
      </w:pPr>
      <w:r>
        <w:rPr>
          <w:rFonts w:ascii="Times New Roman"/>
          <w:b w:val="false"/>
          <w:i w:val="false"/>
          <w:color w:val="000000"/>
          <w:sz w:val="28"/>
        </w:rPr>
        <w:t>      Сотрудникам, которым присвоены специальные звания до введения в действие настоящего Закона, сроки выслуги в данных специальных званиях исчисляются в соответствии законодательством, действовавшим до введения в действие настоящего Закона.</w:t>
      </w:r>
      <w:r>
        <w:br/>
      </w:r>
      <w:r>
        <w:rPr>
          <w:rFonts w:ascii="Times New Roman"/>
          <w:b w:val="false"/>
          <w:i w:val="false"/>
          <w:color w:val="000000"/>
          <w:sz w:val="28"/>
        </w:rPr>
        <w:t>
      Действие главы 9 настоящего Закона в части пенсионного, обеспечения, льготного налогообложения, выплаты денежного довольствия в период их временной нетрудоспособности, денежной компенсации на содержание жилища и оплату коммунальных услуг не распространяется на сотрудников органов прокуратуры и таможенных органов.</w:t>
      </w:r>
    </w:p>
    <w:p>
      <w:pPr>
        <w:spacing w:after="0"/>
        <w:ind w:left="0"/>
        <w:jc w:val="left"/>
      </w:pPr>
      <w:r>
        <w:rPr>
          <w:rFonts w:ascii="Times New Roman"/>
          <w:b/>
          <w:i w:val="false"/>
          <w:color w:val="000000"/>
        </w:rPr>
        <w:t xml:space="preserve"> Статья 83. Порядок ведения в действие настоящего Закона</w:t>
      </w:r>
    </w:p>
    <w:p>
      <w:pPr>
        <w:spacing w:after="0"/>
        <w:ind w:left="0"/>
        <w:jc w:val="both"/>
      </w:pPr>
      <w:r>
        <w:rPr>
          <w:rFonts w:ascii="Times New Roman"/>
          <w:b w:val="false"/>
          <w:i w:val="false"/>
          <w:color w:val="000000"/>
          <w:sz w:val="28"/>
        </w:rPr>
        <w:t>      Настоящий Закон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