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f56cc" w14:textId="8df56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по развитию горно-металлургической отрасли в Республике Казахстан на 2010-2014 годы</w:t>
      </w:r>
    </w:p>
    <w:p>
      <w:pPr>
        <w:spacing w:after="0"/>
        <w:ind w:left="0"/>
        <w:jc w:val="both"/>
      </w:pPr>
      <w:r>
        <w:rPr>
          <w:rFonts w:ascii="Times New Roman"/>
          <w:b w:val="false"/>
          <w:i w:val="false"/>
          <w:color w:val="000000"/>
          <w:sz w:val="28"/>
        </w:rPr>
        <w:t>Постановление Правительства Республики Казахстан от 30 октября 2010 года № 1144</w:t>
      </w:r>
    </w:p>
    <w:p>
      <w:pPr>
        <w:spacing w:after="0"/>
        <w:ind w:left="0"/>
        <w:jc w:val="both"/>
      </w:pPr>
      <w:bookmarkStart w:name="z1" w:id="0"/>
      <w:r>
        <w:rPr>
          <w:rFonts w:ascii="Times New Roman"/>
          <w:b w:val="false"/>
          <w:i w:val="false"/>
          <w:color w:val="000000"/>
          <w:sz w:val="28"/>
        </w:rPr>
        <w:t>
      В целях реализации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14 апреля 2010 года № 302 "Об утверждении Плана мероприятий Правительства Республики Казахстан по реализации Государственной программы по форсированному индустриально-инновационному развитию Республики Казахстан на 2010-2014 годы"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прилагаемую Программу по развитию горно-металлургической отрасли в Республике Казахстан на 2010-2014 годы (далее - Программа).</w:t>
      </w:r>
      <w:r>
        <w:br/>
      </w:r>
      <w:r>
        <w:rPr>
          <w:rFonts w:ascii="Times New Roman"/>
          <w:b w:val="false"/>
          <w:i w:val="false"/>
          <w:color w:val="000000"/>
          <w:sz w:val="28"/>
        </w:rPr>
        <w:t>
</w:t>
      </w:r>
      <w:r>
        <w:rPr>
          <w:rFonts w:ascii="Times New Roman"/>
          <w:b w:val="false"/>
          <w:i w:val="false"/>
          <w:color w:val="000000"/>
          <w:sz w:val="28"/>
        </w:rPr>
        <w:t>
      2. Министерству индустрии и новых технологий Республики Казахстан совместно с заинтересованными министерствами, акимами областей, городов Астаны и Алматы обеспечить надлежащее и своевременное выполнение мероприятий, предусмотренных Программой.</w:t>
      </w:r>
      <w:r>
        <w:br/>
      </w:r>
      <w:r>
        <w:rPr>
          <w:rFonts w:ascii="Times New Roman"/>
          <w:b w:val="false"/>
          <w:i w:val="false"/>
          <w:color w:val="000000"/>
          <w:sz w:val="28"/>
        </w:rPr>
        <w:t>
</w:t>
      </w:r>
      <w:r>
        <w:rPr>
          <w:rFonts w:ascii="Times New Roman"/>
          <w:b w:val="false"/>
          <w:i w:val="false"/>
          <w:color w:val="000000"/>
          <w:sz w:val="28"/>
        </w:rPr>
        <w:t>
      3. Ответственным центральным и местным исполнительным органам и организациям (по согласованию) представлять информацию о ходе реализации Программы в соответствии с Правилами разработки, реализации, проведения мониторинга, оценки и контроля отраслевых программ,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марта 2010 года № 218.</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Правительства РК от 31.12.2013 </w:t>
      </w:r>
      <w:r>
        <w:rPr>
          <w:rFonts w:ascii="Times New Roman"/>
          <w:b w:val="false"/>
          <w:i w:val="false"/>
          <w:color w:val="000000"/>
          <w:sz w:val="28"/>
        </w:rPr>
        <w:t>№ 1523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Исключен постановлением Правительства РК от 31.12.2013 </w:t>
      </w:r>
      <w:r>
        <w:rPr>
          <w:rFonts w:ascii="Times New Roman"/>
          <w:b w:val="false"/>
          <w:i w:val="false"/>
          <w:color w:val="000000"/>
          <w:sz w:val="28"/>
        </w:rPr>
        <w:t>№ 1523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Премьер-Министра Республики Казахстан - Министра индустрии и новых технологий Республики Казахстан Исекешева А.О.</w:t>
      </w:r>
      <w:r>
        <w:br/>
      </w:r>
      <w:r>
        <w:rPr>
          <w:rFonts w:ascii="Times New Roman"/>
          <w:b w:val="false"/>
          <w:i w:val="false"/>
          <w:color w:val="000000"/>
          <w:sz w:val="28"/>
        </w:rPr>
        <w:t>
</w:t>
      </w:r>
      <w:r>
        <w:rPr>
          <w:rFonts w:ascii="Times New Roman"/>
          <w:b w:val="false"/>
          <w:i w:val="false"/>
          <w:color w:val="000000"/>
          <w:sz w:val="28"/>
        </w:rPr>
        <w:t>
      6.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8"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октября 2010 года № 1144</w:t>
      </w:r>
    </w:p>
    <w:bookmarkEnd w:id="1"/>
    <w:bookmarkStart w:name="z9" w:id="2"/>
    <w:p>
      <w:pPr>
        <w:spacing w:after="0"/>
        <w:ind w:left="0"/>
        <w:jc w:val="left"/>
      </w:pPr>
      <w:r>
        <w:rPr>
          <w:rFonts w:ascii="Times New Roman"/>
          <w:b/>
          <w:i w:val="false"/>
          <w:color w:val="000000"/>
        </w:rPr>
        <w:t xml:space="preserve"> 
Программа</w:t>
      </w:r>
      <w:r>
        <w:br/>
      </w:r>
      <w:r>
        <w:rPr>
          <w:rFonts w:ascii="Times New Roman"/>
          <w:b/>
          <w:i w:val="false"/>
          <w:color w:val="000000"/>
        </w:rPr>
        <w:t>
по развитию горно-металлургической отрасли</w:t>
      </w:r>
      <w:r>
        <w:br/>
      </w:r>
      <w:r>
        <w:rPr>
          <w:rFonts w:ascii="Times New Roman"/>
          <w:b/>
          <w:i w:val="false"/>
          <w:color w:val="000000"/>
        </w:rPr>
        <w:t>
в Республике Казахстан на 2010-2014 годы</w:t>
      </w:r>
    </w:p>
    <w:bookmarkEnd w:id="2"/>
    <w:bookmarkStart w:name="z10" w:id="3"/>
    <w:p>
      <w:pPr>
        <w:spacing w:after="0"/>
        <w:ind w:left="0"/>
        <w:jc w:val="left"/>
      </w:pPr>
      <w:r>
        <w:rPr>
          <w:rFonts w:ascii="Times New Roman"/>
          <w:b/>
          <w:i w:val="false"/>
          <w:color w:val="000000"/>
        </w:rPr>
        <w:t xml:space="preserve"> 
1. Паспорт Программы</w:t>
      </w:r>
    </w:p>
    <w:bookmarkEnd w:id="3"/>
    <w:p>
      <w:pPr>
        <w:spacing w:after="0"/>
        <w:ind w:left="0"/>
        <w:jc w:val="both"/>
      </w:pPr>
      <w:r>
        <w:rPr>
          <w:rFonts w:ascii="Times New Roman"/>
          <w:b w:val="false"/>
          <w:i w:val="false"/>
          <w:color w:val="ff0000"/>
          <w:sz w:val="28"/>
        </w:rPr>
        <w:t xml:space="preserve">      Сноска. Раздел 1 с изменениями, внесенным постановлением Правительства РК от 31.12.2013 </w:t>
      </w:r>
      <w:r>
        <w:rPr>
          <w:rFonts w:ascii="Times New Roman"/>
          <w:b w:val="false"/>
          <w:i w:val="false"/>
          <w:color w:val="ff0000"/>
          <w:sz w:val="28"/>
        </w:rPr>
        <w:t>№ 1523</w:t>
      </w:r>
      <w:r>
        <w:rPr>
          <w:rFonts w:ascii="Times New Roman"/>
          <w:b w:val="false"/>
          <w:i w:val="false"/>
          <w:color w:val="ff0000"/>
          <w:sz w:val="28"/>
        </w:rPr>
        <w:t>.</w:t>
      </w:r>
    </w:p>
    <w:p>
      <w:pPr>
        <w:spacing w:after="0"/>
        <w:ind w:left="0"/>
        <w:jc w:val="both"/>
      </w:pPr>
      <w:r>
        <w:rPr>
          <w:rFonts w:ascii="Times New Roman"/>
          <w:b w:val="false"/>
          <w:i w:val="false"/>
          <w:color w:val="000000"/>
          <w:sz w:val="28"/>
        </w:rPr>
        <w:t>Наименование              Программа по развитию горно-</w:t>
      </w:r>
      <w:r>
        <w:br/>
      </w:r>
      <w:r>
        <w:rPr>
          <w:rFonts w:ascii="Times New Roman"/>
          <w:b w:val="false"/>
          <w:i w:val="false"/>
          <w:color w:val="000000"/>
          <w:sz w:val="28"/>
        </w:rPr>
        <w:t>
                          металлургической отрасли в Республике</w:t>
      </w:r>
      <w:r>
        <w:br/>
      </w:r>
      <w:r>
        <w:rPr>
          <w:rFonts w:ascii="Times New Roman"/>
          <w:b w:val="false"/>
          <w:i w:val="false"/>
          <w:color w:val="000000"/>
          <w:sz w:val="28"/>
        </w:rPr>
        <w:t>
                          Казахстан на 2010-2014 годы</w:t>
      </w:r>
    </w:p>
    <w:p>
      <w:pPr>
        <w:spacing w:after="0"/>
        <w:ind w:left="0"/>
        <w:jc w:val="both"/>
      </w:pPr>
      <w:r>
        <w:rPr>
          <w:rFonts w:ascii="Times New Roman"/>
          <w:b w:val="false"/>
          <w:i w:val="false"/>
          <w:color w:val="000000"/>
          <w:sz w:val="28"/>
        </w:rPr>
        <w:t>Основание                    Пункт 3 </w:t>
      </w:r>
      <w:r>
        <w:rPr>
          <w:rFonts w:ascii="Times New Roman"/>
          <w:b w:val="false"/>
          <w:i w:val="false"/>
          <w:color w:val="000000"/>
          <w:sz w:val="28"/>
        </w:rPr>
        <w:t>Плана</w:t>
      </w:r>
      <w:r>
        <w:rPr>
          <w:rFonts w:ascii="Times New Roman"/>
          <w:b w:val="false"/>
          <w:i w:val="false"/>
          <w:color w:val="000000"/>
          <w:sz w:val="28"/>
        </w:rPr>
        <w:t xml:space="preserve"> мероприятий по реализации</w:t>
      </w:r>
      <w:r>
        <w:br/>
      </w:r>
      <w:r>
        <w:rPr>
          <w:rFonts w:ascii="Times New Roman"/>
          <w:b w:val="false"/>
          <w:i w:val="false"/>
          <w:color w:val="000000"/>
          <w:sz w:val="28"/>
        </w:rPr>
        <w:t>
для разработки            поручений Президента Республики Казахстан,</w:t>
      </w:r>
      <w:r>
        <w:br/>
      </w:r>
      <w:r>
        <w:rPr>
          <w:rFonts w:ascii="Times New Roman"/>
          <w:b w:val="false"/>
          <w:i w:val="false"/>
          <w:color w:val="000000"/>
          <w:sz w:val="28"/>
        </w:rPr>
        <w:t>
                          данных на внеочередном XII съезде</w:t>
      </w:r>
      <w:r>
        <w:br/>
      </w:r>
      <w:r>
        <w:rPr>
          <w:rFonts w:ascii="Times New Roman"/>
          <w:b w:val="false"/>
          <w:i w:val="false"/>
          <w:color w:val="000000"/>
          <w:sz w:val="28"/>
        </w:rPr>
        <w:t>
                          НДП "Hуp Отан" 15 мая 2009 года,</w:t>
      </w:r>
      <w:r>
        <w:br/>
      </w:r>
      <w:r>
        <w:rPr>
          <w:rFonts w:ascii="Times New Roman"/>
          <w:b w:val="false"/>
          <w:i w:val="false"/>
          <w:color w:val="000000"/>
          <w:sz w:val="28"/>
        </w:rPr>
        <w:t>
                          утвержденного распоряжением Президента</w:t>
      </w:r>
      <w:r>
        <w:br/>
      </w:r>
      <w:r>
        <w:rPr>
          <w:rFonts w:ascii="Times New Roman"/>
          <w:b w:val="false"/>
          <w:i w:val="false"/>
          <w:color w:val="000000"/>
          <w:sz w:val="28"/>
        </w:rPr>
        <w:t>
                          Республики Казахстан от 2 июня 2009 года</w:t>
      </w:r>
      <w:r>
        <w:br/>
      </w:r>
      <w:r>
        <w:rPr>
          <w:rFonts w:ascii="Times New Roman"/>
          <w:b w:val="false"/>
          <w:i w:val="false"/>
          <w:color w:val="000000"/>
          <w:sz w:val="28"/>
        </w:rPr>
        <w:t>
                          № 326;</w:t>
      </w:r>
      <w:r>
        <w:br/>
      </w:r>
      <w:r>
        <w:rPr>
          <w:rFonts w:ascii="Times New Roman"/>
          <w:b w:val="false"/>
          <w:i w:val="false"/>
          <w:color w:val="000000"/>
          <w:sz w:val="28"/>
        </w:rPr>
        <w:t>
                             пункт 2 </w:t>
      </w:r>
      <w:r>
        <w:rPr>
          <w:rFonts w:ascii="Times New Roman"/>
          <w:b w:val="false"/>
          <w:i w:val="false"/>
          <w:color w:val="000000"/>
          <w:sz w:val="28"/>
        </w:rPr>
        <w:t>Плана</w:t>
      </w:r>
      <w:r>
        <w:rPr>
          <w:rFonts w:ascii="Times New Roman"/>
          <w:b w:val="false"/>
          <w:i w:val="false"/>
          <w:color w:val="000000"/>
          <w:sz w:val="28"/>
        </w:rPr>
        <w:t xml:space="preserve"> мероприятий Правительства</w:t>
      </w:r>
      <w:r>
        <w:br/>
      </w:r>
      <w:r>
        <w:rPr>
          <w:rFonts w:ascii="Times New Roman"/>
          <w:b w:val="false"/>
          <w:i w:val="false"/>
          <w:color w:val="000000"/>
          <w:sz w:val="28"/>
        </w:rPr>
        <w:t>
                          Республики Казахстан по реализации</w:t>
      </w:r>
      <w:r>
        <w:br/>
      </w:r>
      <w:r>
        <w:rPr>
          <w:rFonts w:ascii="Times New Roman"/>
          <w:b w:val="false"/>
          <w:i w:val="false"/>
          <w:color w:val="000000"/>
          <w:sz w:val="28"/>
        </w:rPr>
        <w:t>
                          Государственной программы по форсированному</w:t>
      </w:r>
      <w:r>
        <w:br/>
      </w:r>
      <w:r>
        <w:rPr>
          <w:rFonts w:ascii="Times New Roman"/>
          <w:b w:val="false"/>
          <w:i w:val="false"/>
          <w:color w:val="000000"/>
          <w:sz w:val="28"/>
        </w:rPr>
        <w:t>
                          индустриально-инновационному развитию</w:t>
      </w:r>
      <w:r>
        <w:br/>
      </w:r>
      <w:r>
        <w:rPr>
          <w:rFonts w:ascii="Times New Roman"/>
          <w:b w:val="false"/>
          <w:i w:val="false"/>
          <w:color w:val="000000"/>
          <w:sz w:val="28"/>
        </w:rPr>
        <w:t>
                          Республики Казахстан на 2010-2014 годы,</w:t>
      </w:r>
      <w:r>
        <w:br/>
      </w:r>
      <w:r>
        <w:rPr>
          <w:rFonts w:ascii="Times New Roman"/>
          <w:b w:val="false"/>
          <w:i w:val="false"/>
          <w:color w:val="000000"/>
          <w:sz w:val="28"/>
        </w:rPr>
        <w:t>
                          утвержденного постановлением Правительства</w:t>
      </w:r>
      <w:r>
        <w:br/>
      </w:r>
      <w:r>
        <w:rPr>
          <w:rFonts w:ascii="Times New Roman"/>
          <w:b w:val="false"/>
          <w:i w:val="false"/>
          <w:color w:val="000000"/>
          <w:sz w:val="28"/>
        </w:rPr>
        <w:t>
                          Республики Казахстан от 14 апреля 2010 года</w:t>
      </w:r>
      <w:r>
        <w:br/>
      </w:r>
      <w:r>
        <w:rPr>
          <w:rFonts w:ascii="Times New Roman"/>
          <w:b w:val="false"/>
          <w:i w:val="false"/>
          <w:color w:val="000000"/>
          <w:sz w:val="28"/>
        </w:rPr>
        <w:t>
                          № 302</w:t>
      </w:r>
    </w:p>
    <w:p>
      <w:pPr>
        <w:spacing w:after="0"/>
        <w:ind w:left="0"/>
        <w:jc w:val="both"/>
      </w:pPr>
      <w:r>
        <w:rPr>
          <w:rFonts w:ascii="Times New Roman"/>
          <w:b w:val="false"/>
          <w:i w:val="false"/>
          <w:color w:val="000000"/>
          <w:sz w:val="28"/>
        </w:rPr>
        <w:t>Разработчик               Министерство индустрии и новых технологий</w:t>
      </w:r>
      <w:r>
        <w:br/>
      </w: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Цель программы            Создание металлургических производств</w:t>
      </w:r>
      <w:r>
        <w:br/>
      </w:r>
      <w:r>
        <w:rPr>
          <w:rFonts w:ascii="Times New Roman"/>
          <w:b w:val="false"/>
          <w:i w:val="false"/>
          <w:color w:val="000000"/>
          <w:sz w:val="28"/>
        </w:rPr>
        <w:t>
                          последующих переделов, обеспечивающих</w:t>
      </w:r>
      <w:r>
        <w:br/>
      </w:r>
      <w:r>
        <w:rPr>
          <w:rFonts w:ascii="Times New Roman"/>
          <w:b w:val="false"/>
          <w:i w:val="false"/>
          <w:color w:val="000000"/>
          <w:sz w:val="28"/>
        </w:rPr>
        <w:t>
                          развитие машиностроения, стройиндустрии и</w:t>
      </w:r>
      <w:r>
        <w:br/>
      </w:r>
      <w:r>
        <w:rPr>
          <w:rFonts w:ascii="Times New Roman"/>
          <w:b w:val="false"/>
          <w:i w:val="false"/>
          <w:color w:val="000000"/>
          <w:sz w:val="28"/>
        </w:rPr>
        <w:t>
                          других отраслей промышленности и экспорта.</w:t>
      </w:r>
      <w:r>
        <w:br/>
      </w:r>
      <w:r>
        <w:rPr>
          <w:rFonts w:ascii="Times New Roman"/>
          <w:b w:val="false"/>
          <w:i w:val="false"/>
          <w:color w:val="000000"/>
          <w:sz w:val="28"/>
        </w:rPr>
        <w:t>
                          Развитие критических технологий методом</w:t>
      </w:r>
      <w:r>
        <w:br/>
      </w:r>
      <w:r>
        <w:rPr>
          <w:rFonts w:ascii="Times New Roman"/>
          <w:b w:val="false"/>
          <w:i w:val="false"/>
          <w:color w:val="000000"/>
          <w:sz w:val="28"/>
        </w:rPr>
        <w:t>
                          выщелачивания металлов, получения и</w:t>
      </w:r>
      <w:r>
        <w:br/>
      </w:r>
      <w:r>
        <w:rPr>
          <w:rFonts w:ascii="Times New Roman"/>
          <w:b w:val="false"/>
          <w:i w:val="false"/>
          <w:color w:val="000000"/>
          <w:sz w:val="28"/>
        </w:rPr>
        <w:t>
                          переработки коллективных концентратов,</w:t>
      </w:r>
      <w:r>
        <w:br/>
      </w:r>
      <w:r>
        <w:rPr>
          <w:rFonts w:ascii="Times New Roman"/>
          <w:b w:val="false"/>
          <w:i w:val="false"/>
          <w:color w:val="000000"/>
          <w:sz w:val="28"/>
        </w:rPr>
        <w:t>
                          производства комплексных ферросплавов,</w:t>
      </w:r>
      <w:r>
        <w:br/>
      </w:r>
      <w:r>
        <w:rPr>
          <w:rFonts w:ascii="Times New Roman"/>
          <w:b w:val="false"/>
          <w:i w:val="false"/>
          <w:color w:val="000000"/>
          <w:sz w:val="28"/>
        </w:rPr>
        <w:t>
                          технологий по переработке техногенных</w:t>
      </w:r>
      <w:r>
        <w:br/>
      </w:r>
      <w:r>
        <w:rPr>
          <w:rFonts w:ascii="Times New Roman"/>
          <w:b w:val="false"/>
          <w:i w:val="false"/>
          <w:color w:val="000000"/>
          <w:sz w:val="28"/>
        </w:rPr>
        <w:t>
                          месторождений.</w:t>
      </w:r>
    </w:p>
    <w:p>
      <w:pPr>
        <w:spacing w:after="0"/>
        <w:ind w:left="0"/>
        <w:jc w:val="both"/>
      </w:pPr>
      <w:r>
        <w:rPr>
          <w:rFonts w:ascii="Times New Roman"/>
          <w:b w:val="false"/>
          <w:i w:val="false"/>
          <w:color w:val="000000"/>
          <w:sz w:val="28"/>
        </w:rPr>
        <w:t>Задачи                 1. Создание конкурентоспособных</w:t>
      </w:r>
      <w:r>
        <w:br/>
      </w:r>
      <w:r>
        <w:rPr>
          <w:rFonts w:ascii="Times New Roman"/>
          <w:b w:val="false"/>
          <w:i w:val="false"/>
          <w:color w:val="000000"/>
          <w:sz w:val="28"/>
        </w:rPr>
        <w:t>
                          производств, расширение номенклатуры и</w:t>
      </w:r>
      <w:r>
        <w:br/>
      </w:r>
      <w:r>
        <w:rPr>
          <w:rFonts w:ascii="Times New Roman"/>
          <w:b w:val="false"/>
          <w:i w:val="false"/>
          <w:color w:val="000000"/>
          <w:sz w:val="28"/>
        </w:rPr>
        <w:t>
                          увеличение доли продукции глубокой</w:t>
      </w:r>
      <w:r>
        <w:br/>
      </w:r>
      <w:r>
        <w:rPr>
          <w:rFonts w:ascii="Times New Roman"/>
          <w:b w:val="false"/>
          <w:i w:val="false"/>
          <w:color w:val="000000"/>
          <w:sz w:val="28"/>
        </w:rPr>
        <w:t>
                          переработки с высокой добавленной</w:t>
      </w:r>
      <w:r>
        <w:br/>
      </w:r>
      <w:r>
        <w:rPr>
          <w:rFonts w:ascii="Times New Roman"/>
          <w:b w:val="false"/>
          <w:i w:val="false"/>
          <w:color w:val="000000"/>
          <w:sz w:val="28"/>
        </w:rPr>
        <w:t>
                          стоимостью с привлечением малого и среднего</w:t>
      </w:r>
      <w:r>
        <w:br/>
      </w:r>
      <w:r>
        <w:rPr>
          <w:rFonts w:ascii="Times New Roman"/>
          <w:b w:val="false"/>
          <w:i w:val="false"/>
          <w:color w:val="000000"/>
          <w:sz w:val="28"/>
        </w:rPr>
        <w:t>
                          бизнеса.</w:t>
      </w:r>
      <w:r>
        <w:br/>
      </w:r>
      <w:r>
        <w:rPr>
          <w:rFonts w:ascii="Times New Roman"/>
          <w:b w:val="false"/>
          <w:i w:val="false"/>
          <w:color w:val="000000"/>
          <w:sz w:val="28"/>
        </w:rPr>
        <w:t>
                       2. Модернизация действующих предприятий</w:t>
      </w:r>
      <w:r>
        <w:br/>
      </w:r>
      <w:r>
        <w:rPr>
          <w:rFonts w:ascii="Times New Roman"/>
          <w:b w:val="false"/>
          <w:i w:val="false"/>
          <w:color w:val="000000"/>
          <w:sz w:val="28"/>
        </w:rPr>
        <w:t>
                          отрасли в целях снижения ресурсо и</w:t>
      </w:r>
      <w:r>
        <w:br/>
      </w:r>
      <w:r>
        <w:rPr>
          <w:rFonts w:ascii="Times New Roman"/>
          <w:b w:val="false"/>
          <w:i w:val="false"/>
          <w:color w:val="000000"/>
          <w:sz w:val="28"/>
        </w:rPr>
        <w:t>
                          энергоемкости и внедрение современных</w:t>
      </w:r>
      <w:r>
        <w:br/>
      </w:r>
      <w:r>
        <w:rPr>
          <w:rFonts w:ascii="Times New Roman"/>
          <w:b w:val="false"/>
          <w:i w:val="false"/>
          <w:color w:val="000000"/>
          <w:sz w:val="28"/>
        </w:rPr>
        <w:t>
                          управленческих технологий с целью повышения</w:t>
      </w:r>
      <w:r>
        <w:br/>
      </w:r>
      <w:r>
        <w:rPr>
          <w:rFonts w:ascii="Times New Roman"/>
          <w:b w:val="false"/>
          <w:i w:val="false"/>
          <w:color w:val="000000"/>
          <w:sz w:val="28"/>
        </w:rPr>
        <w:t>
                          производительности труда.</w:t>
      </w:r>
      <w:r>
        <w:br/>
      </w:r>
      <w:r>
        <w:rPr>
          <w:rFonts w:ascii="Times New Roman"/>
          <w:b w:val="false"/>
          <w:i w:val="false"/>
          <w:color w:val="000000"/>
          <w:sz w:val="28"/>
        </w:rPr>
        <w:t>
                       3. Развитие инноваций по технологиям</w:t>
      </w:r>
      <w:r>
        <w:br/>
      </w:r>
      <w:r>
        <w:rPr>
          <w:rFonts w:ascii="Times New Roman"/>
          <w:b w:val="false"/>
          <w:i w:val="false"/>
          <w:color w:val="000000"/>
          <w:sz w:val="28"/>
        </w:rPr>
        <w:t>
                          извлечения и комплексной переработки сырья,</w:t>
      </w:r>
      <w:r>
        <w:br/>
      </w:r>
      <w:r>
        <w:rPr>
          <w:rFonts w:ascii="Times New Roman"/>
          <w:b w:val="false"/>
          <w:i w:val="false"/>
          <w:color w:val="000000"/>
          <w:sz w:val="28"/>
        </w:rPr>
        <w:t>
                          разработке новых видов продукции и активное</w:t>
      </w:r>
      <w:r>
        <w:br/>
      </w:r>
      <w:r>
        <w:rPr>
          <w:rFonts w:ascii="Times New Roman"/>
          <w:b w:val="false"/>
          <w:i w:val="false"/>
          <w:color w:val="000000"/>
          <w:sz w:val="28"/>
        </w:rPr>
        <w:t>
                          вовлечение научно-технического потенциала</w:t>
      </w:r>
      <w:r>
        <w:br/>
      </w:r>
      <w:r>
        <w:rPr>
          <w:rFonts w:ascii="Times New Roman"/>
          <w:b w:val="false"/>
          <w:i w:val="false"/>
          <w:color w:val="000000"/>
          <w:sz w:val="28"/>
        </w:rPr>
        <w:t>
                          отрасли в инновационные процессы.</w:t>
      </w:r>
      <w:r>
        <w:br/>
      </w:r>
      <w:r>
        <w:rPr>
          <w:rFonts w:ascii="Times New Roman"/>
          <w:b w:val="false"/>
          <w:i w:val="false"/>
          <w:color w:val="000000"/>
          <w:sz w:val="28"/>
        </w:rPr>
        <w:t>
                       4. Обеспечение отраслевых проектов необходимой</w:t>
      </w:r>
      <w:r>
        <w:br/>
      </w:r>
      <w:r>
        <w:rPr>
          <w:rFonts w:ascii="Times New Roman"/>
          <w:b w:val="false"/>
          <w:i w:val="false"/>
          <w:color w:val="000000"/>
          <w:sz w:val="28"/>
        </w:rPr>
        <w:t>
                          инфраструктурой.</w:t>
      </w:r>
      <w:r>
        <w:br/>
      </w:r>
      <w:r>
        <w:rPr>
          <w:rFonts w:ascii="Times New Roman"/>
          <w:b w:val="false"/>
          <w:i w:val="false"/>
          <w:color w:val="000000"/>
          <w:sz w:val="28"/>
        </w:rPr>
        <w:t>
                       5. Расширение и обеспечение воспроизводства</w:t>
      </w:r>
      <w:r>
        <w:br/>
      </w:r>
      <w:r>
        <w:rPr>
          <w:rFonts w:ascii="Times New Roman"/>
          <w:b w:val="false"/>
          <w:i w:val="false"/>
          <w:color w:val="000000"/>
          <w:sz w:val="28"/>
        </w:rPr>
        <w:t>
                          минерально-сырьевой базы.</w:t>
      </w:r>
      <w:r>
        <w:br/>
      </w:r>
      <w:r>
        <w:rPr>
          <w:rFonts w:ascii="Times New Roman"/>
          <w:b w:val="false"/>
          <w:i w:val="false"/>
          <w:color w:val="000000"/>
          <w:sz w:val="28"/>
        </w:rPr>
        <w:t>
                       6. Обеспечение отрасли квалифицированными</w:t>
      </w:r>
      <w:r>
        <w:br/>
      </w:r>
      <w:r>
        <w:rPr>
          <w:rFonts w:ascii="Times New Roman"/>
          <w:b w:val="false"/>
          <w:i w:val="false"/>
          <w:color w:val="000000"/>
          <w:sz w:val="28"/>
        </w:rPr>
        <w:t>
                          трудовыми ресурсами, в том числе ресурсами</w:t>
      </w:r>
      <w:r>
        <w:br/>
      </w:r>
      <w:r>
        <w:rPr>
          <w:rFonts w:ascii="Times New Roman"/>
          <w:b w:val="false"/>
          <w:i w:val="false"/>
          <w:color w:val="000000"/>
          <w:sz w:val="28"/>
        </w:rPr>
        <w:t>
                          среднетехнического звена.</w:t>
      </w:r>
      <w:r>
        <w:br/>
      </w:r>
      <w:r>
        <w:rPr>
          <w:rFonts w:ascii="Times New Roman"/>
          <w:b w:val="false"/>
          <w:i w:val="false"/>
          <w:color w:val="000000"/>
          <w:sz w:val="28"/>
        </w:rPr>
        <w:t>
                       7. Содействие расширению сферы использования</w:t>
      </w:r>
      <w:r>
        <w:br/>
      </w:r>
      <w:r>
        <w:rPr>
          <w:rFonts w:ascii="Times New Roman"/>
          <w:b w:val="false"/>
          <w:i w:val="false"/>
          <w:color w:val="000000"/>
          <w:sz w:val="28"/>
        </w:rPr>
        <w:t>
                          отечественной металлургической продукции на</w:t>
      </w:r>
      <w:r>
        <w:br/>
      </w:r>
      <w:r>
        <w:rPr>
          <w:rFonts w:ascii="Times New Roman"/>
          <w:b w:val="false"/>
          <w:i w:val="false"/>
          <w:color w:val="000000"/>
          <w:sz w:val="28"/>
        </w:rPr>
        <w:t>
                          внутреннем рынке.</w:t>
      </w:r>
      <w:r>
        <w:br/>
      </w:r>
      <w:r>
        <w:rPr>
          <w:rFonts w:ascii="Times New Roman"/>
          <w:b w:val="false"/>
          <w:i w:val="false"/>
          <w:color w:val="000000"/>
          <w:sz w:val="28"/>
        </w:rPr>
        <w:t>
                       8. Снижение отрицательного воздействия</w:t>
      </w:r>
      <w:r>
        <w:br/>
      </w:r>
      <w:r>
        <w:rPr>
          <w:rFonts w:ascii="Times New Roman"/>
          <w:b w:val="false"/>
          <w:i w:val="false"/>
          <w:color w:val="000000"/>
          <w:sz w:val="28"/>
        </w:rPr>
        <w:t>
                          предприятий отрасли на окружающую среду.</w:t>
      </w:r>
    </w:p>
    <w:p>
      <w:pPr>
        <w:spacing w:after="0"/>
        <w:ind w:left="0"/>
        <w:jc w:val="both"/>
      </w:pPr>
      <w:r>
        <w:rPr>
          <w:rFonts w:ascii="Times New Roman"/>
          <w:b w:val="false"/>
          <w:i w:val="false"/>
          <w:color w:val="000000"/>
          <w:sz w:val="28"/>
        </w:rPr>
        <w:t>Сроки реализации          2010-2014 годы</w:t>
      </w:r>
    </w:p>
    <w:p>
      <w:pPr>
        <w:spacing w:after="0"/>
        <w:ind w:left="0"/>
        <w:jc w:val="both"/>
      </w:pPr>
      <w:r>
        <w:rPr>
          <w:rFonts w:ascii="Times New Roman"/>
          <w:b w:val="false"/>
          <w:i w:val="false"/>
          <w:color w:val="000000"/>
          <w:sz w:val="28"/>
        </w:rPr>
        <w:t>Целевые индикаторы     1. Увеличение валовой добавленной стоимости</w:t>
      </w:r>
      <w:r>
        <w:br/>
      </w:r>
      <w:r>
        <w:rPr>
          <w:rFonts w:ascii="Times New Roman"/>
          <w:b w:val="false"/>
          <w:i w:val="false"/>
          <w:color w:val="000000"/>
          <w:sz w:val="28"/>
        </w:rPr>
        <w:t>
                          металлургической отрасли к 2015 году не</w:t>
      </w:r>
      <w:r>
        <w:br/>
      </w:r>
      <w:r>
        <w:rPr>
          <w:rFonts w:ascii="Times New Roman"/>
          <w:b w:val="false"/>
          <w:i w:val="false"/>
          <w:color w:val="000000"/>
          <w:sz w:val="28"/>
        </w:rPr>
        <w:t>
                          менее чем на 50 % в реальном выражении к</w:t>
      </w:r>
      <w:r>
        <w:br/>
      </w:r>
      <w:r>
        <w:rPr>
          <w:rFonts w:ascii="Times New Roman"/>
          <w:b w:val="false"/>
          <w:i w:val="false"/>
          <w:color w:val="000000"/>
          <w:sz w:val="28"/>
        </w:rPr>
        <w:t>
                          уровню 2008 года на основе глубокой</w:t>
      </w:r>
      <w:r>
        <w:br/>
      </w:r>
      <w:r>
        <w:rPr>
          <w:rFonts w:ascii="Times New Roman"/>
          <w:b w:val="false"/>
          <w:i w:val="false"/>
          <w:color w:val="000000"/>
          <w:sz w:val="28"/>
        </w:rPr>
        <w:t>
                          переработки минерального сырья и создания</w:t>
      </w:r>
      <w:r>
        <w:br/>
      </w:r>
      <w:r>
        <w:rPr>
          <w:rFonts w:ascii="Times New Roman"/>
          <w:b w:val="false"/>
          <w:i w:val="false"/>
          <w:color w:val="000000"/>
          <w:sz w:val="28"/>
        </w:rPr>
        <w:t>
                          новых переделов.</w:t>
      </w:r>
      <w:r>
        <w:br/>
      </w:r>
      <w:r>
        <w:rPr>
          <w:rFonts w:ascii="Times New Roman"/>
          <w:b w:val="false"/>
          <w:i w:val="false"/>
          <w:color w:val="000000"/>
          <w:sz w:val="28"/>
        </w:rPr>
        <w:t>
                       2. Увеличение объема экспорта металлургической</w:t>
      </w:r>
      <w:r>
        <w:br/>
      </w:r>
      <w:r>
        <w:rPr>
          <w:rFonts w:ascii="Times New Roman"/>
          <w:b w:val="false"/>
          <w:i w:val="false"/>
          <w:color w:val="000000"/>
          <w:sz w:val="28"/>
        </w:rPr>
        <w:t>
                          продукции на 30 % к уровню 2008 года.</w:t>
      </w:r>
      <w:r>
        <w:br/>
      </w:r>
      <w:r>
        <w:rPr>
          <w:rFonts w:ascii="Times New Roman"/>
          <w:b w:val="false"/>
          <w:i w:val="false"/>
          <w:color w:val="000000"/>
          <w:sz w:val="28"/>
        </w:rPr>
        <w:t>
                       3. Увеличение производительности труда</w:t>
      </w:r>
      <w:r>
        <w:br/>
      </w:r>
      <w:r>
        <w:rPr>
          <w:rFonts w:ascii="Times New Roman"/>
          <w:b w:val="false"/>
          <w:i w:val="false"/>
          <w:color w:val="000000"/>
          <w:sz w:val="28"/>
        </w:rPr>
        <w:t>
                          металлургической промышленности не менее</w:t>
      </w:r>
      <w:r>
        <w:br/>
      </w:r>
      <w:r>
        <w:rPr>
          <w:rFonts w:ascii="Times New Roman"/>
          <w:b w:val="false"/>
          <w:i w:val="false"/>
          <w:color w:val="000000"/>
          <w:sz w:val="28"/>
        </w:rPr>
        <w:t>
                          чем на 15 % в реальном выражении к уровню</w:t>
      </w:r>
      <w:r>
        <w:br/>
      </w:r>
      <w:r>
        <w:rPr>
          <w:rFonts w:ascii="Times New Roman"/>
          <w:b w:val="false"/>
          <w:i w:val="false"/>
          <w:color w:val="000000"/>
          <w:sz w:val="28"/>
        </w:rPr>
        <w:t>
                          2008 года.</w:t>
      </w:r>
    </w:p>
    <w:p>
      <w:pPr>
        <w:spacing w:after="0"/>
        <w:ind w:left="0"/>
        <w:jc w:val="both"/>
      </w:pPr>
      <w:r>
        <w:rPr>
          <w:rFonts w:ascii="Times New Roman"/>
          <w:b w:val="false"/>
          <w:i w:val="false"/>
          <w:color w:val="000000"/>
          <w:sz w:val="28"/>
        </w:rPr>
        <w:t>Объемы и источники        Совокупный объем финансирования за счет</w:t>
      </w:r>
      <w:r>
        <w:br/>
      </w:r>
      <w:r>
        <w:rPr>
          <w:rFonts w:ascii="Times New Roman"/>
          <w:b w:val="false"/>
          <w:i w:val="false"/>
          <w:color w:val="000000"/>
          <w:sz w:val="28"/>
        </w:rPr>
        <w:t>
финансирование            всех источников составит 1 151 400 млн.</w:t>
      </w:r>
      <w:r>
        <w:br/>
      </w:r>
      <w:r>
        <w:rPr>
          <w:rFonts w:ascii="Times New Roman"/>
          <w:b w:val="false"/>
          <w:i w:val="false"/>
          <w:color w:val="000000"/>
          <w:sz w:val="28"/>
        </w:rPr>
        <w:t>
                          тенге, в том числе:</w:t>
      </w:r>
      <w:r>
        <w:br/>
      </w:r>
      <w:r>
        <w:rPr>
          <w:rFonts w:ascii="Times New Roman"/>
          <w:b w:val="false"/>
          <w:i w:val="false"/>
          <w:color w:val="000000"/>
          <w:sz w:val="28"/>
        </w:rPr>
        <w:t>
                       1. Объемы расходов по системным мерам,</w:t>
      </w:r>
      <w:r>
        <w:br/>
      </w:r>
      <w:r>
        <w:rPr>
          <w:rFonts w:ascii="Times New Roman"/>
          <w:b w:val="false"/>
          <w:i w:val="false"/>
          <w:color w:val="000000"/>
          <w:sz w:val="28"/>
        </w:rPr>
        <w:t>
                          финансируемым за счет средств</w:t>
      </w:r>
      <w:r>
        <w:br/>
      </w:r>
      <w:r>
        <w:rPr>
          <w:rFonts w:ascii="Times New Roman"/>
          <w:b w:val="false"/>
          <w:i w:val="false"/>
          <w:color w:val="000000"/>
          <w:sz w:val="28"/>
        </w:rPr>
        <w:t>
                          республиканского бюджета, составят 1 564</w:t>
      </w:r>
      <w:r>
        <w:br/>
      </w:r>
      <w:r>
        <w:rPr>
          <w:rFonts w:ascii="Times New Roman"/>
          <w:b w:val="false"/>
          <w:i w:val="false"/>
          <w:color w:val="000000"/>
          <w:sz w:val="28"/>
        </w:rPr>
        <w:t xml:space="preserve">
                          млн. тенге, в том числе на 2010 год - </w:t>
      </w:r>
      <w:r>
        <w:br/>
      </w:r>
      <w:r>
        <w:rPr>
          <w:rFonts w:ascii="Times New Roman"/>
          <w:b w:val="false"/>
          <w:i w:val="false"/>
          <w:color w:val="000000"/>
          <w:sz w:val="28"/>
        </w:rPr>
        <w:t>
                          1 564 млн. тенге.</w:t>
      </w:r>
      <w:r>
        <w:br/>
      </w:r>
      <w:r>
        <w:rPr>
          <w:rFonts w:ascii="Times New Roman"/>
          <w:b w:val="false"/>
          <w:i w:val="false"/>
          <w:color w:val="000000"/>
          <w:sz w:val="28"/>
        </w:rPr>
        <w:t>
                       2. Объемы инвестиций, финансируемых за счет</w:t>
      </w:r>
      <w:r>
        <w:br/>
      </w:r>
      <w:r>
        <w:rPr>
          <w:rFonts w:ascii="Times New Roman"/>
          <w:b w:val="false"/>
          <w:i w:val="false"/>
          <w:color w:val="000000"/>
          <w:sz w:val="28"/>
        </w:rPr>
        <w:t>
                          собственных средств предприятий (включая</w:t>
      </w:r>
      <w:r>
        <w:br/>
      </w:r>
      <w:r>
        <w:rPr>
          <w:rFonts w:ascii="Times New Roman"/>
          <w:b w:val="false"/>
          <w:i w:val="false"/>
          <w:color w:val="000000"/>
          <w:sz w:val="28"/>
        </w:rPr>
        <w:t>
                          заемные средства), составит 1 148 985</w:t>
      </w:r>
      <w:r>
        <w:br/>
      </w:r>
      <w:r>
        <w:rPr>
          <w:rFonts w:ascii="Times New Roman"/>
          <w:b w:val="false"/>
          <w:i w:val="false"/>
          <w:color w:val="000000"/>
          <w:sz w:val="28"/>
        </w:rPr>
        <w:t>
                          млн. тенге.</w:t>
      </w:r>
    </w:p>
    <w:p>
      <w:pPr>
        <w:spacing w:after="0"/>
        <w:ind w:left="0"/>
        <w:jc w:val="both"/>
      </w:pPr>
      <w:r>
        <w:rPr>
          <w:rFonts w:ascii="Times New Roman"/>
          <w:b w:val="false"/>
          <w:i w:val="false"/>
          <w:color w:val="000000"/>
          <w:sz w:val="28"/>
        </w:rPr>
        <w:t>                          Объем финансирования Программы будет</w:t>
      </w:r>
      <w:r>
        <w:br/>
      </w:r>
      <w:r>
        <w:rPr>
          <w:rFonts w:ascii="Times New Roman"/>
          <w:b w:val="false"/>
          <w:i w:val="false"/>
          <w:color w:val="000000"/>
          <w:sz w:val="28"/>
        </w:rPr>
        <w:t>
                          уточняться при утверждении</w:t>
      </w:r>
      <w:r>
        <w:br/>
      </w:r>
      <w:r>
        <w:rPr>
          <w:rFonts w:ascii="Times New Roman"/>
          <w:b w:val="false"/>
          <w:i w:val="false"/>
          <w:color w:val="000000"/>
          <w:sz w:val="28"/>
        </w:rPr>
        <w:t>
                          республиканского бюджета на соответствующие</w:t>
      </w:r>
      <w:r>
        <w:br/>
      </w:r>
      <w:r>
        <w:rPr>
          <w:rFonts w:ascii="Times New Roman"/>
          <w:b w:val="false"/>
          <w:i w:val="false"/>
          <w:color w:val="000000"/>
          <w:sz w:val="28"/>
        </w:rPr>
        <w:t>
                          финансовые годы в соответствии с</w:t>
      </w:r>
      <w:r>
        <w:br/>
      </w:r>
      <w:r>
        <w:rPr>
          <w:rFonts w:ascii="Times New Roman"/>
          <w:b w:val="false"/>
          <w:i w:val="false"/>
          <w:color w:val="000000"/>
          <w:sz w:val="28"/>
        </w:rPr>
        <w:t>
                          законодательством Республики Казахстан.</w:t>
      </w:r>
    </w:p>
    <w:bookmarkStart w:name="z11" w:id="4"/>
    <w:p>
      <w:pPr>
        <w:spacing w:after="0"/>
        <w:ind w:left="0"/>
        <w:jc w:val="left"/>
      </w:pPr>
      <w:r>
        <w:rPr>
          <w:rFonts w:ascii="Times New Roman"/>
          <w:b/>
          <w:i w:val="false"/>
          <w:color w:val="000000"/>
        </w:rPr>
        <w:t xml:space="preserve"> 
2. Введение</w:t>
      </w:r>
    </w:p>
    <w:bookmarkEnd w:id="4"/>
    <w:bookmarkStart w:name="z12" w:id="5"/>
    <w:p>
      <w:pPr>
        <w:spacing w:after="0"/>
        <w:ind w:left="0"/>
        <w:jc w:val="both"/>
      </w:pPr>
      <w:r>
        <w:rPr>
          <w:rFonts w:ascii="Times New Roman"/>
          <w:b w:val="false"/>
          <w:i w:val="false"/>
          <w:color w:val="000000"/>
          <w:sz w:val="28"/>
        </w:rPr>
        <w:t>
      Горно-металлургическая отрасль представляет собой стратегическую отрасль экономики страны, роль которой состоит в обеспечении сырьем производства высокотехнологичной и наукоемкой конечной продукции (машиностроения, стройиндустрии, авиационной, космической и оборонной промышленности). Сегодня горно-металлургическая отрасль Казахстана ориентирована на экспорт сырья и первичных металлов. В предстоящие годы основной задачей развития отрасли должно стать поэтапное создание новых перерабатывающих производств металлургической промышленности, связанных с выпуском продукции с высокой добавленной стоимостью, обеспечивающей как рост производства высокотехнологичной продукции и расширение ее экспорта на внешние рынки, так и удовлетворением потребностей внутреннего рынка.</w:t>
      </w:r>
      <w:r>
        <w:br/>
      </w:r>
      <w:r>
        <w:rPr>
          <w:rFonts w:ascii="Times New Roman"/>
          <w:b w:val="false"/>
          <w:i w:val="false"/>
          <w:color w:val="000000"/>
          <w:sz w:val="28"/>
        </w:rPr>
        <w:t>
</w:t>
      </w:r>
      <w:r>
        <w:rPr>
          <w:rFonts w:ascii="Times New Roman"/>
          <w:b w:val="false"/>
          <w:i w:val="false"/>
          <w:color w:val="000000"/>
          <w:sz w:val="28"/>
        </w:rPr>
        <w:t>
      Государственная политика в развитии горно-металлургической отрасли страны будет направлена на стимулирование производства основных (базовых) металлов крупными предприятиями и создания производств конечной продукции высоких переделов на основе базовых металлов предприятиями малого и среднего бизнеса.</w:t>
      </w:r>
      <w:r>
        <w:br/>
      </w:r>
      <w:r>
        <w:rPr>
          <w:rFonts w:ascii="Times New Roman"/>
          <w:b w:val="false"/>
          <w:i w:val="false"/>
          <w:color w:val="000000"/>
          <w:sz w:val="28"/>
        </w:rPr>
        <w:t>
</w:t>
      </w:r>
      <w:r>
        <w:rPr>
          <w:rFonts w:ascii="Times New Roman"/>
          <w:b w:val="false"/>
          <w:i w:val="false"/>
          <w:color w:val="000000"/>
          <w:sz w:val="28"/>
        </w:rPr>
        <w:t>
      Разрабатываемая Программа развития горно-металлургической отрасли Республики Казахстан на 2010-2014 годы реализуется в соответствии с Государственной программой по форсированному индустриально-инновационному развитию Республики Казахстан на 2010 - 2014 годы.</w:t>
      </w:r>
      <w:r>
        <w:br/>
      </w:r>
      <w:r>
        <w:rPr>
          <w:rFonts w:ascii="Times New Roman"/>
          <w:b w:val="false"/>
          <w:i w:val="false"/>
          <w:color w:val="000000"/>
          <w:sz w:val="28"/>
        </w:rPr>
        <w:t>
</w:t>
      </w:r>
      <w:r>
        <w:rPr>
          <w:rFonts w:ascii="Times New Roman"/>
          <w:b w:val="false"/>
          <w:i w:val="false"/>
          <w:color w:val="000000"/>
          <w:sz w:val="28"/>
        </w:rPr>
        <w:t>
      В Программе предусмотрено осуществление комплекса мер по стимулированию снижения доли экспорта руд и концентратов для обеспечения комплексной переработки минерального сырья внутри страны.</w:t>
      </w:r>
    </w:p>
    <w:bookmarkEnd w:id="5"/>
    <w:bookmarkStart w:name="z16" w:id="6"/>
    <w:p>
      <w:pPr>
        <w:spacing w:after="0"/>
        <w:ind w:left="0"/>
        <w:jc w:val="left"/>
      </w:pPr>
      <w:r>
        <w:rPr>
          <w:rFonts w:ascii="Times New Roman"/>
          <w:b/>
          <w:i w:val="false"/>
          <w:color w:val="000000"/>
        </w:rPr>
        <w:t xml:space="preserve"> 
3. Анализ текущей ситуации в отрасли</w:t>
      </w:r>
    </w:p>
    <w:bookmarkEnd w:id="6"/>
    <w:bookmarkStart w:name="z17" w:id="7"/>
    <w:p>
      <w:pPr>
        <w:spacing w:after="0"/>
        <w:ind w:left="0"/>
        <w:jc w:val="left"/>
      </w:pPr>
      <w:r>
        <w:rPr>
          <w:rFonts w:ascii="Times New Roman"/>
          <w:b/>
          <w:i w:val="false"/>
          <w:color w:val="000000"/>
        </w:rPr>
        <w:t xml:space="preserve"> 
 3.1. Оценка текущей ситуации состояния отрасли, а также</w:t>
      </w:r>
      <w:r>
        <w:br/>
      </w:r>
      <w:r>
        <w:rPr>
          <w:rFonts w:ascii="Times New Roman"/>
          <w:b/>
          <w:i w:val="false"/>
          <w:color w:val="000000"/>
        </w:rPr>
        <w:t>
влияния данной отрасли на социально-экономическое и</w:t>
      </w:r>
      <w:r>
        <w:br/>
      </w:r>
      <w:r>
        <w:rPr>
          <w:rFonts w:ascii="Times New Roman"/>
          <w:b/>
          <w:i w:val="false"/>
          <w:color w:val="000000"/>
        </w:rPr>
        <w:t>
общественно-политическое развитие страны</w:t>
      </w:r>
    </w:p>
    <w:bookmarkEnd w:id="7"/>
    <w:bookmarkStart w:name="z18" w:id="8"/>
    <w:p>
      <w:pPr>
        <w:spacing w:after="0"/>
        <w:ind w:left="0"/>
        <w:jc w:val="both"/>
      </w:pPr>
      <w:r>
        <w:rPr>
          <w:rFonts w:ascii="Times New Roman"/>
          <w:b w:val="false"/>
          <w:i w:val="false"/>
          <w:color w:val="000000"/>
          <w:sz w:val="28"/>
        </w:rPr>
        <w:t>
      Горно-металлургическая отрасль - наиболее динамично развивающийся сектор промышленности страны, важнейшая составляющая экономики Казахстана. Являясь одной из наиболее конкурентоспособных отраслей Казахстана, по итогам 2009 года горно-металлургическая отрасль производит 16,9 % промышленной продукции страны, ее доля в общем объеме экспорта составляет 19,6 %. В отрасли занято более 164,5 тысяч человек персонала основной деятельности. Стоимость основных средств предприятий горно-металлургической отрасли по итогам 2009 года составляют более 2,2 трлн. тенге или 17 % всех основных средств в стране. Стоимость основных средств в отрасли с 2003 года по 2009 год возросла почти в 2,7 раз. Объемы добычи металлических руд с тех пор выросли в 3,5 раза.</w:t>
      </w:r>
      <w:r>
        <w:br/>
      </w:r>
      <w:r>
        <w:rPr>
          <w:rFonts w:ascii="Times New Roman"/>
          <w:b w:val="false"/>
          <w:i w:val="false"/>
          <w:color w:val="000000"/>
          <w:sz w:val="28"/>
        </w:rPr>
        <w:t>
</w:t>
      </w:r>
      <w:r>
        <w:rPr>
          <w:rFonts w:ascii="Times New Roman"/>
          <w:b w:val="false"/>
          <w:i w:val="false"/>
          <w:color w:val="000000"/>
          <w:sz w:val="28"/>
        </w:rPr>
        <w:t>
      Объем инвестиций в проекты горно-металлургической отрасли в ближайшие пять лет должен составить 2 трлн. тенге (свыше $13 млрд.). В рамках реализации программы индустриализации в этой отрасли предполагается создать более 16 тыс. постоянных рабочих мест.</w:t>
      </w:r>
      <w:r>
        <w:br/>
      </w:r>
      <w:r>
        <w:rPr>
          <w:rFonts w:ascii="Times New Roman"/>
          <w:b w:val="false"/>
          <w:i w:val="false"/>
          <w:color w:val="000000"/>
          <w:sz w:val="28"/>
        </w:rPr>
        <w:t>
</w:t>
      </w:r>
      <w:r>
        <w:rPr>
          <w:rFonts w:ascii="Times New Roman"/>
          <w:b w:val="false"/>
          <w:i w:val="false"/>
          <w:color w:val="000000"/>
          <w:sz w:val="28"/>
        </w:rPr>
        <w:t>
      Инвестиции в основной капитал предприятий отрасли с 2003 по 2009 года составили 1,42 трлн. тенге (Рис. 1), основная доля которых приходится на производство цветных металлов (42 %).</w:t>
      </w:r>
    </w:p>
    <w:bookmarkEnd w:id="8"/>
    <w:p>
      <w:pPr>
        <w:spacing w:after="0"/>
        <w:ind w:left="0"/>
        <w:jc w:val="both"/>
      </w:pPr>
      <w:r>
        <w:drawing>
          <wp:inline distT="0" distB="0" distL="0" distR="0">
            <wp:extent cx="36576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57600" cy="1778000"/>
                    </a:xfrm>
                    <a:prstGeom prst="rect">
                      <a:avLst/>
                    </a:prstGeom>
                  </pic:spPr>
                </pic:pic>
              </a:graphicData>
            </a:graphic>
          </wp:inline>
        </w:drawing>
      </w:r>
    </w:p>
    <w:p>
      <w:pPr>
        <w:spacing w:after="0"/>
        <w:ind w:left="0"/>
        <w:jc w:val="both"/>
      </w:pPr>
      <w:r>
        <w:rPr>
          <w:rFonts w:ascii="Times New Roman"/>
          <w:b w:val="false"/>
          <w:i w:val="false"/>
          <w:color w:val="000000"/>
          <w:sz w:val="28"/>
        </w:rPr>
        <w:t>Рис. 1. Инвестиции в основной капитал, млрд. тенге</w:t>
      </w:r>
    </w:p>
    <w:bookmarkStart w:name="z21" w:id="9"/>
    <w:p>
      <w:pPr>
        <w:spacing w:after="0"/>
        <w:ind w:left="0"/>
        <w:jc w:val="both"/>
      </w:pPr>
      <w:r>
        <w:rPr>
          <w:rFonts w:ascii="Times New Roman"/>
          <w:b w:val="false"/>
          <w:i w:val="false"/>
          <w:color w:val="000000"/>
          <w:sz w:val="28"/>
        </w:rPr>
        <w:t>
      На долю металлургической промышленности приходится более 35 % объема обрабатывающей промышленности. В Казахстане сосредоточено 30 % мировых запасов хромовой руды, 25 % - марганцевых руд, 10 % - железных руд. Запасы меди, свинца и цинка составляют соответственно 10 и 13 % от мировых. Среди стран СНГ удельный вес запасов хромитов составляет 90 %, вольфрама 60 %, свинца и меди 50 %, бокситов 30 %, фосфоритов 25 %, железной руды 15 %. В настоящее время  Казахстан по производству титана занимает 3 место в мире, цинка - 7, свинца - 8, железной руды - 13, меди - 15, стали - 35.</w:t>
      </w:r>
      <w:r>
        <w:br/>
      </w:r>
      <w:r>
        <w:rPr>
          <w:rFonts w:ascii="Times New Roman"/>
          <w:b w:val="false"/>
          <w:i w:val="false"/>
          <w:color w:val="000000"/>
          <w:sz w:val="28"/>
        </w:rPr>
        <w:t>
</w:t>
      </w:r>
      <w:r>
        <w:rPr>
          <w:rFonts w:ascii="Times New Roman"/>
          <w:b w:val="false"/>
          <w:i w:val="false"/>
          <w:color w:val="000000"/>
          <w:sz w:val="28"/>
        </w:rPr>
        <w:t>
      Объем производства продукции черной металлургии (добывающая и обрабатывающая промышленность) увеличился с 264,7 млрд. тенге в 2003 году до 579 млрд. тенге в 2009 году, а цветной металлургии (добывающая и обрабатывающая промышленность) - с 290,1 до 796,6 млрд. тенге. Динамика добычи руд в цветной металлургии неоднозначна. Увеличилась добыча алюминиевых (с 4,7 млн. тонн в 2003 году до 5,1 млн. тонн) и свинцово-цинковых (с 6,4 до 7,1 млн. тонн) руд. В тоже время добыча медных (с 34,9 млн. тонн в 2003 году до 31,2 млн. тонн) и медно-цинковых (с 6,2 до 5 млн. тонн) руд за рассматриваемый период 2009 года снизилась. Динамика производства продукции черной металлургии показывает снижение объемов производства чугуна с 4,1 до 2,9 млн. тонн в 2003-2009 годах, сырой стали с 5,1 до 4,1 млн. тонн и плоского проката с 3,8 до 3 млн. тонн соответственно. Вместе с тем, за анализируемый период наблюдается рост объемов производства электростали углеродистой с 0,2 до 0,5 млн. тонн, прутков для строительства с 0 до 97,2 тыс. тонн и трубной продукции с 65,3 до 150,2 тыс. тонн соответственно.</w:t>
      </w:r>
    </w:p>
    <w:bookmarkEnd w:id="9"/>
    <w:bookmarkStart w:name="z23" w:id="10"/>
    <w:p>
      <w:pPr>
        <w:spacing w:after="0"/>
        <w:ind w:left="0"/>
        <w:jc w:val="both"/>
      </w:pPr>
      <w:r>
        <w:rPr>
          <w:rFonts w:ascii="Times New Roman"/>
          <w:b w:val="false"/>
          <w:i w:val="false"/>
          <w:color w:val="000000"/>
          <w:sz w:val="28"/>
        </w:rPr>
        <w:t>
Таблица 1. Динамика производства черной и цветной металлургии</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3"/>
        <w:gridCol w:w="1233"/>
        <w:gridCol w:w="1093"/>
        <w:gridCol w:w="1153"/>
        <w:gridCol w:w="1113"/>
        <w:gridCol w:w="1053"/>
        <w:gridCol w:w="1073"/>
        <w:gridCol w:w="1253"/>
      </w:tblGrid>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г.</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г.</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Черная металлургия, млрд. тенге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железной руды, млрд. тенге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добычи железной руды в черной</w:t>
            </w:r>
            <w:r>
              <w:br/>
            </w:r>
            <w:r>
              <w:rPr>
                <w:rFonts w:ascii="Times New Roman"/>
                <w:b w:val="false"/>
                <w:i w:val="false"/>
                <w:color w:val="000000"/>
                <w:sz w:val="20"/>
              </w:rPr>
              <w:t>
</w:t>
            </w:r>
            <w:r>
              <w:rPr>
                <w:rFonts w:ascii="Times New Roman"/>
                <w:b w:val="false"/>
                <w:i w:val="false"/>
                <w:color w:val="000000"/>
                <w:sz w:val="20"/>
              </w:rPr>
              <w:t>металлургии,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продукции черной</w:t>
            </w:r>
            <w:r>
              <w:br/>
            </w:r>
            <w:r>
              <w:rPr>
                <w:rFonts w:ascii="Times New Roman"/>
                <w:b w:val="false"/>
                <w:i w:val="false"/>
                <w:color w:val="000000"/>
                <w:sz w:val="20"/>
              </w:rPr>
              <w:t>
</w:t>
            </w:r>
            <w:r>
              <w:rPr>
                <w:rFonts w:ascii="Times New Roman"/>
                <w:b w:val="false"/>
                <w:i w:val="false"/>
                <w:color w:val="000000"/>
                <w:sz w:val="20"/>
              </w:rPr>
              <w:t>металлургии, млрд. тенге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переработки в черной</w:t>
            </w:r>
            <w:r>
              <w:br/>
            </w:r>
            <w:r>
              <w:rPr>
                <w:rFonts w:ascii="Times New Roman"/>
                <w:b w:val="false"/>
                <w:i w:val="false"/>
                <w:color w:val="000000"/>
                <w:sz w:val="20"/>
              </w:rPr>
              <w:t>
</w:t>
            </w:r>
            <w:r>
              <w:rPr>
                <w:rFonts w:ascii="Times New Roman"/>
                <w:b w:val="false"/>
                <w:i w:val="false"/>
                <w:color w:val="000000"/>
                <w:sz w:val="20"/>
              </w:rPr>
              <w:t>металлургии,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Цветная металлургия, млрд. тенге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796,6</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руд цветных металлов,</w:t>
            </w:r>
            <w:r>
              <w:br/>
            </w:r>
            <w:r>
              <w:rPr>
                <w:rFonts w:ascii="Times New Roman"/>
                <w:b w:val="false"/>
                <w:i w:val="false"/>
                <w:color w:val="000000"/>
                <w:sz w:val="20"/>
              </w:rPr>
              <w:t>
</w:t>
            </w:r>
            <w:r>
              <w:rPr>
                <w:rFonts w:ascii="Times New Roman"/>
                <w:b w:val="false"/>
                <w:i w:val="false"/>
                <w:color w:val="000000"/>
                <w:sz w:val="20"/>
              </w:rPr>
              <w:t>млрд. тенге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добычи руд в цветной</w:t>
            </w:r>
            <w:r>
              <w:br/>
            </w:r>
            <w:r>
              <w:rPr>
                <w:rFonts w:ascii="Times New Roman"/>
                <w:b w:val="false"/>
                <w:i w:val="false"/>
                <w:color w:val="000000"/>
                <w:sz w:val="20"/>
              </w:rPr>
              <w:t>
</w:t>
            </w:r>
            <w:r>
              <w:rPr>
                <w:rFonts w:ascii="Times New Roman"/>
                <w:b w:val="false"/>
                <w:i w:val="false"/>
                <w:color w:val="000000"/>
                <w:sz w:val="20"/>
              </w:rPr>
              <w:t>металлургии,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цветных металлов,</w:t>
            </w:r>
            <w:r>
              <w:br/>
            </w:r>
            <w:r>
              <w:rPr>
                <w:rFonts w:ascii="Times New Roman"/>
                <w:b w:val="false"/>
                <w:i w:val="false"/>
                <w:color w:val="000000"/>
                <w:sz w:val="20"/>
              </w:rPr>
              <w:t>
</w:t>
            </w:r>
            <w:r>
              <w:rPr>
                <w:rFonts w:ascii="Times New Roman"/>
                <w:b w:val="false"/>
                <w:i w:val="false"/>
                <w:color w:val="000000"/>
                <w:sz w:val="20"/>
              </w:rPr>
              <w:t>млрд. тенге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переработки в цветной</w:t>
            </w:r>
            <w:r>
              <w:br/>
            </w:r>
            <w:r>
              <w:rPr>
                <w:rFonts w:ascii="Times New Roman"/>
                <w:b w:val="false"/>
                <w:i w:val="false"/>
                <w:color w:val="000000"/>
                <w:sz w:val="20"/>
              </w:rPr>
              <w:t>
</w:t>
            </w:r>
            <w:r>
              <w:rPr>
                <w:rFonts w:ascii="Times New Roman"/>
                <w:b w:val="false"/>
                <w:i w:val="false"/>
                <w:color w:val="000000"/>
                <w:sz w:val="20"/>
              </w:rPr>
              <w:t>металлургии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bl>
    <w:bookmarkStart w:name="z24" w:id="11"/>
    <w:p>
      <w:pPr>
        <w:spacing w:after="0"/>
        <w:ind w:left="0"/>
        <w:jc w:val="both"/>
      </w:pPr>
      <w:r>
        <w:rPr>
          <w:rFonts w:ascii="Times New Roman"/>
          <w:b w:val="false"/>
          <w:i w:val="false"/>
          <w:color w:val="000000"/>
          <w:sz w:val="28"/>
        </w:rPr>
        <w:t>
        Основу металлургической отрасли составляют добыча руд и их дальнейшая переработка. Как видно из таблицы 1, основной объем приходится на переработку металлических руд в черной и цветной металлургии. При этом наблюдается положительная динамика прироста добычи и переработки черных и цветных металлов в стоимостных показателях.</w:t>
      </w:r>
      <w:r>
        <w:br/>
      </w:r>
      <w:r>
        <w:rPr>
          <w:rFonts w:ascii="Times New Roman"/>
          <w:b w:val="false"/>
          <w:i w:val="false"/>
          <w:color w:val="000000"/>
          <w:sz w:val="28"/>
        </w:rPr>
        <w:t>
</w:t>
      </w:r>
      <w:r>
        <w:rPr>
          <w:rFonts w:ascii="Times New Roman"/>
          <w:b w:val="false"/>
          <w:i w:val="false"/>
          <w:color w:val="000000"/>
          <w:sz w:val="28"/>
        </w:rPr>
        <w:t>
      Необходимо отметить постепенное снижение доли переработки в черной металлургии с 84,6 % в 2003 году до 76,6 % в 2009 году, с увеличением доли добычи железных руд с 15,4 % до 23,4 %. Похожая ситуация наблюдается и в цветной металлургии. Доля переработки снизилась с 80,8 % в 2003 году до 78 % в 2009 году.</w:t>
      </w:r>
    </w:p>
    <w:bookmarkEnd w:id="11"/>
    <w:bookmarkStart w:name="z26" w:id="12"/>
    <w:p>
      <w:pPr>
        <w:spacing w:after="0"/>
        <w:ind w:left="0"/>
        <w:jc w:val="both"/>
      </w:pPr>
      <w:r>
        <w:rPr>
          <w:rFonts w:ascii="Times New Roman"/>
          <w:b w:val="false"/>
          <w:i w:val="false"/>
          <w:color w:val="000000"/>
          <w:sz w:val="28"/>
        </w:rPr>
        <w:t>
Таблица 2. Динамика индекса физического объема производства</w:t>
      </w:r>
      <w:r>
        <w:br/>
      </w:r>
      <w:r>
        <w:rPr>
          <w:rFonts w:ascii="Times New Roman"/>
          <w:b w:val="false"/>
          <w:i w:val="false"/>
          <w:color w:val="000000"/>
          <w:sz w:val="28"/>
        </w:rPr>
        <w:t>
           горно-металлургической отрасли</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3"/>
        <w:gridCol w:w="1233"/>
        <w:gridCol w:w="1053"/>
        <w:gridCol w:w="1113"/>
        <w:gridCol w:w="1073"/>
        <w:gridCol w:w="1013"/>
        <w:gridCol w:w="1053"/>
        <w:gridCol w:w="1253"/>
      </w:tblGrid>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г.</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г.</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r>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промышленной продукции,</w:t>
            </w:r>
            <w:r>
              <w:br/>
            </w:r>
            <w:r>
              <w:rPr>
                <w:rFonts w:ascii="Times New Roman"/>
                <w:b w:val="false"/>
                <w:i w:val="false"/>
                <w:color w:val="000000"/>
                <w:sz w:val="20"/>
              </w:rPr>
              <w:t>
</w:t>
            </w:r>
            <w:r>
              <w:rPr>
                <w:rFonts w:ascii="Times New Roman"/>
                <w:b w:val="false"/>
                <w:i w:val="false"/>
                <w:color w:val="000000"/>
                <w:sz w:val="20"/>
              </w:rPr>
              <w:t>в % к предыдущему году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r>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горнодобывающей, кроме добычи</w:t>
            </w:r>
            <w:r>
              <w:br/>
            </w:r>
            <w:r>
              <w:rPr>
                <w:rFonts w:ascii="Times New Roman"/>
                <w:b w:val="false"/>
                <w:i w:val="false"/>
                <w:color w:val="000000"/>
                <w:sz w:val="20"/>
              </w:rPr>
              <w:t>
</w:t>
            </w:r>
            <w:r>
              <w:rPr>
                <w:rFonts w:ascii="Times New Roman"/>
                <w:b w:val="false"/>
                <w:i w:val="false"/>
                <w:color w:val="000000"/>
                <w:sz w:val="20"/>
              </w:rPr>
              <w:t>топливно-энергетических полезных</w:t>
            </w:r>
            <w:r>
              <w:br/>
            </w:r>
            <w:r>
              <w:rPr>
                <w:rFonts w:ascii="Times New Roman"/>
                <w:b w:val="false"/>
                <w:i w:val="false"/>
                <w:color w:val="000000"/>
                <w:sz w:val="20"/>
              </w:rPr>
              <w:t>
</w:t>
            </w:r>
            <w:r>
              <w:rPr>
                <w:rFonts w:ascii="Times New Roman"/>
                <w:b w:val="false"/>
                <w:i w:val="false"/>
                <w:color w:val="000000"/>
                <w:sz w:val="20"/>
              </w:rPr>
              <w:t>ископаемых, в % к предыдущему</w:t>
            </w:r>
            <w:r>
              <w:br/>
            </w:r>
            <w:r>
              <w:rPr>
                <w:rFonts w:ascii="Times New Roman"/>
                <w:b w:val="false"/>
                <w:i w:val="false"/>
                <w:color w:val="000000"/>
                <w:sz w:val="20"/>
              </w:rPr>
              <w:t>
</w:t>
            </w:r>
            <w:r>
              <w:rPr>
                <w:rFonts w:ascii="Times New Roman"/>
                <w:b w:val="false"/>
                <w:i w:val="false"/>
                <w:color w:val="000000"/>
                <w:sz w:val="20"/>
              </w:rPr>
              <w:t>году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металлургической</w:t>
            </w:r>
            <w:r>
              <w:br/>
            </w:r>
            <w:r>
              <w:rPr>
                <w:rFonts w:ascii="Times New Roman"/>
                <w:b w:val="false"/>
                <w:i w:val="false"/>
                <w:color w:val="000000"/>
                <w:sz w:val="20"/>
              </w:rPr>
              <w:t>
</w:t>
            </w:r>
            <w:r>
              <w:rPr>
                <w:rFonts w:ascii="Times New Roman"/>
                <w:b w:val="false"/>
                <w:i w:val="false"/>
                <w:color w:val="000000"/>
                <w:sz w:val="20"/>
              </w:rPr>
              <w:t>промышленности и производства</w:t>
            </w:r>
            <w:r>
              <w:br/>
            </w:r>
            <w:r>
              <w:rPr>
                <w:rFonts w:ascii="Times New Roman"/>
                <w:b w:val="false"/>
                <w:i w:val="false"/>
                <w:color w:val="000000"/>
                <w:sz w:val="20"/>
              </w:rPr>
              <w:t>
</w:t>
            </w:r>
            <w:r>
              <w:rPr>
                <w:rFonts w:ascii="Times New Roman"/>
                <w:b w:val="false"/>
                <w:i w:val="false"/>
                <w:color w:val="000000"/>
                <w:sz w:val="20"/>
              </w:rPr>
              <w:t>готовых металлических изделий, в %</w:t>
            </w:r>
            <w:r>
              <w:br/>
            </w:r>
            <w:r>
              <w:rPr>
                <w:rFonts w:ascii="Times New Roman"/>
                <w:b w:val="false"/>
                <w:i w:val="false"/>
                <w:color w:val="000000"/>
                <w:sz w:val="20"/>
              </w:rPr>
              <w:t>
</w:t>
            </w:r>
            <w:r>
              <w:rPr>
                <w:rFonts w:ascii="Times New Roman"/>
                <w:b w:val="false"/>
                <w:i w:val="false"/>
                <w:color w:val="000000"/>
                <w:sz w:val="20"/>
              </w:rPr>
              <w:t>к предыдущему году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bl>
    <w:bookmarkStart w:name="z27" w:id="13"/>
    <w:p>
      <w:pPr>
        <w:spacing w:after="0"/>
        <w:ind w:left="0"/>
        <w:jc w:val="both"/>
      </w:pPr>
      <w:r>
        <w:rPr>
          <w:rFonts w:ascii="Times New Roman"/>
          <w:b w:val="false"/>
          <w:i w:val="false"/>
          <w:color w:val="000000"/>
          <w:sz w:val="28"/>
        </w:rPr>
        <w:t>
      Анализ индекса физического объема производства продукции горно-металлургической отрасли показывает нестабильную динамику (таблица 2). Падения натуральных показателей объемов производства отрасли как в добывающем, так и в перерабатывающем секторах наблюдались в 2005, 2007-2009 годах.</w:t>
      </w:r>
    </w:p>
    <w:bookmarkEnd w:id="13"/>
    <w:bookmarkStart w:name="z28" w:id="14"/>
    <w:p>
      <w:pPr>
        <w:spacing w:after="0"/>
        <w:ind w:left="0"/>
        <w:jc w:val="both"/>
      </w:pPr>
      <w:r>
        <w:rPr>
          <w:rFonts w:ascii="Times New Roman"/>
          <w:b w:val="false"/>
          <w:i w:val="false"/>
          <w:color w:val="000000"/>
          <w:sz w:val="28"/>
        </w:rPr>
        <w:t>
Таблица 3. Динамика производства готовых металлических изделий,</w:t>
      </w:r>
      <w:r>
        <w:br/>
      </w:r>
      <w:r>
        <w:rPr>
          <w:rFonts w:ascii="Times New Roman"/>
          <w:b w:val="false"/>
          <w:i w:val="false"/>
          <w:color w:val="000000"/>
          <w:sz w:val="28"/>
        </w:rPr>
        <w:t>
           тыс. тонн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3"/>
        <w:gridCol w:w="1213"/>
        <w:gridCol w:w="1093"/>
        <w:gridCol w:w="1113"/>
        <w:gridCol w:w="1033"/>
        <w:gridCol w:w="1033"/>
        <w:gridCol w:w="1073"/>
        <w:gridCol w:w="1273"/>
      </w:tblGrid>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г.</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г.</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г.</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Металлоконструкции строительные</w:t>
            </w:r>
            <w:r>
              <w:br/>
            </w:r>
            <w:r>
              <w:rPr>
                <w:rFonts w:ascii="Times New Roman"/>
                <w:b w:val="false"/>
                <w:i w:val="false"/>
                <w:color w:val="000000"/>
                <w:sz w:val="20"/>
              </w:rPr>
              <w:t>
</w:t>
            </w:r>
            <w:r>
              <w:rPr>
                <w:rFonts w:ascii="Times New Roman"/>
                <w:b w:val="false"/>
                <w:i w:val="false"/>
                <w:color w:val="000000"/>
                <w:sz w:val="20"/>
              </w:rPr>
              <w:t>сборные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Радиаторы для центрального</w:t>
            </w:r>
            <w:r>
              <w:br/>
            </w:r>
            <w:r>
              <w:rPr>
                <w:rFonts w:ascii="Times New Roman"/>
                <w:b w:val="false"/>
                <w:i w:val="false"/>
                <w:color w:val="000000"/>
                <w:sz w:val="20"/>
              </w:rPr>
              <w:t>
</w:t>
            </w:r>
            <w:r>
              <w:rPr>
                <w:rFonts w:ascii="Times New Roman"/>
                <w:b w:val="false"/>
                <w:i w:val="false"/>
                <w:color w:val="000000"/>
                <w:sz w:val="20"/>
              </w:rPr>
              <w:t>отопления, без нагрева</w:t>
            </w:r>
            <w:r>
              <w:br/>
            </w:r>
            <w:r>
              <w:rPr>
                <w:rFonts w:ascii="Times New Roman"/>
                <w:b w:val="false"/>
                <w:i w:val="false"/>
                <w:color w:val="000000"/>
                <w:sz w:val="20"/>
              </w:rPr>
              <w:t>
</w:t>
            </w:r>
            <w:r>
              <w:rPr>
                <w:rFonts w:ascii="Times New Roman"/>
                <w:b w:val="false"/>
                <w:i w:val="false"/>
                <w:color w:val="000000"/>
                <w:sz w:val="20"/>
              </w:rPr>
              <w:t>электрического, из металлов черных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Шары перемалывающие и изделия</w:t>
            </w:r>
            <w:r>
              <w:br/>
            </w:r>
            <w:r>
              <w:rPr>
                <w:rFonts w:ascii="Times New Roman"/>
                <w:b w:val="false"/>
                <w:i w:val="false"/>
                <w:color w:val="000000"/>
                <w:sz w:val="20"/>
              </w:rPr>
              <w:t>
</w:t>
            </w:r>
            <w:r>
              <w:rPr>
                <w:rFonts w:ascii="Times New Roman"/>
                <w:b w:val="false"/>
                <w:i w:val="false"/>
                <w:color w:val="000000"/>
                <w:sz w:val="20"/>
              </w:rPr>
              <w:t>аналогичные для мельниц, литые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Резервуары, цистерны, баки и</w:t>
            </w:r>
            <w:r>
              <w:br/>
            </w:r>
            <w:r>
              <w:rPr>
                <w:rFonts w:ascii="Times New Roman"/>
                <w:b w:val="false"/>
                <w:i w:val="false"/>
                <w:color w:val="000000"/>
                <w:sz w:val="20"/>
              </w:rPr>
              <w:t>
</w:t>
            </w:r>
            <w:r>
              <w:rPr>
                <w:rFonts w:ascii="Times New Roman"/>
                <w:b w:val="false"/>
                <w:i w:val="false"/>
                <w:color w:val="000000"/>
                <w:sz w:val="20"/>
              </w:rPr>
              <w:t>емкости из металлов черных или</w:t>
            </w:r>
            <w:r>
              <w:br/>
            </w:r>
            <w:r>
              <w:rPr>
                <w:rFonts w:ascii="Times New Roman"/>
                <w:b w:val="false"/>
                <w:i w:val="false"/>
                <w:color w:val="000000"/>
                <w:sz w:val="20"/>
              </w:rPr>
              <w:t>
</w:t>
            </w:r>
            <w:r>
              <w:rPr>
                <w:rFonts w:ascii="Times New Roman"/>
                <w:b w:val="false"/>
                <w:i w:val="false"/>
                <w:color w:val="000000"/>
                <w:sz w:val="20"/>
              </w:rPr>
              <w:t>алюминия, тыс. шт.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центрального отопления,</w:t>
            </w:r>
            <w:r>
              <w:br/>
            </w:r>
            <w:r>
              <w:rPr>
                <w:rFonts w:ascii="Times New Roman"/>
                <w:b w:val="false"/>
                <w:i w:val="false"/>
                <w:color w:val="000000"/>
                <w:sz w:val="20"/>
              </w:rPr>
              <w:t>
</w:t>
            </w:r>
            <w:r>
              <w:rPr>
                <w:rFonts w:ascii="Times New Roman"/>
                <w:b w:val="false"/>
                <w:i w:val="false"/>
                <w:color w:val="000000"/>
                <w:sz w:val="20"/>
              </w:rPr>
              <w:t>тыс. шт.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Цистерны, бочки, барабаны,</w:t>
            </w:r>
            <w:r>
              <w:br/>
            </w:r>
            <w:r>
              <w:rPr>
                <w:rFonts w:ascii="Times New Roman"/>
                <w:b w:val="false"/>
                <w:i w:val="false"/>
                <w:color w:val="000000"/>
                <w:sz w:val="20"/>
              </w:rPr>
              <w:t>
</w:t>
            </w:r>
            <w:r>
              <w:rPr>
                <w:rFonts w:ascii="Times New Roman"/>
                <w:b w:val="false"/>
                <w:i w:val="false"/>
                <w:color w:val="000000"/>
                <w:sz w:val="20"/>
              </w:rPr>
              <w:t>канистры, ящики и емкости</w:t>
            </w:r>
            <w:r>
              <w:br/>
            </w:r>
            <w:r>
              <w:rPr>
                <w:rFonts w:ascii="Times New Roman"/>
                <w:b w:val="false"/>
                <w:i w:val="false"/>
                <w:color w:val="000000"/>
                <w:sz w:val="20"/>
              </w:rPr>
              <w:t>
</w:t>
            </w:r>
            <w:r>
              <w:rPr>
                <w:rFonts w:ascii="Times New Roman"/>
                <w:b w:val="false"/>
                <w:i w:val="false"/>
                <w:color w:val="000000"/>
                <w:sz w:val="20"/>
              </w:rPr>
              <w:t>аналогичные для веществ любых</w:t>
            </w:r>
            <w:r>
              <w:br/>
            </w:r>
            <w:r>
              <w:rPr>
                <w:rFonts w:ascii="Times New Roman"/>
                <w:b w:val="false"/>
                <w:i w:val="false"/>
                <w:color w:val="000000"/>
                <w:sz w:val="20"/>
              </w:rPr>
              <w:t>
</w:t>
            </w:r>
            <w:r>
              <w:rPr>
                <w:rFonts w:ascii="Times New Roman"/>
                <w:b w:val="false"/>
                <w:i w:val="false"/>
                <w:color w:val="000000"/>
                <w:sz w:val="20"/>
              </w:rPr>
              <w:t>(кроме газов) из металлов черных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Пробки корончатые и заглушки,</w:t>
            </w:r>
            <w:r>
              <w:br/>
            </w:r>
            <w:r>
              <w:rPr>
                <w:rFonts w:ascii="Times New Roman"/>
                <w:b w:val="false"/>
                <w:i w:val="false"/>
                <w:color w:val="000000"/>
                <w:sz w:val="20"/>
              </w:rPr>
              <w:t>
</w:t>
            </w:r>
            <w:r>
              <w:rPr>
                <w:rFonts w:ascii="Times New Roman"/>
                <w:b w:val="false"/>
                <w:i w:val="false"/>
                <w:color w:val="000000"/>
                <w:sz w:val="20"/>
              </w:rPr>
              <w:t>колпачки и крышки из недрагоценных</w:t>
            </w:r>
            <w:r>
              <w:br/>
            </w:r>
            <w:r>
              <w:rPr>
                <w:rFonts w:ascii="Times New Roman"/>
                <w:b w:val="false"/>
                <w:i w:val="false"/>
                <w:color w:val="000000"/>
                <w:sz w:val="20"/>
              </w:rPr>
              <w:t>
</w:t>
            </w:r>
            <w:r>
              <w:rPr>
                <w:rFonts w:ascii="Times New Roman"/>
                <w:b w:val="false"/>
                <w:i w:val="false"/>
                <w:color w:val="000000"/>
                <w:sz w:val="20"/>
              </w:rPr>
              <w:t>металлов, тыс. шт.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153 482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236 411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326 106</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Раковины и мойки из металлов</w:t>
            </w:r>
            <w:r>
              <w:br/>
            </w:r>
            <w:r>
              <w:rPr>
                <w:rFonts w:ascii="Times New Roman"/>
                <w:b w:val="false"/>
                <w:i w:val="false"/>
                <w:color w:val="000000"/>
                <w:sz w:val="20"/>
              </w:rPr>
              <w:t>
</w:t>
            </w:r>
            <w:r>
              <w:rPr>
                <w:rFonts w:ascii="Times New Roman"/>
                <w:b w:val="false"/>
                <w:i w:val="false"/>
                <w:color w:val="000000"/>
                <w:sz w:val="20"/>
              </w:rPr>
              <w:t>черных, тыс. шт.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bl>
    <w:bookmarkStart w:name="z29" w:id="15"/>
    <w:p>
      <w:pPr>
        <w:spacing w:after="0"/>
        <w:ind w:left="0"/>
        <w:jc w:val="both"/>
      </w:pPr>
      <w:r>
        <w:rPr>
          <w:rFonts w:ascii="Times New Roman"/>
          <w:b w:val="false"/>
          <w:i w:val="false"/>
          <w:color w:val="000000"/>
          <w:sz w:val="28"/>
        </w:rPr>
        <w:t>
      Динамика натуральных объемов производства готовых металлических изделий (таблица 3) показывает рост объемов почти всех видов продукции, за исключением производства котлов центрального отопления.</w:t>
      </w:r>
      <w:r>
        <w:br/>
      </w:r>
      <w:r>
        <w:rPr>
          <w:rFonts w:ascii="Times New Roman"/>
          <w:b w:val="false"/>
          <w:i w:val="false"/>
          <w:color w:val="000000"/>
          <w:sz w:val="28"/>
        </w:rPr>
        <w:t>
</w:t>
      </w:r>
      <w:r>
        <w:rPr>
          <w:rFonts w:ascii="Times New Roman"/>
          <w:b w:val="false"/>
          <w:i w:val="false"/>
          <w:color w:val="000000"/>
          <w:sz w:val="28"/>
        </w:rPr>
        <w:t>
      В целом, анализ динамики объема производства металлургической отрасли показывает очень узкий перечень выпускаемой продукции с высокой добавленной стоимостью при значительной доле добычи руд, производства концентратов и первичных металлов. Горно-металлургическая отрасль Республики Казахстан в основном ориентирована на экспорт менее 20 % его продукции поступает на внутренний рынок. В структуре производства преобладают сырьевые товары, которые затем перерабатываются за рубежом.</w:t>
      </w:r>
      <w:r>
        <w:br/>
      </w:r>
      <w:r>
        <w:rPr>
          <w:rFonts w:ascii="Times New Roman"/>
          <w:b w:val="false"/>
          <w:i w:val="false"/>
          <w:color w:val="000000"/>
          <w:sz w:val="28"/>
        </w:rPr>
        <w:t>
</w:t>
      </w:r>
      <w:r>
        <w:rPr>
          <w:rFonts w:ascii="Times New Roman"/>
          <w:b w:val="false"/>
          <w:i w:val="false"/>
          <w:color w:val="000000"/>
          <w:sz w:val="28"/>
        </w:rPr>
        <w:t>
      В настоящее время экспорт продукции отрасли составляет порядка 1 248,4 млрд. тенге ($ 8,5 млрд.), импорт - 875,8 млрд. тенге ($ 6 млрд.), из которых чуть более 773,5 млрд. тенге ($ 5,3 млрд.) приходится на долю продукции высоких переделов. В 2009 году на долю экспорта продукции отрасли приходилось 19,6 % от общего объема экспорта, на долю импорта продукции отрасли - 20,9 %.</w:t>
      </w:r>
    </w:p>
    <w:bookmarkEnd w:id="15"/>
    <w:bookmarkStart w:name="z32" w:id="16"/>
    <w:p>
      <w:pPr>
        <w:spacing w:after="0"/>
        <w:ind w:left="0"/>
        <w:jc w:val="both"/>
      </w:pPr>
      <w:r>
        <w:rPr>
          <w:rFonts w:ascii="Times New Roman"/>
          <w:b w:val="false"/>
          <w:i w:val="false"/>
          <w:color w:val="000000"/>
          <w:sz w:val="28"/>
        </w:rPr>
        <w:t>
Таблица 4. Доля горно-металлургической отрасли в макроэкономических</w:t>
      </w:r>
      <w:r>
        <w:br/>
      </w:r>
      <w:r>
        <w:rPr>
          <w:rFonts w:ascii="Times New Roman"/>
          <w:b w:val="false"/>
          <w:i w:val="false"/>
          <w:color w:val="000000"/>
          <w:sz w:val="28"/>
        </w:rPr>
        <w:t>
           показателях страны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1"/>
        <w:gridCol w:w="1234"/>
        <w:gridCol w:w="1092"/>
        <w:gridCol w:w="1112"/>
        <w:gridCol w:w="1031"/>
        <w:gridCol w:w="1031"/>
        <w:gridCol w:w="1052"/>
        <w:gridCol w:w="1277"/>
      </w:tblGrid>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г</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г</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г</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г</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г</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ВВП страны, млрд. тенге</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16 100</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промышленной продукции,</w:t>
            </w:r>
            <w:r>
              <w:br/>
            </w:r>
            <w:r>
              <w:rPr>
                <w:rFonts w:ascii="Times New Roman"/>
                <w:b w:val="false"/>
                <w:i w:val="false"/>
                <w:color w:val="000000"/>
                <w:sz w:val="20"/>
              </w:rPr>
              <w:t>
</w:t>
            </w:r>
            <w:r>
              <w:rPr>
                <w:rFonts w:ascii="Times New Roman"/>
                <w:b w:val="false"/>
                <w:i w:val="false"/>
                <w:color w:val="000000"/>
                <w:sz w:val="20"/>
              </w:rPr>
              <w:t>млрд. тенге</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8 925</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производства отрасли,</w:t>
            </w:r>
            <w:r>
              <w:br/>
            </w:r>
            <w:r>
              <w:rPr>
                <w:rFonts w:ascii="Times New Roman"/>
                <w:b w:val="false"/>
                <w:i w:val="false"/>
                <w:color w:val="000000"/>
                <w:sz w:val="20"/>
              </w:rPr>
              <w:t>
</w:t>
            </w:r>
            <w:r>
              <w:rPr>
                <w:rFonts w:ascii="Times New Roman"/>
                <w:b w:val="false"/>
                <w:i w:val="false"/>
                <w:color w:val="000000"/>
                <w:sz w:val="20"/>
              </w:rPr>
              <w:t>млрд. тенге</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отрасли в ВВП страны,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отрасли в ОПП,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товаров, млрд. тенге</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6 371</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товаров, млрд. тенге</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4 558</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4 190</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продукции отрасли,</w:t>
            </w:r>
            <w:r>
              <w:br/>
            </w:r>
            <w:r>
              <w:rPr>
                <w:rFonts w:ascii="Times New Roman"/>
                <w:b w:val="false"/>
                <w:i w:val="false"/>
                <w:color w:val="000000"/>
                <w:sz w:val="20"/>
              </w:rPr>
              <w:t>
</w:t>
            </w:r>
            <w:r>
              <w:rPr>
                <w:rFonts w:ascii="Times New Roman"/>
                <w:b w:val="false"/>
                <w:i w:val="false"/>
                <w:color w:val="000000"/>
                <w:sz w:val="20"/>
              </w:rPr>
              <w:t>млрд. тенге</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продукции отрасли,</w:t>
            </w:r>
            <w:r>
              <w:br/>
            </w:r>
            <w:r>
              <w:rPr>
                <w:rFonts w:ascii="Times New Roman"/>
                <w:b w:val="false"/>
                <w:i w:val="false"/>
                <w:color w:val="000000"/>
                <w:sz w:val="20"/>
              </w:rPr>
              <w:t>
</w:t>
            </w:r>
            <w:r>
              <w:rPr>
                <w:rFonts w:ascii="Times New Roman"/>
                <w:b w:val="false"/>
                <w:i w:val="false"/>
                <w:color w:val="000000"/>
                <w:sz w:val="20"/>
              </w:rPr>
              <w:t>млрд. тенге</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отрасли в экспорте,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отрасли в импорте,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экспорта в общем объеме</w:t>
            </w:r>
            <w:r>
              <w:br/>
            </w:r>
            <w:r>
              <w:rPr>
                <w:rFonts w:ascii="Times New Roman"/>
                <w:b w:val="false"/>
                <w:i w:val="false"/>
                <w:color w:val="000000"/>
                <w:sz w:val="20"/>
              </w:rPr>
              <w:t>
</w:t>
            </w:r>
            <w:r>
              <w:rPr>
                <w:rFonts w:ascii="Times New Roman"/>
                <w:b w:val="false"/>
                <w:i w:val="false"/>
                <w:color w:val="000000"/>
                <w:sz w:val="20"/>
              </w:rPr>
              <w:t>производства отрасли,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30" w:hRule="atLeast"/>
        </w:trPr>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импорта в общем объеме</w:t>
            </w:r>
            <w:r>
              <w:br/>
            </w:r>
            <w:r>
              <w:rPr>
                <w:rFonts w:ascii="Times New Roman"/>
                <w:b w:val="false"/>
                <w:i w:val="false"/>
                <w:color w:val="000000"/>
                <w:sz w:val="20"/>
              </w:rPr>
              <w:t>
</w:t>
            </w:r>
            <w:r>
              <w:rPr>
                <w:rFonts w:ascii="Times New Roman"/>
                <w:b w:val="false"/>
                <w:i w:val="false"/>
                <w:color w:val="000000"/>
                <w:sz w:val="20"/>
              </w:rPr>
              <w:t>производства отрасли,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bl>
    <w:bookmarkStart w:name="z33" w:id="17"/>
    <w:p>
      <w:pPr>
        <w:spacing w:after="0"/>
        <w:ind w:left="0"/>
        <w:jc w:val="both"/>
      </w:pPr>
      <w:r>
        <w:rPr>
          <w:rFonts w:ascii="Times New Roman"/>
          <w:b w:val="false"/>
          <w:i w:val="false"/>
          <w:color w:val="000000"/>
          <w:sz w:val="28"/>
        </w:rPr>
        <w:t>
      Для реализации государственных целей развития горно-металлургической отрасли, консолидации государственных активов, повышения эффективности их функционирования и наращивания стоимости государственной собственности в горнорудной и металлургической отраслях, содействия росту стоимости горнорудных активов и конкурентоспособности продукции горно-металлургической отрасли Республики Казахстан через участие в разведке, добыче и переработке твердых полезных ископаемых в партнерстве с частным сектором организована акционерное общество Национальная горнорудная компания "Тау-Кен Самрук".</w:t>
      </w:r>
      <w:r>
        <w:br/>
      </w:r>
      <w:r>
        <w:rPr>
          <w:rFonts w:ascii="Times New Roman"/>
          <w:b w:val="false"/>
          <w:i w:val="false"/>
          <w:color w:val="000000"/>
          <w:sz w:val="28"/>
        </w:rPr>
        <w:t>
</w:t>
      </w:r>
      <w:r>
        <w:rPr>
          <w:rFonts w:ascii="Times New Roman"/>
          <w:b w:val="false"/>
          <w:i w:val="false"/>
          <w:color w:val="000000"/>
          <w:sz w:val="28"/>
        </w:rPr>
        <w:t>
      Зарубежные аналитики высоко оценивают потенциал горно-металлургической отрасли Казахстана и прогнозируют ее динамичное развитие в ближайшие 5 лет. Иностранные инвесторы рассматривают перспективы сотрудничества с республикой в области добычи и последующей обработки руды, наибольший интерес представляет добыча и обработка цветных металлов. Согласно проведенным исследованиям Business Monitor International (далее по тексту BMI) "из 10 крупнейших по площади стран мира Республика Казахстан является лидером в энергично развивающейся горнодобывающей промышленности". Разработаны и добываются большие запасы 29 видов цветных металлов, трех видов черных металлов, два - драгоценных. Горнодобывающая отрасль приносит 30 % от общей экспортной прибыли страны и отвечает за 19 % всего промышленного производства. Текущий резерв казахстанской меди оценивается зарубежными экспертами в 36 млн. тонн. По запасам марганцевой руды Казахстан занимает второе место в мире (600 млн. тонн), отмечается в исследовании BMI. Несмотря на падение цен на металлы, вызванное глобальным экономическим кризисом, аналитики BMI прогнозируют значительный рост горнодобывающей отрасли Казахстана. К 2013 году этот рынок будет оцениваться в 4 725 млрд. тенге ($ 31,5 млрд.) в сравнении с 2 775 млрд. тенге ($ 18,5 млрд.) в 2009 году. Кроме этого по оценкам британской компании CRU Strategies динамика изменения цен прогнозируется следующим образом:</w:t>
      </w:r>
      <w:r>
        <w:br/>
      </w:r>
      <w:r>
        <w:rPr>
          <w:rFonts w:ascii="Times New Roman"/>
          <w:b w:val="false"/>
          <w:i w:val="false"/>
          <w:color w:val="000000"/>
          <w:sz w:val="28"/>
        </w:rPr>
        <w:t>
</w:t>
      </w:r>
      <w:r>
        <w:rPr>
          <w:rFonts w:ascii="Times New Roman"/>
          <w:b w:val="false"/>
          <w:i w:val="false"/>
          <w:color w:val="000000"/>
          <w:sz w:val="28"/>
        </w:rPr>
        <w:t>
      цены на медь продолжат расти, что вызвано относительным дефицитом и растущим спросом на проволоку и кабель;</w:t>
      </w:r>
      <w:r>
        <w:br/>
      </w:r>
      <w:r>
        <w:rPr>
          <w:rFonts w:ascii="Times New Roman"/>
          <w:b w:val="false"/>
          <w:i w:val="false"/>
          <w:color w:val="000000"/>
          <w:sz w:val="28"/>
        </w:rPr>
        <w:t>
</w:t>
      </w:r>
      <w:r>
        <w:rPr>
          <w:rFonts w:ascii="Times New Roman"/>
          <w:b w:val="false"/>
          <w:i w:val="false"/>
          <w:color w:val="000000"/>
          <w:sz w:val="28"/>
        </w:rPr>
        <w:t>
      цены на свинец должны повышаться в разумном темпе, по мере развития автомобильной промышленности в Китае и Индий;</w:t>
      </w:r>
      <w:r>
        <w:br/>
      </w:r>
      <w:r>
        <w:rPr>
          <w:rFonts w:ascii="Times New Roman"/>
          <w:b w:val="false"/>
          <w:i w:val="false"/>
          <w:color w:val="000000"/>
          <w:sz w:val="28"/>
        </w:rPr>
        <w:t>
</w:t>
      </w:r>
      <w:r>
        <w:rPr>
          <w:rFonts w:ascii="Times New Roman"/>
          <w:b w:val="false"/>
          <w:i w:val="false"/>
          <w:color w:val="000000"/>
          <w:sz w:val="28"/>
        </w:rPr>
        <w:t>
      цены на алюминий остаются наиболее стабильными, анализ алюминиевой отрасли показывает, что Казахстан находится в выгодном положении по конкуренции в тарифах на энергию;</w:t>
      </w:r>
      <w:r>
        <w:br/>
      </w:r>
      <w:r>
        <w:rPr>
          <w:rFonts w:ascii="Times New Roman"/>
          <w:b w:val="false"/>
          <w:i w:val="false"/>
          <w:color w:val="000000"/>
          <w:sz w:val="28"/>
        </w:rPr>
        <w:t>
</w:t>
      </w:r>
      <w:r>
        <w:rPr>
          <w:rFonts w:ascii="Times New Roman"/>
          <w:b w:val="false"/>
          <w:i w:val="false"/>
          <w:color w:val="000000"/>
          <w:sz w:val="28"/>
        </w:rPr>
        <w:t>
      спрос на цинк снижается, металл имеется в избытке - ограниченный потенциал роста цен.</w:t>
      </w:r>
      <w:r>
        <w:br/>
      </w:r>
      <w:r>
        <w:rPr>
          <w:rFonts w:ascii="Times New Roman"/>
          <w:b w:val="false"/>
          <w:i w:val="false"/>
          <w:color w:val="000000"/>
          <w:sz w:val="28"/>
        </w:rPr>
        <w:t>
</w:t>
      </w:r>
      <w:r>
        <w:rPr>
          <w:rFonts w:ascii="Times New Roman"/>
          <w:b w:val="false"/>
          <w:i w:val="false"/>
          <w:color w:val="000000"/>
          <w:sz w:val="28"/>
        </w:rPr>
        <w:t>
      Анализ рынков сортового проката выявил недостаток спроса на рынках Ближнего Востока (15.4 млн. т/год, а также конкуренция с местными производителями), при переполненных рынках стран содружества независимых государств (производство превышает потребление на 41.5 млн. тонн/год) и имеется возможность для конкуренции только при условии достаточного ценового преимущества. Перспективы для марганцевых руд благоприятны в мировом масштабе, хотя вряд ли их дефицит, который привел к резкому скачку цен в 2007 г., опять повторится, считают эксперты СRU. Казахстан имеет огромный потенциал по развитию ферросплавной продукции, а именно феррохрома. Преимуществом является высокое качество сырья и исключительно низкозатратное производство и, следовательно, их минимальная стоимость не будет испытываться обвалом цен.</w:t>
      </w:r>
      <w:r>
        <w:br/>
      </w:r>
      <w:r>
        <w:rPr>
          <w:rFonts w:ascii="Times New Roman"/>
          <w:b w:val="false"/>
          <w:i w:val="false"/>
          <w:color w:val="000000"/>
          <w:sz w:val="28"/>
        </w:rPr>
        <w:t>
</w:t>
      </w:r>
      <w:r>
        <w:rPr>
          <w:rFonts w:ascii="Times New Roman"/>
          <w:b w:val="false"/>
          <w:i w:val="false"/>
          <w:color w:val="000000"/>
          <w:sz w:val="28"/>
        </w:rPr>
        <w:t>
      В настоящее время в республике накоплено более 20 млрд. тонн промышленных отходов, из  них техногенные отходы предприятий цветной металлургии составляют 10,1 млрд. тонн, черной 8,7 млрд. тонн. Ежегодно образуется порядка 700 млн. тонн промышленных отходов из них токсичных около 250 млн. тонн. Менее 2 % техногенных отходов в республике перерабатывается и подвергается утилизации. Важность развития системы вторичного использования отходов и переход в ресурсосберегающую и комплексную переработку по извлечению цветных, драгоценных и редких металлов крайне необходима с целью оздоровления экологической обстановки, особенно в районах концентрации предприятий добывающей промышленности, металлургии и химии. Полное и эффективное использование техногенных отходов имеет важное направление по улучшению состояния окружающей среды.</w:t>
      </w:r>
      <w:r>
        <w:br/>
      </w:r>
      <w:r>
        <w:rPr>
          <w:rFonts w:ascii="Times New Roman"/>
          <w:b w:val="false"/>
          <w:i w:val="false"/>
          <w:color w:val="000000"/>
          <w:sz w:val="28"/>
        </w:rPr>
        <w:t>
</w:t>
      </w:r>
      <w:r>
        <w:rPr>
          <w:rFonts w:ascii="Times New Roman"/>
          <w:b w:val="false"/>
          <w:i w:val="false"/>
          <w:color w:val="000000"/>
          <w:sz w:val="28"/>
        </w:rPr>
        <w:t>
      Введение технических регламентов и международных стандартов</w:t>
      </w:r>
      <w:r>
        <w:br/>
      </w:r>
      <w:r>
        <w:rPr>
          <w:rFonts w:ascii="Times New Roman"/>
          <w:b w:val="false"/>
          <w:i w:val="false"/>
          <w:color w:val="000000"/>
          <w:sz w:val="28"/>
        </w:rPr>
        <w:t>
</w:t>
      </w:r>
      <w:r>
        <w:rPr>
          <w:rFonts w:ascii="Times New Roman"/>
          <w:b w:val="false"/>
          <w:i w:val="false"/>
          <w:color w:val="000000"/>
          <w:sz w:val="28"/>
        </w:rPr>
        <w:t>
      Черная металлургия</w:t>
      </w:r>
      <w:r>
        <w:br/>
      </w:r>
      <w:r>
        <w:rPr>
          <w:rFonts w:ascii="Times New Roman"/>
          <w:b w:val="false"/>
          <w:i w:val="false"/>
          <w:color w:val="000000"/>
          <w:sz w:val="28"/>
        </w:rPr>
        <w:t>
</w:t>
      </w:r>
      <w:r>
        <w:rPr>
          <w:rFonts w:ascii="Times New Roman"/>
          <w:b w:val="false"/>
          <w:i w:val="false"/>
          <w:color w:val="000000"/>
          <w:sz w:val="28"/>
        </w:rPr>
        <w:t>
      Акционерное общество "Арселор Миттал Темиртaу" внедрило систему менеджмента качества ISO 9001: 2008, экологического менеджмента ISO 14001, охраны труда и техники безопасности OHSAS 18001. Вся прокатная продукция производится в соответствии с требованиями МС ISO 9000:2000, имеется собственный задекларированный товарный знак отгружаемой прокатной продукции.</w:t>
      </w:r>
      <w:r>
        <w:br/>
      </w:r>
      <w:r>
        <w:rPr>
          <w:rFonts w:ascii="Times New Roman"/>
          <w:b w:val="false"/>
          <w:i w:val="false"/>
          <w:color w:val="000000"/>
          <w:sz w:val="28"/>
        </w:rPr>
        <w:t>
</w:t>
      </w:r>
      <w:r>
        <w:rPr>
          <w:rFonts w:ascii="Times New Roman"/>
          <w:b w:val="false"/>
          <w:i w:val="false"/>
          <w:color w:val="000000"/>
          <w:sz w:val="28"/>
        </w:rPr>
        <w:t>
      Акционерное общество "Аксуский ферросплавный завод" внедрило систему менеджмента качества согласно МС ISO 9001:2000. Сертификат соответствия выдан органом по сертификации TUV СERT.</w:t>
      </w:r>
      <w:r>
        <w:br/>
      </w:r>
      <w:r>
        <w:rPr>
          <w:rFonts w:ascii="Times New Roman"/>
          <w:b w:val="false"/>
          <w:i w:val="false"/>
          <w:color w:val="000000"/>
          <w:sz w:val="28"/>
        </w:rPr>
        <w:t>
</w:t>
      </w:r>
      <w:r>
        <w:rPr>
          <w:rFonts w:ascii="Times New Roman"/>
          <w:b w:val="false"/>
          <w:i w:val="false"/>
          <w:color w:val="000000"/>
          <w:sz w:val="28"/>
        </w:rPr>
        <w:t>
      С 2009 года аудиторы Американского института нефти (API) провели анализ и признали систему менеджмента качества товарищество с ограниченной ответственностью "KSP-Steel" соответствующей требованиям API Specification Q1, ISO 9001:2008 и ISO/TS 29001, а производство труб по всей технологической цепочке соответствующей стандартам API 5CT и API 5L. Область проведенной сертификации: производство бесшовных стальных линейных, насосно-компрессорных и обсадных труб для нефтегазовой отрасли. По результатам аудита товарищество с ограниченной ответственностью "KSP Steel" выданы сертификаты стандартам API, а также лицензия, дающая право наносить монограмму API (API Monogram) на выпускаемую продукцию.</w:t>
      </w:r>
      <w:r>
        <w:br/>
      </w:r>
      <w:r>
        <w:rPr>
          <w:rFonts w:ascii="Times New Roman"/>
          <w:b w:val="false"/>
          <w:i w:val="false"/>
          <w:color w:val="000000"/>
          <w:sz w:val="28"/>
        </w:rPr>
        <w:t>
</w:t>
      </w:r>
      <w:r>
        <w:rPr>
          <w:rFonts w:ascii="Times New Roman"/>
          <w:b w:val="false"/>
          <w:i w:val="false"/>
          <w:color w:val="000000"/>
          <w:sz w:val="28"/>
        </w:rPr>
        <w:t>
      Цветная металлургия</w:t>
      </w:r>
      <w:r>
        <w:br/>
      </w:r>
      <w:r>
        <w:rPr>
          <w:rFonts w:ascii="Times New Roman"/>
          <w:b w:val="false"/>
          <w:i w:val="false"/>
          <w:color w:val="000000"/>
          <w:sz w:val="28"/>
        </w:rPr>
        <w:t>
</w:t>
      </w:r>
      <w:r>
        <w:rPr>
          <w:rFonts w:ascii="Times New Roman"/>
          <w:b w:val="false"/>
          <w:i w:val="false"/>
          <w:color w:val="000000"/>
          <w:sz w:val="28"/>
        </w:rPr>
        <w:t>
      Система менеджмента качества товарищество с ограниченной ответственностью "Казцинк" прошла сертификацию в международном органе по сертификации TUV CERT (Германия) в подтверждение чего получен сертификат TUV CERT № 15 100 42189 и право пользования товарным знаком TUV CERT. Товарный знак TUV CERT, имеющий номер сертификата, выданного товарищество с ограниченной ответственностью "Казцинк", подтверждает, что система менеджмента качества товарищество с ограниченной ответственностью "Казцинк" соответствует требованиям международного стандарта ISO 9001:2000.</w:t>
      </w:r>
      <w:r>
        <w:br/>
      </w:r>
      <w:r>
        <w:rPr>
          <w:rFonts w:ascii="Times New Roman"/>
          <w:b w:val="false"/>
          <w:i w:val="false"/>
          <w:color w:val="000000"/>
          <w:sz w:val="28"/>
        </w:rPr>
        <w:t>
</w:t>
      </w:r>
      <w:r>
        <w:rPr>
          <w:rFonts w:ascii="Times New Roman"/>
          <w:b w:val="false"/>
          <w:i w:val="false"/>
          <w:color w:val="000000"/>
          <w:sz w:val="28"/>
        </w:rPr>
        <w:t>
      Совершенствование очистки производственных растворов и сточных вод и сокращение выбросов газов в атмосферу обеспечит экологическую безопасность. Товарищество с ограниченной ответственностью "Казцинк" получило сертификат соответствия Международному стандарту менеджмента качества ISO 9001, в 2006 году внедрило систему менеджмента качества, экологии, охраны труда и техники безопасности по международным стандартам серии ISO 14001 и спецификации OHSAS 18001.</w:t>
      </w:r>
      <w:r>
        <w:br/>
      </w:r>
      <w:r>
        <w:rPr>
          <w:rFonts w:ascii="Times New Roman"/>
          <w:b w:val="false"/>
          <w:i w:val="false"/>
          <w:color w:val="000000"/>
          <w:sz w:val="28"/>
        </w:rPr>
        <w:t>
</w:t>
      </w:r>
      <w:r>
        <w:rPr>
          <w:rFonts w:ascii="Times New Roman"/>
          <w:b w:val="false"/>
          <w:i w:val="false"/>
          <w:color w:val="000000"/>
          <w:sz w:val="28"/>
        </w:rPr>
        <w:t>
      На рафинированную медь товарищество с ограниченной ответственностью "Корпорация Казахмыс" выдает сертификаты качества с указанием содержания отдельных элементов, эти данные подтверждаются сертификатом соответствия Казахстанский сертификат соответствие № 0003913, выданной Государственной системой сертификации Республики Казахстан.</w:t>
      </w:r>
      <w:r>
        <w:br/>
      </w:r>
      <w:r>
        <w:rPr>
          <w:rFonts w:ascii="Times New Roman"/>
          <w:b w:val="false"/>
          <w:i w:val="false"/>
          <w:color w:val="000000"/>
          <w:sz w:val="28"/>
        </w:rPr>
        <w:t>
</w:t>
      </w:r>
      <w:r>
        <w:rPr>
          <w:rFonts w:ascii="Times New Roman"/>
          <w:b w:val="false"/>
          <w:i w:val="false"/>
          <w:color w:val="000000"/>
          <w:sz w:val="28"/>
        </w:rPr>
        <w:t>
      В настоящее время завершается разработка системы экологического менеджмента в соответствии со стандартом качества ISO-9001 на следующих предприятиях товарищество с ограниченной ответственностью "Корпорация Казахмыс": Правила технической эксплуатации, Аненский рудник, Северо-Жезказганский рудник, Жезказганская обогатительная фабрика, Сатпаевская обогатительная фабрика, рудник "Степной", Восточно-Жезказганский рудник, Жезказганский медный завод, Жезказганский тепло-электро централь.</w:t>
      </w:r>
      <w:r>
        <w:br/>
      </w:r>
      <w:r>
        <w:rPr>
          <w:rFonts w:ascii="Times New Roman"/>
          <w:b w:val="false"/>
          <w:i w:val="false"/>
          <w:color w:val="000000"/>
          <w:sz w:val="28"/>
        </w:rPr>
        <w:t>
</w:t>
      </w:r>
      <w:r>
        <w:rPr>
          <w:rFonts w:ascii="Times New Roman"/>
          <w:b w:val="false"/>
          <w:i w:val="false"/>
          <w:color w:val="000000"/>
          <w:sz w:val="28"/>
        </w:rPr>
        <w:t>
      В акционерном обществе "Алюминий Казахстана" действует сертифицированная система менеджмента качества по требованиям международного стандарта ISO 9001:2000.</w:t>
      </w:r>
      <w:r>
        <w:br/>
      </w:r>
      <w:r>
        <w:rPr>
          <w:rFonts w:ascii="Times New Roman"/>
          <w:b w:val="false"/>
          <w:i w:val="false"/>
          <w:color w:val="000000"/>
          <w:sz w:val="28"/>
        </w:rPr>
        <w:t>
</w:t>
      </w:r>
      <w:r>
        <w:rPr>
          <w:rFonts w:ascii="Times New Roman"/>
          <w:b w:val="false"/>
          <w:i w:val="false"/>
          <w:color w:val="000000"/>
          <w:sz w:val="28"/>
        </w:rPr>
        <w:t>
      Система менеджмента качества акционерного общества "Усть-Каменогорский титано-магниевый комбинат" сертифицирована в соответствии с требованиями международных стандартов ISO 9002 94 и AS 9100-99 в области производства титана губчатого и магния в слитках.</w:t>
      </w:r>
      <w:r>
        <w:br/>
      </w:r>
      <w:r>
        <w:rPr>
          <w:rFonts w:ascii="Times New Roman"/>
          <w:b w:val="false"/>
          <w:i w:val="false"/>
          <w:color w:val="000000"/>
          <w:sz w:val="28"/>
        </w:rPr>
        <w:t>
</w:t>
      </w:r>
      <w:r>
        <w:rPr>
          <w:rFonts w:ascii="Times New Roman"/>
          <w:b w:val="false"/>
          <w:i w:val="false"/>
          <w:color w:val="000000"/>
          <w:sz w:val="28"/>
        </w:rPr>
        <w:t>
      На сегодняшний день Государственный фонд технических регламентов и стандартов содержит более 56 342 нормативных документов по стандартизации, в число которых входят государственные, международные, национальные и региональные стандарты. На уровне государственных стандартов принято 2 791 единиц, из них гармонизированных с международными требованиями - 1 846 единиц, при этом процент гармонизации составляет - 66 %.</w:t>
      </w:r>
      <w:r>
        <w:br/>
      </w:r>
      <w:r>
        <w:rPr>
          <w:rFonts w:ascii="Times New Roman"/>
          <w:b w:val="false"/>
          <w:i w:val="false"/>
          <w:color w:val="000000"/>
          <w:sz w:val="28"/>
        </w:rPr>
        <w:t>
</w:t>
      </w:r>
      <w:r>
        <w:rPr>
          <w:rFonts w:ascii="Times New Roman"/>
          <w:b w:val="false"/>
          <w:i w:val="false"/>
          <w:color w:val="000000"/>
          <w:sz w:val="28"/>
        </w:rPr>
        <w:t>
      Уровень гармонизации государственных стандартов в металлургии и горном деле порядка 60 %, то есть этот показатель приближается к общегосударственному показателю.</w:t>
      </w:r>
      <w:r>
        <w:br/>
      </w:r>
      <w:r>
        <w:rPr>
          <w:rFonts w:ascii="Times New Roman"/>
          <w:b w:val="false"/>
          <w:i w:val="false"/>
          <w:color w:val="000000"/>
          <w:sz w:val="28"/>
        </w:rPr>
        <w:t>
</w:t>
      </w:r>
      <w:r>
        <w:rPr>
          <w:rFonts w:ascii="Times New Roman"/>
          <w:b w:val="false"/>
          <w:i w:val="false"/>
          <w:color w:val="000000"/>
          <w:sz w:val="28"/>
        </w:rPr>
        <w:t>
      Основной задачей применения инструментов технического регулирования в процессах индустриализации и повышения конкурентоспособности отечественной продукции является создание условий для производства продукции соответствующей мировым стандартам, внедрения систем менеджмента и технологического перевооружения.</w:t>
      </w:r>
      <w:r>
        <w:br/>
      </w:r>
      <w:r>
        <w:rPr>
          <w:rFonts w:ascii="Times New Roman"/>
          <w:b w:val="false"/>
          <w:i w:val="false"/>
          <w:color w:val="000000"/>
          <w:sz w:val="28"/>
        </w:rPr>
        <w:t>
</w:t>
      </w:r>
      <w:r>
        <w:rPr>
          <w:rFonts w:ascii="Times New Roman"/>
          <w:b w:val="false"/>
          <w:i w:val="false"/>
          <w:color w:val="000000"/>
          <w:sz w:val="28"/>
        </w:rPr>
        <w:t>
      Необходимо отметить, что существует отставание от зарубежных конкурентов в использовании новых прогрессивных технологий и инноваций. Известные пирометаллургические процессы по действующим технологиям металлургических заводов характеризуются наличием большого количества вредных газообразных выбросов и твердых отходов, загрязняющих окружающую среду. Кроме того, твердые отходы, (шлаки, шламы и т.д.) накапливаются на территориях металлургических заводов, занимая огромные площади. Следовательно, необходимо увеличивать объем исследований, направленных на замену традиционных технологий на более высокоэффективные, экологически чистые и безотходные, позволяющие получить не только металлы, но и готовую продукцию с высокой добавленной стоимостью.</w:t>
      </w:r>
    </w:p>
    <w:bookmarkEnd w:id="17"/>
    <w:bookmarkStart w:name="z57" w:id="18"/>
    <w:p>
      <w:pPr>
        <w:spacing w:after="0"/>
        <w:ind w:left="0"/>
        <w:jc w:val="both"/>
      </w:pPr>
      <w:r>
        <w:rPr>
          <w:rFonts w:ascii="Times New Roman"/>
          <w:b w:val="false"/>
          <w:i w:val="false"/>
          <w:color w:val="000000"/>
          <w:sz w:val="28"/>
        </w:rPr>
        <w:t>
      Инновационные технологии и инвестиционные проекты.</w:t>
      </w:r>
      <w:r>
        <w:br/>
      </w:r>
      <w:r>
        <w:rPr>
          <w:rFonts w:ascii="Times New Roman"/>
          <w:b w:val="false"/>
          <w:i w:val="false"/>
          <w:color w:val="000000"/>
          <w:sz w:val="28"/>
        </w:rPr>
        <w:t>
</w:t>
      </w:r>
      <w:r>
        <w:rPr>
          <w:rFonts w:ascii="Times New Roman"/>
          <w:b w:val="false"/>
          <w:i w:val="false"/>
          <w:color w:val="000000"/>
          <w:sz w:val="28"/>
        </w:rPr>
        <w:t>
      В настоящее время горно-металлургические компании сохраняют и наращивают инвестиционный потенциал.</w:t>
      </w:r>
      <w:r>
        <w:br/>
      </w:r>
      <w:r>
        <w:rPr>
          <w:rFonts w:ascii="Times New Roman"/>
          <w:b w:val="false"/>
          <w:i w:val="false"/>
          <w:color w:val="000000"/>
          <w:sz w:val="28"/>
        </w:rPr>
        <w:t>
</w:t>
      </w:r>
      <w:r>
        <w:rPr>
          <w:rFonts w:ascii="Times New Roman"/>
          <w:b w:val="false"/>
          <w:i w:val="false"/>
          <w:color w:val="000000"/>
          <w:sz w:val="28"/>
        </w:rPr>
        <w:t>
      Черная металлургия.</w:t>
      </w:r>
      <w:r>
        <w:br/>
      </w:r>
      <w:r>
        <w:rPr>
          <w:rFonts w:ascii="Times New Roman"/>
          <w:b w:val="false"/>
          <w:i w:val="false"/>
          <w:color w:val="000000"/>
          <w:sz w:val="28"/>
        </w:rPr>
        <w:t>
</w:t>
      </w:r>
      <w:r>
        <w:rPr>
          <w:rFonts w:ascii="Times New Roman"/>
          <w:b w:val="false"/>
          <w:i w:val="false"/>
          <w:color w:val="000000"/>
          <w:sz w:val="28"/>
        </w:rPr>
        <w:t>
      Кроме инвестиций в модернизацию существующих активов, компании инвестируют средства в новые проекты. В частности, Oriel Resources развивает новые хромовые и урановые рудники. На Аксуском заводе ферросплавов (ENRC) ведется строительство агломерационного цеха, где планируется использование новейших инновационных технологий по производству феррохрома, монтируются установка вакумирования стали в товариществе с ограниченной ответственностью "KSP Steel", учитывая возрастающую потребность на рынке Казахстана в качественных трубах, компания BKV Group LLP планирует организовать в товариществе с ограниченной ответственностью "Кастинг" производство 270 тыс. тонн в год труб диаметром 60,3 - 277,2 мм по известной технологии Retained Mandrel Mill. Указанные трубы могут быть использованы в нефтегазовой отрасли только как обсадные трубы и не применимы для прокачки нефти и газа. Для организации производства нефтегазовых труб необходимо установить участок термообработки на действующий прокатный стан.</w:t>
      </w:r>
      <w:r>
        <w:br/>
      </w:r>
      <w:r>
        <w:rPr>
          <w:rFonts w:ascii="Times New Roman"/>
          <w:b w:val="false"/>
          <w:i w:val="false"/>
          <w:color w:val="000000"/>
          <w:sz w:val="28"/>
        </w:rPr>
        <w:t>
</w:t>
      </w:r>
      <w:r>
        <w:rPr>
          <w:rFonts w:ascii="Times New Roman"/>
          <w:b w:val="false"/>
          <w:i w:val="false"/>
          <w:color w:val="000000"/>
          <w:sz w:val="28"/>
        </w:rPr>
        <w:t>
      Акционерное общество "Соколовско-Сарбайское горно-обогатительное производственное объединение" (ENRC) планирует создание производства металлизованного продукта мощностью до 2,8 млн. тонн в год с содержанием железа не менее 90 %. В перспективе данный проект позволит производить специальные стали различных марок.</w:t>
      </w:r>
      <w:r>
        <w:br/>
      </w:r>
      <w:r>
        <w:rPr>
          <w:rFonts w:ascii="Times New Roman"/>
          <w:b w:val="false"/>
          <w:i w:val="false"/>
          <w:color w:val="000000"/>
          <w:sz w:val="28"/>
        </w:rPr>
        <w:t>
</w:t>
      </w:r>
      <w:r>
        <w:rPr>
          <w:rFonts w:ascii="Times New Roman"/>
          <w:b w:val="false"/>
          <w:i w:val="false"/>
          <w:color w:val="000000"/>
          <w:sz w:val="28"/>
        </w:rPr>
        <w:t>
      Основная продукция введенного в строй в июле 2007 года товарищество с ограниченной ответственностью "Таразский металлургический завод" является ферросиликомарганец, который является легирующим элементом и применяется в качестве раскислителя стали. Помимо поставок на казахстанский рынок, завод экспортирует ферросплавы в Россию и Беларусь, имеется к этому продукту интерес со стороны металлургических компаний Кореи, Японии и Тайваня.</w:t>
      </w:r>
      <w:r>
        <w:br/>
      </w:r>
      <w:r>
        <w:rPr>
          <w:rFonts w:ascii="Times New Roman"/>
          <w:b w:val="false"/>
          <w:i w:val="false"/>
          <w:color w:val="000000"/>
          <w:sz w:val="28"/>
        </w:rPr>
        <w:t>
</w:t>
      </w:r>
      <w:r>
        <w:rPr>
          <w:rFonts w:ascii="Times New Roman"/>
          <w:b w:val="false"/>
          <w:i w:val="false"/>
          <w:color w:val="000000"/>
          <w:sz w:val="28"/>
        </w:rPr>
        <w:t>
      В новом цехе Актюбинского ферросплавного завода акционерное общество "Транснациональная компания "Казхром" будут использоваться инновационные технологии производства высокоуглеродистого феррохрома, а также новейшие системы электрооборудования и автоматизации. Новый цех будет построен с учетом последних технических достижений в области производства ферросплавов и электроэнергии. Он будет состоять из четырех печей постоянного тока и газотурбинной электростанций. Строительство и ввод в эксплуатацию этого объекта позволяют увеличить извлечение хрома и дадут возможность полностью перевести ныне действующее производство высокоуглеродистого феррохрома в новые цехи с утилизацией ферросплавных газов, ликвидировав аналогичное производство по устаревшей технологии. Реализация проекта позволит снизить себестоимость продукции до 25 процентов и увеличить выпуск товарного высокоуглеродистого феррохрома и электроэнергии. Утилизация образующихся газов будет производиться за счет строительства новой электростанции, работающей на ферросплавном газе мощностью 50 МВт. Проект позволит снизить ежегодный объем выбросов на 330,5 тыс. тонн С02 и вырабатывать 367,3 млн. кВт час электроэнергии в год.</w:t>
      </w:r>
      <w:r>
        <w:br/>
      </w:r>
      <w:r>
        <w:rPr>
          <w:rFonts w:ascii="Times New Roman"/>
          <w:b w:val="false"/>
          <w:i w:val="false"/>
          <w:color w:val="000000"/>
          <w:sz w:val="28"/>
        </w:rPr>
        <w:t>
</w:t>
      </w:r>
      <w:r>
        <w:rPr>
          <w:rFonts w:ascii="Times New Roman"/>
          <w:b w:val="false"/>
          <w:i w:val="false"/>
          <w:color w:val="000000"/>
          <w:sz w:val="28"/>
        </w:rPr>
        <w:t>
      Привлечение новых инновационных технологий и обеспечение роста производительности труда является актуальной проблемой. В этой связи наиболее оптимальным их технически целесообразным для переработки железорудных месторождений Казахстана является применение инновационной технологий Ромелт. Процесс Ромелт - первый в мире опробованный в промышленном масштабе одностадийный жидкофазный процесс, исключающий применение кокса для выплавки чугуна и позволяющий перерабатывать неподготовленную железосодержащую шихту. Освоение технологии Ромелт проведено в России на базе Новолипецкого металлургического комбината и в Казахстане в товариществе с ограниченной ответственностью "АВ Metalls" (город Балхаш). Кроме того, в настоящее время ведется строительство крупнотоннажной печи Ромелт в Бирме. Ромелт выгодно отличается от всех существующих разработок по следующим позициям: - в качестве восстановителя топлива используется энергетический уголь; - может перерабатывать практически любые виды железосодержащего сырья (руды, концентраты, пыли, шламы) без предварительного окускования; - не имеет ограничений по содержанию в железосодержащем сырье летучих металлов (щелочи, цинк, свинец и т.п.), которые извлекаются в ходе плавки в кондиционный для использования в цветной металлургии продукт. Получаемый высококачественный чугун может использоваться для отливки разных видов изделий и в сталелитейном производстве, что позволит организовать производства по выпуску легированных и специальных сталей, для развития машиностроения и строительства.</w:t>
      </w:r>
      <w:r>
        <w:br/>
      </w:r>
      <w:r>
        <w:rPr>
          <w:rFonts w:ascii="Times New Roman"/>
          <w:b w:val="false"/>
          <w:i w:val="false"/>
          <w:color w:val="000000"/>
          <w:sz w:val="28"/>
        </w:rPr>
        <w:t>
</w:t>
      </w:r>
      <w:r>
        <w:rPr>
          <w:rFonts w:ascii="Times New Roman"/>
          <w:b w:val="false"/>
          <w:i w:val="false"/>
          <w:color w:val="000000"/>
          <w:sz w:val="28"/>
        </w:rPr>
        <w:t>
      Цветная металлургия.</w:t>
      </w:r>
      <w:r>
        <w:br/>
      </w:r>
      <w:r>
        <w:rPr>
          <w:rFonts w:ascii="Times New Roman"/>
          <w:b w:val="false"/>
          <w:i w:val="false"/>
          <w:color w:val="000000"/>
          <w:sz w:val="28"/>
        </w:rPr>
        <w:t>
</w:t>
      </w:r>
      <w:r>
        <w:rPr>
          <w:rFonts w:ascii="Times New Roman"/>
          <w:b w:val="false"/>
          <w:i w:val="false"/>
          <w:color w:val="000000"/>
          <w:sz w:val="28"/>
        </w:rPr>
        <w:t>
      Товарищество с ограниченной ответственностью "Казцинк" завершает строительство медеплавильного и электролизного заводов мощностью 70 тыс. тонн катодной меди в год. Завод построен по технологий "IsaProcess" (Xstrata Technology). Продукция ориентирована на рынки России, Европы и Китая. На сегодня "Казцинк" завершил переработку одного техногенного месторождения - клинкера, который складировался в Усть-Каменогорске более 40 лет. Переработано более 700 тысяч тонн отходов и одним терриконом в Усть-Каменогорске стало меньше. Сейчас товарищество с ограниченной ответственностью "Казцинк" ведет отработку еще двух техногенных месторождений в городе Риддере.</w:t>
      </w:r>
      <w:r>
        <w:br/>
      </w:r>
      <w:r>
        <w:rPr>
          <w:rFonts w:ascii="Times New Roman"/>
          <w:b w:val="false"/>
          <w:i w:val="false"/>
          <w:color w:val="000000"/>
          <w:sz w:val="28"/>
        </w:rPr>
        <w:t>
</w:t>
      </w:r>
      <w:r>
        <w:rPr>
          <w:rFonts w:ascii="Times New Roman"/>
          <w:b w:val="false"/>
          <w:i w:val="false"/>
          <w:color w:val="000000"/>
          <w:sz w:val="28"/>
        </w:rPr>
        <w:t>
      В акционерном обществе "Усть-Каменогорский титаномагниевый комбинат" с целью производства продукции с высокой добавленной стоимостью ведется строительство завода по выпуску титановых слитков и сплавов. Завод будет производить до 12 тыс. тонн в год слитков из титанового сплава и до 4 тыс. тонн слитков из титана коммерческой чистоты. Такая продукция востребована в аэрокосмической отрасли промышленности развитых стран мира.</w:t>
      </w:r>
      <w:r>
        <w:br/>
      </w:r>
      <w:r>
        <w:rPr>
          <w:rFonts w:ascii="Times New Roman"/>
          <w:b w:val="false"/>
          <w:i w:val="false"/>
          <w:color w:val="000000"/>
          <w:sz w:val="28"/>
        </w:rPr>
        <w:t>
</w:t>
      </w:r>
      <w:r>
        <w:rPr>
          <w:rFonts w:ascii="Times New Roman"/>
          <w:b w:val="false"/>
          <w:i w:val="false"/>
          <w:color w:val="000000"/>
          <w:sz w:val="28"/>
        </w:rPr>
        <w:t>
      Акционерное общество "Алюминий Казахстана" превысив проектную мощность в 1,5 раза, увеличивает выпуск продукции благодаря оригинальной технологии переработки высококарбонатных бокситов Западно-Тургайского бокситоносного района. Создается производство алюминиевой катанки на акционерное общество "Казэнергокабель".</w:t>
      </w:r>
      <w:r>
        <w:br/>
      </w:r>
      <w:r>
        <w:rPr>
          <w:rFonts w:ascii="Times New Roman"/>
          <w:b w:val="false"/>
          <w:i w:val="false"/>
          <w:color w:val="000000"/>
          <w:sz w:val="28"/>
        </w:rPr>
        <w:t>
</w:t>
      </w:r>
      <w:r>
        <w:rPr>
          <w:rFonts w:ascii="Times New Roman"/>
          <w:b w:val="false"/>
          <w:i w:val="false"/>
          <w:color w:val="000000"/>
          <w:sz w:val="28"/>
        </w:rPr>
        <w:t>
      Акционерное общество "Финансово-инвестиционная компания "Алел" разрабатывает месторождение "Суздальское" в Восточно-Казахстанской области. В Казахстане технология по переработке упорных руд в промышленных масштабах не применяется. В акционерном обществе "Финансово-инвестиционная компания "Алел" впервые в Казахстане внедрена технология бактериального выщелачивания упорных мышьяковистых золотосодержащих руд. Мощность горно-металлургического комплекса позволяет производить 2 500 кг золота в год. Ввод в эксплуатацию горно-металлургического комплекса на Суздальском месторождении позволит по новому оценить экономику ранее законсервированных месторождений и вовлечь в промышленное освоение запасы упорных мышьяковистых золотосульфидных руд крупных месторождений Казахстана.</w:t>
      </w:r>
      <w:r>
        <w:br/>
      </w:r>
      <w:r>
        <w:rPr>
          <w:rFonts w:ascii="Times New Roman"/>
          <w:b w:val="false"/>
          <w:i w:val="false"/>
          <w:color w:val="000000"/>
          <w:sz w:val="28"/>
        </w:rPr>
        <w:t>
</w:t>
      </w:r>
      <w:r>
        <w:rPr>
          <w:rFonts w:ascii="Times New Roman"/>
          <w:b w:val="false"/>
          <w:i w:val="false"/>
          <w:color w:val="000000"/>
          <w:sz w:val="28"/>
        </w:rPr>
        <w:t>
      Анализ ресурсного обеспечения реализации, инновационных проектов.</w:t>
      </w:r>
      <w:r>
        <w:br/>
      </w:r>
      <w:r>
        <w:rPr>
          <w:rFonts w:ascii="Times New Roman"/>
          <w:b w:val="false"/>
          <w:i w:val="false"/>
          <w:color w:val="000000"/>
          <w:sz w:val="28"/>
        </w:rPr>
        <w:t>
</w:t>
      </w:r>
      <w:r>
        <w:rPr>
          <w:rFonts w:ascii="Times New Roman"/>
          <w:b w:val="false"/>
          <w:i w:val="false"/>
          <w:color w:val="000000"/>
          <w:sz w:val="28"/>
        </w:rPr>
        <w:t>
      Одна из главных проблем отрасли - это отставание темпов воспроизводства по сравнению с темпами погашения запасов полезных ископаемых.</w:t>
      </w:r>
      <w:r>
        <w:br/>
      </w:r>
      <w:r>
        <w:rPr>
          <w:rFonts w:ascii="Times New Roman"/>
          <w:b w:val="false"/>
          <w:i w:val="false"/>
          <w:color w:val="000000"/>
          <w:sz w:val="28"/>
        </w:rPr>
        <w:t>
</w:t>
      </w:r>
      <w:r>
        <w:rPr>
          <w:rFonts w:ascii="Times New Roman"/>
          <w:b w:val="false"/>
          <w:i w:val="false"/>
          <w:color w:val="000000"/>
          <w:sz w:val="28"/>
        </w:rPr>
        <w:t>
      За последние 10 лет вовлечены в отработку забалансовые железные руды, техногенные отвалы хромитовых руд и низкосортные бокситы. Создана технология и соответствующее аппаратурное оформление для вовлечения убогих, непромышленных запасов хромитовых руд, позволяющая в 2 раза увеличить запасы.</w:t>
      </w:r>
      <w:r>
        <w:br/>
      </w:r>
      <w:r>
        <w:rPr>
          <w:rFonts w:ascii="Times New Roman"/>
          <w:b w:val="false"/>
          <w:i w:val="false"/>
          <w:color w:val="000000"/>
          <w:sz w:val="28"/>
        </w:rPr>
        <w:t>
</w:t>
      </w:r>
      <w:r>
        <w:rPr>
          <w:rFonts w:ascii="Times New Roman"/>
          <w:b w:val="false"/>
          <w:i w:val="false"/>
          <w:color w:val="000000"/>
          <w:sz w:val="28"/>
        </w:rPr>
        <w:t>
      В связи с напряженной ситуацией в обеспечении сырьем и, в связи с тем, что от начала разведки до добычи руды требуется время от 10 до 20 лет, определенная часть проектов в отрасли направлена на опережающее развитие сырьевой базы.</w:t>
      </w:r>
      <w:r>
        <w:br/>
      </w:r>
      <w:r>
        <w:rPr>
          <w:rFonts w:ascii="Times New Roman"/>
          <w:b w:val="false"/>
          <w:i w:val="false"/>
          <w:color w:val="000000"/>
          <w:sz w:val="28"/>
        </w:rPr>
        <w:t>
</w:t>
      </w:r>
      <w:r>
        <w:rPr>
          <w:rFonts w:ascii="Times New Roman"/>
          <w:b w:val="false"/>
          <w:i w:val="false"/>
          <w:color w:val="000000"/>
          <w:sz w:val="28"/>
        </w:rPr>
        <w:t>
      Черная металлургия Казахстана располагает крупными запасами железной руды, что позволяет развивать производство черных металлов в стране. По объемам балансовых запасов Казахстан занимает третье место в СНГ после России и Украины. Кроме значительных запасов, другим преимуществом казахстанской железной руды является ее довольно высокое качество. Легкообогатимые руды составляют 73,1 % балансовых запасов железных руд Казахстана, труднообогатимые - 20 %, и 6,9 % представлены рудами, не требующими обогащения.</w:t>
      </w:r>
      <w:r>
        <w:br/>
      </w:r>
      <w:r>
        <w:rPr>
          <w:rFonts w:ascii="Times New Roman"/>
          <w:b w:val="false"/>
          <w:i w:val="false"/>
          <w:color w:val="000000"/>
          <w:sz w:val="28"/>
        </w:rPr>
        <w:t>
</w:t>
      </w:r>
      <w:r>
        <w:rPr>
          <w:rFonts w:ascii="Times New Roman"/>
          <w:b w:val="false"/>
          <w:i w:val="false"/>
          <w:color w:val="000000"/>
          <w:sz w:val="28"/>
        </w:rPr>
        <w:t>
      К крупным объектам (с запасами более 1 млрд т железной руды) относятся Соколовское, Сарбайское, Канарское и Лисаковское месторождения, расположенные в Костанайской области, а также Атасуская группа месторождений.</w:t>
      </w:r>
      <w:r>
        <w:br/>
      </w:r>
      <w:r>
        <w:rPr>
          <w:rFonts w:ascii="Times New Roman"/>
          <w:b w:val="false"/>
          <w:i w:val="false"/>
          <w:color w:val="000000"/>
          <w:sz w:val="28"/>
        </w:rPr>
        <w:t>
</w:t>
      </w:r>
      <w:r>
        <w:rPr>
          <w:rFonts w:ascii="Times New Roman"/>
          <w:b w:val="false"/>
          <w:i w:val="false"/>
          <w:color w:val="000000"/>
          <w:sz w:val="28"/>
        </w:rPr>
        <w:t>
      Ферросплавная. Восполнение сырьевой базы акционерное общество "Транснациональная компания "Казхром" осуществляется за счет увеличения мощностей шахт "Молодежная", "Центральная" и карьера "Поисковый", строительства дробильно-обогатительной фабрики-2 и фабрики брикетирования хромитовой мелочи на Донском горно-обогатительной комбинате.</w:t>
      </w:r>
      <w:r>
        <w:br/>
      </w:r>
      <w:r>
        <w:rPr>
          <w:rFonts w:ascii="Times New Roman"/>
          <w:b w:val="false"/>
          <w:i w:val="false"/>
          <w:color w:val="000000"/>
          <w:sz w:val="28"/>
        </w:rPr>
        <w:t>
</w:t>
      </w:r>
      <w:r>
        <w:rPr>
          <w:rFonts w:ascii="Times New Roman"/>
          <w:b w:val="false"/>
          <w:i w:val="false"/>
          <w:color w:val="000000"/>
          <w:sz w:val="28"/>
        </w:rPr>
        <w:t>
      Медная. Товарищество с ограниченной ответственностью "Корпорация "Казахмыс" до 2014 года предполагает строительство горно-обогатительного комплекса на Бозшакольском месторождении, а также обогатительных фабрик на рудниках Нурказган, Шатыркуль, Космурын с выпуском медных концентратов и рудника Сыры-Оба по добыче медной руды. В перспективе до 2020 года планируется освоение Актогайского месторождения. Реализация этих сырьевых проектов обеспечит бесперебойную работу медеплавильных заводов в течение последующих 40 лет.</w:t>
      </w:r>
      <w:r>
        <w:br/>
      </w:r>
      <w:r>
        <w:rPr>
          <w:rFonts w:ascii="Times New Roman"/>
          <w:b w:val="false"/>
          <w:i w:val="false"/>
          <w:color w:val="000000"/>
          <w:sz w:val="28"/>
        </w:rPr>
        <w:t>
</w:t>
      </w:r>
      <w:r>
        <w:rPr>
          <w:rFonts w:ascii="Times New Roman"/>
          <w:b w:val="false"/>
          <w:i w:val="false"/>
          <w:color w:val="000000"/>
          <w:sz w:val="28"/>
        </w:rPr>
        <w:t>
      Успешно осваивается товарищество с ограниченной ответственностью "Актюбинская медная компания" Коктауское медно-цинковое месторождение "50 лет Октября" в Актюбинской области.</w:t>
      </w:r>
      <w:r>
        <w:br/>
      </w:r>
      <w:r>
        <w:rPr>
          <w:rFonts w:ascii="Times New Roman"/>
          <w:b w:val="false"/>
          <w:i w:val="false"/>
          <w:color w:val="000000"/>
          <w:sz w:val="28"/>
        </w:rPr>
        <w:t>
</w:t>
      </w:r>
      <w:r>
        <w:rPr>
          <w:rFonts w:ascii="Times New Roman"/>
          <w:b w:val="false"/>
          <w:i w:val="false"/>
          <w:color w:val="000000"/>
          <w:sz w:val="28"/>
        </w:rPr>
        <w:t>
      Свинцово-цинковая. На товарищество с ограниченной ответственностью "Казцинк" для наращивания минерально-сырьевой базы предусмотрено проведение геологоразведочных работ на месторождениях - Риддер-Сокольное, Шубинское, Малеевское, Долинное, Обручевское, ввод залежи "Холодная" Малеевского месторождения. Кроме того, переработка отходов производства и доизвлечение металлов из отходов обогащения (пески, хвостохранилища и шламы), металлургических отходов (клинкер, медный и свинцовый кек, кирпичные выломки свинцового производства, шламы водных очистных сооружений). Для загрузки мощностей свинцового производства и увеличению объема производства продукции с высокой добавленной стоимостью, планируется разработка свинцового месторождения Алайгыр.</w:t>
      </w:r>
      <w:r>
        <w:br/>
      </w:r>
      <w:r>
        <w:rPr>
          <w:rFonts w:ascii="Times New Roman"/>
          <w:b w:val="false"/>
          <w:i w:val="false"/>
          <w:color w:val="000000"/>
          <w:sz w:val="28"/>
        </w:rPr>
        <w:t>
</w:t>
      </w:r>
      <w:r>
        <w:rPr>
          <w:rFonts w:ascii="Times New Roman"/>
          <w:b w:val="false"/>
          <w:i w:val="false"/>
          <w:color w:val="000000"/>
          <w:sz w:val="28"/>
        </w:rPr>
        <w:t>
      Алюминиевая. В условиях истощения запасов качественного глиноземного сырья вовлечение в производство значительных запасов бокситов Краснооктябрьского месторождения, внедрение технологии переработки высококарбонатных бокситов Западно-Торгайского бокситоносного района и подписание контрактов акционерного общества "Алюминий Казахстана" на право недропользования месторождений Акмолинской группы обеспечит дальнейшее развитие алюминиевой отрасли. Кроме этого акционерное общество "Национальная горнорудная компания "Тау-Кен Самрук" проводит работу по вовлечению в переработку низкокачественных боксит-нефелиновых месторождений с получением глинозема по гидрогранатовой технологии.</w:t>
      </w:r>
      <w:r>
        <w:br/>
      </w:r>
      <w:r>
        <w:rPr>
          <w:rFonts w:ascii="Times New Roman"/>
          <w:b w:val="false"/>
          <w:i w:val="false"/>
          <w:color w:val="000000"/>
          <w:sz w:val="28"/>
        </w:rPr>
        <w:t>
</w:t>
      </w:r>
      <w:r>
        <w:rPr>
          <w:rFonts w:ascii="Times New Roman"/>
          <w:b w:val="false"/>
          <w:i w:val="false"/>
          <w:color w:val="000000"/>
          <w:sz w:val="28"/>
        </w:rPr>
        <w:t>
      Марганцевая. В Казахстане имеется 36 месторождений и 163 рудопроявлений марганца с активными запасами более 426 млн. тонн, с учетом прогнозных запасы составляют около 600 млн.т.</w:t>
      </w:r>
      <w:r>
        <w:br/>
      </w:r>
      <w:r>
        <w:rPr>
          <w:rFonts w:ascii="Times New Roman"/>
          <w:b w:val="false"/>
          <w:i w:val="false"/>
          <w:color w:val="000000"/>
          <w:sz w:val="28"/>
        </w:rPr>
        <w:t>
</w:t>
      </w:r>
      <w:r>
        <w:rPr>
          <w:rFonts w:ascii="Times New Roman"/>
          <w:b w:val="false"/>
          <w:i w:val="false"/>
          <w:color w:val="000000"/>
          <w:sz w:val="28"/>
        </w:rPr>
        <w:t>
      Титано-магниевая. Освоение рудника на месторождении Сатпаевское позволит частично удовлетворить потребность акционерного общества "Усть-Каменогорский титано-магниевый комбинат" в ильменитовых концентратах.</w:t>
      </w:r>
      <w:r>
        <w:br/>
      </w:r>
      <w:r>
        <w:rPr>
          <w:rFonts w:ascii="Times New Roman"/>
          <w:b w:val="false"/>
          <w:i w:val="false"/>
          <w:color w:val="000000"/>
          <w:sz w:val="28"/>
        </w:rPr>
        <w:t>
</w:t>
      </w:r>
      <w:r>
        <w:rPr>
          <w:rFonts w:ascii="Times New Roman"/>
          <w:b w:val="false"/>
          <w:i w:val="false"/>
          <w:color w:val="000000"/>
          <w:sz w:val="28"/>
        </w:rPr>
        <w:t>
      Никелевая. Балансовые запасы никеля в Казахстане составляют 1,8 млн. тонн акционерным обществом "Национальная горнорудная компания "Тау-Кен Самрук" и другими компаниями ведется проработка предложений по внедрению инновационных технологий по вовлечению в переработку бедных окисленных никель-кобальтовых руд.</w:t>
      </w:r>
      <w:r>
        <w:br/>
      </w:r>
      <w:r>
        <w:rPr>
          <w:rFonts w:ascii="Times New Roman"/>
          <w:b w:val="false"/>
          <w:i w:val="false"/>
          <w:color w:val="000000"/>
          <w:sz w:val="28"/>
        </w:rPr>
        <w:t>
</w:t>
      </w:r>
      <w:r>
        <w:rPr>
          <w:rFonts w:ascii="Times New Roman"/>
          <w:b w:val="false"/>
          <w:i w:val="false"/>
          <w:color w:val="000000"/>
          <w:sz w:val="28"/>
        </w:rPr>
        <w:t>
      Золотодобывающая. Государственным балансом учтены запасы золота на 293 объектах (235 - коренные, 48 - россыпные месторождения и 10 объектов - техногенные минеральные образования). Балансовые запасы золота Казахстана по состоянию на 1 января 2009 года составили 2,2 тыс. тонн.</w:t>
      </w:r>
      <w:r>
        <w:br/>
      </w:r>
      <w:r>
        <w:rPr>
          <w:rFonts w:ascii="Times New Roman"/>
          <w:b w:val="false"/>
          <w:i w:val="false"/>
          <w:color w:val="000000"/>
          <w:sz w:val="28"/>
        </w:rPr>
        <w:t>
</w:t>
      </w:r>
      <w:r>
        <w:rPr>
          <w:rFonts w:ascii="Times New Roman"/>
          <w:b w:val="false"/>
          <w:i w:val="false"/>
          <w:color w:val="000000"/>
          <w:sz w:val="28"/>
        </w:rPr>
        <w:t>
      Реальные разведанные запасы сырья для цветной металлургии обеспечат их более или менее устойчивую работу в течении ближайших 25-40 лет.</w:t>
      </w:r>
      <w:r>
        <w:br/>
      </w:r>
      <w:r>
        <w:rPr>
          <w:rFonts w:ascii="Times New Roman"/>
          <w:b w:val="false"/>
          <w:i w:val="false"/>
          <w:color w:val="000000"/>
          <w:sz w:val="28"/>
        </w:rPr>
        <w:t>
</w:t>
      </w:r>
      <w:r>
        <w:rPr>
          <w:rFonts w:ascii="Times New Roman"/>
          <w:b w:val="false"/>
          <w:i w:val="false"/>
          <w:color w:val="000000"/>
          <w:sz w:val="28"/>
        </w:rPr>
        <w:t>
      Редкометальная. В Казахстане редкие металлы производятся попутно при производстве цветных металлов. Рений при производстве катодной меди, галлий при производстве глинозема. Индий, таллий, селен извлекают из пыли свинцового производства, теллур - из щелочных сплавов рафинирования черного свинца. На Риддерской металлургической площадке при переработке свинецсодержащих концентратов извлекают кадмий и таллий. Тантал, бериллий, ниобий и молибден - на объектах акционерного общества "Казатомпром", ниобий - на объектах товарищества с ограниченной ответственностью "Казниобий", ванадий на объектах акционерного общества "Усть-Каменогорский титано-магниевый комбинат". Редкоземельные элементы лантаноидной группы получают на объектах товарищества с ограниченной ответственностью "Иртышская редкоземельная компания".</w:t>
      </w:r>
      <w:r>
        <w:br/>
      </w:r>
      <w:r>
        <w:rPr>
          <w:rFonts w:ascii="Times New Roman"/>
          <w:b w:val="false"/>
          <w:i w:val="false"/>
          <w:color w:val="000000"/>
          <w:sz w:val="28"/>
        </w:rPr>
        <w:t>
</w:t>
      </w:r>
      <w:r>
        <w:rPr>
          <w:rFonts w:ascii="Times New Roman"/>
          <w:b w:val="false"/>
          <w:i w:val="false"/>
          <w:color w:val="000000"/>
          <w:sz w:val="28"/>
        </w:rPr>
        <w:t>
      В Казахстане наиболее перспективными для производства редкоземельных металлов является Кундыбайское месторождение в Костанайской области, а для производства редких металлов месторождение Верхнее Кайракты в Карагандинской области.</w:t>
      </w:r>
      <w:r>
        <w:br/>
      </w:r>
      <w:r>
        <w:rPr>
          <w:rFonts w:ascii="Times New Roman"/>
          <w:b w:val="false"/>
          <w:i w:val="false"/>
          <w:color w:val="000000"/>
          <w:sz w:val="28"/>
        </w:rPr>
        <w:t>
</w:t>
      </w:r>
      <w:r>
        <w:rPr>
          <w:rFonts w:ascii="Times New Roman"/>
          <w:b w:val="false"/>
          <w:i w:val="false"/>
          <w:color w:val="000000"/>
          <w:sz w:val="28"/>
        </w:rPr>
        <w:t>
      Акционерное общество "Национальная горнорудная компания "Тау-Кен Самрук" прорабатывает вопрос создания на базе крупнейшего вольфрам-молибденового месторождения Верхнее Кайракты производства вольфрамовых и молибденовых концентратов и вольфрамовой продукции. Выпуск вольфрамовой продукции в Казахстане даст импульс развитию производства специальных видов стали.</w:t>
      </w:r>
      <w:r>
        <w:br/>
      </w:r>
      <w:r>
        <w:rPr>
          <w:rFonts w:ascii="Times New Roman"/>
          <w:b w:val="false"/>
          <w:i w:val="false"/>
          <w:color w:val="000000"/>
          <w:sz w:val="28"/>
        </w:rPr>
        <w:t>
</w:t>
      </w:r>
      <w:r>
        <w:rPr>
          <w:rFonts w:ascii="Times New Roman"/>
          <w:b w:val="false"/>
          <w:i w:val="false"/>
          <w:color w:val="000000"/>
          <w:sz w:val="28"/>
        </w:rPr>
        <w:t>
      Необходимо отметить, что помимо крупных компаний, недропользователи средних и мелких месторождений цветных и черных металлов, также проводят работу по вложению инвестиций в развитие сырьевой базы с выпуском руд или концентратов. Общая сумма инвестиций в развитие сырьевой базы предприятий составляет свыше 450 млрд. тенге (товарищество с ограниченной ответственностью "Нова-цинк", товарищество с ограниченной ответственностью "Шалкия", товарищество с ограниченной ответственностью "Темиртауский электрометаллургический завод", товарищество с ограниченной ответственностью "АиК" и др.).</w:t>
      </w:r>
      <w:r>
        <w:br/>
      </w:r>
      <w:r>
        <w:rPr>
          <w:rFonts w:ascii="Times New Roman"/>
          <w:b w:val="false"/>
          <w:i w:val="false"/>
          <w:color w:val="000000"/>
          <w:sz w:val="28"/>
        </w:rPr>
        <w:t>
</w:t>
      </w:r>
      <w:r>
        <w:rPr>
          <w:rFonts w:ascii="Times New Roman"/>
          <w:b w:val="false"/>
          <w:i w:val="false"/>
          <w:color w:val="000000"/>
          <w:sz w:val="28"/>
        </w:rPr>
        <w:t>
      Анализ состояния основных фондов.</w:t>
      </w:r>
      <w:r>
        <w:br/>
      </w:r>
      <w:r>
        <w:rPr>
          <w:rFonts w:ascii="Times New Roman"/>
          <w:b w:val="false"/>
          <w:i w:val="false"/>
          <w:color w:val="000000"/>
          <w:sz w:val="28"/>
        </w:rPr>
        <w:t>
</w:t>
      </w:r>
      <w:r>
        <w:rPr>
          <w:rFonts w:ascii="Times New Roman"/>
          <w:b w:val="false"/>
          <w:i w:val="false"/>
          <w:color w:val="000000"/>
          <w:sz w:val="28"/>
        </w:rPr>
        <w:t>
      Черная металлургия.</w:t>
      </w:r>
      <w:r>
        <w:br/>
      </w:r>
      <w:r>
        <w:rPr>
          <w:rFonts w:ascii="Times New Roman"/>
          <w:b w:val="false"/>
          <w:i w:val="false"/>
          <w:color w:val="000000"/>
          <w:sz w:val="28"/>
        </w:rPr>
        <w:t>
</w:t>
      </w:r>
      <w:r>
        <w:rPr>
          <w:rFonts w:ascii="Times New Roman"/>
          <w:b w:val="false"/>
          <w:i w:val="false"/>
          <w:color w:val="000000"/>
          <w:sz w:val="28"/>
        </w:rPr>
        <w:t>
      Износ зданий и сооружений (пассивная часть обогатительной фабрики) на предприятиях металлургической отрасли составляют 40-70 %.</w:t>
      </w:r>
      <w:r>
        <w:br/>
      </w:r>
      <w:r>
        <w:rPr>
          <w:rFonts w:ascii="Times New Roman"/>
          <w:b w:val="false"/>
          <w:i w:val="false"/>
          <w:color w:val="000000"/>
          <w:sz w:val="28"/>
        </w:rPr>
        <w:t>
</w:t>
      </w:r>
      <w:r>
        <w:rPr>
          <w:rFonts w:ascii="Times New Roman"/>
          <w:b w:val="false"/>
          <w:i w:val="false"/>
          <w:color w:val="000000"/>
          <w:sz w:val="28"/>
        </w:rPr>
        <w:t>
      Акционерное общество "АрселорМиттал Темиртау" (эксплуатация 50 лет).</w:t>
      </w:r>
      <w:r>
        <w:br/>
      </w:r>
      <w:r>
        <w:rPr>
          <w:rFonts w:ascii="Times New Roman"/>
          <w:b w:val="false"/>
          <w:i w:val="false"/>
          <w:color w:val="000000"/>
          <w:sz w:val="28"/>
        </w:rPr>
        <w:t>
</w:t>
      </w:r>
      <w:r>
        <w:rPr>
          <w:rFonts w:ascii="Times New Roman"/>
          <w:b w:val="false"/>
          <w:i w:val="false"/>
          <w:color w:val="000000"/>
          <w:sz w:val="28"/>
        </w:rPr>
        <w:t>
      Основные фонды представлены плавильными агрегатами, коксохимическими, батареями, прокатными станами в 5-ти прокатных цехах, аглоцехом и вспомогательными службами, представленными двумя Тепло-Электро Централь, автотранспортным цехом и углеобогатительными фабриками. Средняя амортизация основного оборудования превышает 75 %. Павлодарский металлургический завод Павлодарского филиала товарищества с ограниченной ответственностью "Кастинг" начал металлургическое производство с выпуска квадратной заготовки, поставляемой на экспорт. Предприятие новое, амортизация основных фондов не превышает 15-20 %. На Актюбинском заводе ферросплавов износ основного технологического оборудования, то есть электродуговых печей № 11, 25, 26 составляет от 5 до 10 %, № 15, 16, 39, 71 - 15-20 %, № 13, 17, 21 - 25-40 %, № 12, 14, 22, 23, 24-70 и более процентов.</w:t>
      </w:r>
      <w:r>
        <w:br/>
      </w:r>
      <w:r>
        <w:rPr>
          <w:rFonts w:ascii="Times New Roman"/>
          <w:b w:val="false"/>
          <w:i w:val="false"/>
          <w:color w:val="000000"/>
          <w:sz w:val="28"/>
        </w:rPr>
        <w:t>
</w:t>
      </w:r>
      <w:r>
        <w:rPr>
          <w:rFonts w:ascii="Times New Roman"/>
          <w:b w:val="false"/>
          <w:i w:val="false"/>
          <w:color w:val="000000"/>
          <w:sz w:val="28"/>
        </w:rPr>
        <w:t>
      Цветная металлургия.</w:t>
      </w:r>
      <w:r>
        <w:br/>
      </w:r>
      <w:r>
        <w:rPr>
          <w:rFonts w:ascii="Times New Roman"/>
          <w:b w:val="false"/>
          <w:i w:val="false"/>
          <w:color w:val="000000"/>
          <w:sz w:val="28"/>
        </w:rPr>
        <w:t>
</w:t>
      </w:r>
      <w:r>
        <w:rPr>
          <w:rFonts w:ascii="Times New Roman"/>
          <w:b w:val="false"/>
          <w:i w:val="false"/>
          <w:color w:val="000000"/>
          <w:sz w:val="28"/>
        </w:rPr>
        <w:t>
      На предприятиях товарищества с ограниченной ответственностью "Казцинк" износ основных фондов по горно-обогатительному производству составляет - 32 % от первоначальной стоимости, по металлургическому производству - 44 %. Износ горно-обогатительного оборудования на предприятиях товарищества с ограниченной ответственностью "Корпорация Казахмыс"  составляет 42 %, металлургического оборудования - 48 %. В акционерном обществе "Алюминий Казахстана" (глиноземное производство) износ основных средств металлургического и горно-обогатительного производств составляет 70 %.</w:t>
      </w:r>
    </w:p>
    <w:bookmarkEnd w:id="18"/>
    <w:bookmarkStart w:name="z97" w:id="19"/>
    <w:p>
      <w:pPr>
        <w:spacing w:after="0"/>
        <w:ind w:left="0"/>
        <w:jc w:val="both"/>
      </w:pPr>
      <w:r>
        <w:rPr>
          <w:rFonts w:ascii="Times New Roman"/>
          <w:b w:val="false"/>
          <w:i w:val="false"/>
          <w:color w:val="000000"/>
          <w:sz w:val="28"/>
        </w:rPr>
        <w:t>
      Таблица 5. Состояние технологического оборудования</w:t>
      </w:r>
      <w:r>
        <w:br/>
      </w:r>
      <w:r>
        <w:rPr>
          <w:rFonts w:ascii="Times New Roman"/>
          <w:b w:val="false"/>
          <w:i w:val="false"/>
          <w:color w:val="000000"/>
          <w:sz w:val="28"/>
        </w:rPr>
        <w:t>
                 предприятий горно-металлургического комплекса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3"/>
        <w:gridCol w:w="3373"/>
      </w:tblGrid>
      <w:tr>
        <w:trPr>
          <w:trHeight w:val="30" w:hRule="atLeast"/>
        </w:trPr>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Предприятие</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w:t>
            </w:r>
          </w:p>
        </w:tc>
      </w:tr>
      <w:tr>
        <w:trPr>
          <w:trHeight w:val="30" w:hRule="atLeast"/>
        </w:trPr>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w:t>
            </w:r>
            <w:r>
              <w:br/>
            </w:r>
            <w:r>
              <w:rPr>
                <w:rFonts w:ascii="Times New Roman"/>
                <w:b w:val="false"/>
                <w:i w:val="false"/>
                <w:color w:val="000000"/>
                <w:sz w:val="20"/>
              </w:rPr>
              <w:t>
"Корпорация "Казахмыс"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w:t>
            </w:r>
          </w:p>
        </w:tc>
      </w:tr>
      <w:tr>
        <w:trPr>
          <w:trHeight w:val="30" w:hRule="atLeast"/>
        </w:trPr>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w:t>
            </w:r>
            <w:r>
              <w:br/>
            </w:r>
            <w:r>
              <w:rPr>
                <w:rFonts w:ascii="Times New Roman"/>
                <w:b w:val="false"/>
                <w:i w:val="false"/>
                <w:color w:val="000000"/>
                <w:sz w:val="20"/>
              </w:rPr>
              <w:t>
"Казцинк"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w:t>
            </w:r>
          </w:p>
        </w:tc>
      </w:tr>
      <w:tr>
        <w:trPr>
          <w:trHeight w:val="30" w:hRule="atLeast"/>
        </w:trPr>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"Транснациональная</w:t>
            </w:r>
            <w:r>
              <w:br/>
            </w:r>
            <w:r>
              <w:rPr>
                <w:rFonts w:ascii="Times New Roman"/>
                <w:b w:val="false"/>
                <w:i w:val="false"/>
                <w:color w:val="000000"/>
                <w:sz w:val="20"/>
              </w:rPr>
              <w:t>
компания "Казхром"</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w:t>
            </w:r>
          </w:p>
        </w:tc>
      </w:tr>
      <w:tr>
        <w:trPr>
          <w:trHeight w:val="30" w:hRule="atLeast"/>
        </w:trPr>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"Соколовско-Сарбайское</w:t>
            </w:r>
            <w:r>
              <w:br/>
            </w:r>
            <w:r>
              <w:rPr>
                <w:rFonts w:ascii="Times New Roman"/>
                <w:b w:val="false"/>
                <w:i w:val="false"/>
                <w:color w:val="000000"/>
                <w:sz w:val="20"/>
              </w:rPr>
              <w:t>
горно-производственное объединение"</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w:t>
            </w:r>
          </w:p>
        </w:tc>
      </w:tr>
      <w:tr>
        <w:trPr>
          <w:trHeight w:val="30" w:hRule="atLeast"/>
        </w:trPr>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"Алюминий Казахстана"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w:t>
            </w:r>
          </w:p>
        </w:tc>
      </w:tr>
      <w:tr>
        <w:trPr>
          <w:trHeight w:val="30" w:hRule="atLeast"/>
        </w:trPr>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"Усть-Каменогорский</w:t>
            </w:r>
            <w:r>
              <w:br/>
            </w:r>
            <w:r>
              <w:rPr>
                <w:rFonts w:ascii="Times New Roman"/>
                <w:b w:val="false"/>
                <w:i w:val="false"/>
                <w:color w:val="000000"/>
                <w:sz w:val="20"/>
              </w:rPr>
              <w:t>
титано-магниевый комбинат"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w:t>
            </w:r>
          </w:p>
        </w:tc>
      </w:tr>
    </w:tbl>
    <w:bookmarkStart w:name="z98" w:id="20"/>
    <w:p>
      <w:pPr>
        <w:spacing w:after="0"/>
        <w:ind w:left="0"/>
        <w:jc w:val="both"/>
      </w:pPr>
      <w:r>
        <w:rPr>
          <w:rFonts w:ascii="Times New Roman"/>
          <w:b w:val="false"/>
          <w:i w:val="false"/>
          <w:color w:val="000000"/>
          <w:sz w:val="28"/>
        </w:rPr>
        <w:t>
      Обеспечение отрасли квалифицированными кадрами.</w:t>
      </w:r>
      <w:r>
        <w:br/>
      </w:r>
      <w:r>
        <w:rPr>
          <w:rFonts w:ascii="Times New Roman"/>
          <w:b w:val="false"/>
          <w:i w:val="false"/>
          <w:color w:val="000000"/>
          <w:sz w:val="28"/>
        </w:rPr>
        <w:t>
</w:t>
      </w:r>
      <w:r>
        <w:rPr>
          <w:rFonts w:ascii="Times New Roman"/>
          <w:b w:val="false"/>
          <w:i w:val="false"/>
          <w:color w:val="000000"/>
          <w:sz w:val="28"/>
        </w:rPr>
        <w:t>
      Динамика численности персонала основной деятельности горно-металлургической отрасли приведена в таблице 8, из которой видно, что за период 2003-2009 годы на долю всей металлургической отрасли приходится 155-165 тыс. чел. или 26-27 % от общей численности персонала основной деятельности в промышленности. В том числе на долю черной металлургии приходится 8-9 % (49-56 тыс. чел.) от общей численности в промышленности, а на цветную металлургию - 17-18 % (105-110 тыс. чел.), соответственно.</w:t>
      </w:r>
      <w:r>
        <w:br/>
      </w:r>
      <w:r>
        <w:rPr>
          <w:rFonts w:ascii="Times New Roman"/>
          <w:b w:val="false"/>
          <w:i w:val="false"/>
          <w:color w:val="000000"/>
          <w:sz w:val="28"/>
        </w:rPr>
        <w:t>
</w:t>
      </w:r>
      <w:r>
        <w:rPr>
          <w:rFonts w:ascii="Times New Roman"/>
          <w:b w:val="false"/>
          <w:i w:val="false"/>
          <w:color w:val="000000"/>
          <w:sz w:val="28"/>
        </w:rPr>
        <w:t>
      Основная доля занятых в черной металлургии приходится на перерабатывающую промышленность около 5 % от общей численности в промышленности, в цветной металлургии большинство занятых сосредоточено также в переработке и производстве цветных металлов более 10 %, соответственно.</w:t>
      </w:r>
      <w:r>
        <w:br/>
      </w:r>
      <w:r>
        <w:rPr>
          <w:rFonts w:ascii="Times New Roman"/>
          <w:b w:val="false"/>
          <w:i w:val="false"/>
          <w:color w:val="000000"/>
          <w:sz w:val="28"/>
        </w:rPr>
        <w:t>
</w:t>
      </w:r>
      <w:r>
        <w:rPr>
          <w:rFonts w:ascii="Times New Roman"/>
          <w:b w:val="false"/>
          <w:i w:val="false"/>
          <w:color w:val="000000"/>
          <w:sz w:val="28"/>
        </w:rPr>
        <w:t>
      За анализируемый период наблюдается рост численности занятых в черной металлургии с 51,9 тыс. человек в 2003 году до 55,6 тыс. человек в 2009 году (увеличение на 7,1 %) и в производстве готовых металлических изделий с 10,8 до 16,3 тыс. человек (прирост на 50,9 %), соответственно. Такой рост обеспечен за счет увеличения числа занятых в перерабатывающем секторе с 29,4 до 36,2 тыс. человек (прирост на 23,1 %), несмотря на уменьшение численности основного персонала в добывающем секторе с 22,5 до 19,4 тыс. человек (снижение на 13,8 %).</w:t>
      </w:r>
      <w:r>
        <w:br/>
      </w:r>
      <w:r>
        <w:rPr>
          <w:rFonts w:ascii="Times New Roman"/>
          <w:b w:val="false"/>
          <w:i w:val="false"/>
          <w:color w:val="000000"/>
          <w:sz w:val="28"/>
        </w:rPr>
        <w:t>
</w:t>
      </w:r>
      <w:r>
        <w:rPr>
          <w:rFonts w:ascii="Times New Roman"/>
          <w:b w:val="false"/>
          <w:i w:val="false"/>
          <w:color w:val="000000"/>
          <w:sz w:val="28"/>
        </w:rPr>
        <w:t>
      В цветной металлургии за рассматриваемый период численность занятых уменьшилась со 110,4 до 108,9 тыс. человек (уменьшение на 1,4 %). Такое снижение вызвано уменьшением численности занятых в перерабатывающем секторе с 66,5 до 63,9 тыс. человек (спад на 3,9 %).</w:t>
      </w:r>
      <w:r>
        <w:br/>
      </w:r>
      <w:r>
        <w:rPr>
          <w:rFonts w:ascii="Times New Roman"/>
          <w:b w:val="false"/>
          <w:i w:val="false"/>
          <w:color w:val="000000"/>
          <w:sz w:val="28"/>
        </w:rPr>
        <w:t>
</w:t>
      </w:r>
      <w:r>
        <w:rPr>
          <w:rFonts w:ascii="Times New Roman"/>
          <w:b w:val="false"/>
          <w:i w:val="false"/>
          <w:color w:val="000000"/>
          <w:sz w:val="28"/>
        </w:rPr>
        <w:t>
      В целом по отрасли наблюдается рост занятых в основном производстве со 162,3 тыс. человек в 2003 г. до 164,5 тыс. человек в 2009 году (прирост на 1,4 %).</w:t>
      </w:r>
      <w:r>
        <w:br/>
      </w:r>
      <w:r>
        <w:rPr>
          <w:rFonts w:ascii="Times New Roman"/>
          <w:b w:val="false"/>
          <w:i w:val="false"/>
          <w:color w:val="000000"/>
          <w:sz w:val="28"/>
        </w:rPr>
        <w:t>
</w:t>
      </w:r>
      <w:r>
        <w:rPr>
          <w:rFonts w:ascii="Times New Roman"/>
          <w:b w:val="false"/>
          <w:i w:val="false"/>
          <w:color w:val="000000"/>
          <w:sz w:val="28"/>
        </w:rPr>
        <w:t>
      Подготовка кадров для горно-металлургической отрасли осуществляется в 10 учебных заведениях ТиПО по 5 специальностям (по 11 квалификациям), где обучается более 1,9 тыс. человек. Потребность в кадрах для реализации проектов по горно-металлургической отрасли в Акмолинской, Актюбинской, Восточно-Казахстанской, Карагандинской, Павлодарской областях более 16 тыс. человек, а в учебных заведениях будут подготовлены 46,9 тыс. человек. Анализ потребности в кадрах для проектов Государственная программа по форсированному индустриально-инновационному развитию Республики Казахстан на 2010-2014 годы показывает, что не осуществляется подготовка кадров по таким специальностям и квалификациям как: "Аппаратчик гидрометаллургии", "Аппаратчик сгустителей", "Взрывник", "Огнеупорщик", "Плавильщик", "Футеровщик", "Вальцовщик", "Газорезчик", "Щихтовщик", "Жестянщик", "Машинист конвейеров" и другие, так как по вышеуказанным специальностям, потребности не было.</w:t>
      </w:r>
      <w:r>
        <w:br/>
      </w:r>
      <w:r>
        <w:rPr>
          <w:rFonts w:ascii="Times New Roman"/>
          <w:b w:val="false"/>
          <w:i w:val="false"/>
          <w:color w:val="000000"/>
          <w:sz w:val="28"/>
        </w:rPr>
        <w:t>
</w:t>
      </w:r>
      <w:r>
        <w:rPr>
          <w:rFonts w:ascii="Times New Roman"/>
          <w:b w:val="false"/>
          <w:i w:val="false"/>
          <w:color w:val="000000"/>
          <w:sz w:val="28"/>
        </w:rPr>
        <w:t>
      В связи с этим по указанным специальностям будут осуществляться курсовая подготовка на базе профлицея № 4 города Щучинска, профлицея № 1 города Кокшетау, на базе профлицея № 2 города Усть-Каменогорск, на базе политехнического колледжа, профессиональных лицеев № 15 города Караганды, на базе профессиональных лицеев № 3, 8 города Павлодар.</w:t>
      </w:r>
    </w:p>
    <w:bookmarkEnd w:id="20"/>
    <w:bookmarkStart w:name="z106" w:id="21"/>
    <w:p>
      <w:pPr>
        <w:spacing w:after="0"/>
        <w:ind w:left="0"/>
        <w:jc w:val="both"/>
      </w:pPr>
      <w:r>
        <w:rPr>
          <w:rFonts w:ascii="Times New Roman"/>
          <w:b w:val="false"/>
          <w:i w:val="false"/>
          <w:color w:val="000000"/>
          <w:sz w:val="28"/>
        </w:rPr>
        <w:t>
      Выводы по анализу.</w:t>
      </w:r>
      <w:r>
        <w:br/>
      </w:r>
      <w:r>
        <w:rPr>
          <w:rFonts w:ascii="Times New Roman"/>
          <w:b w:val="false"/>
          <w:i w:val="false"/>
          <w:color w:val="000000"/>
          <w:sz w:val="28"/>
        </w:rPr>
        <w:t>
</w:t>
      </w:r>
      <w:r>
        <w:rPr>
          <w:rFonts w:ascii="Times New Roman"/>
          <w:b w:val="false"/>
          <w:i w:val="false"/>
          <w:color w:val="000000"/>
          <w:sz w:val="28"/>
        </w:rPr>
        <w:t>
      Перспективными возможностями развития отрасли станут:</w:t>
      </w:r>
      <w:r>
        <w:br/>
      </w:r>
      <w:r>
        <w:rPr>
          <w:rFonts w:ascii="Times New Roman"/>
          <w:b w:val="false"/>
          <w:i w:val="false"/>
          <w:color w:val="000000"/>
          <w:sz w:val="28"/>
        </w:rPr>
        <w:t>
</w:t>
      </w:r>
      <w:r>
        <w:rPr>
          <w:rFonts w:ascii="Times New Roman"/>
          <w:b w:val="false"/>
          <w:i w:val="false"/>
          <w:color w:val="000000"/>
          <w:sz w:val="28"/>
        </w:rPr>
        <w:t>
      1. Выход на базовые металлы;</w:t>
      </w:r>
      <w:r>
        <w:br/>
      </w:r>
      <w:r>
        <w:rPr>
          <w:rFonts w:ascii="Times New Roman"/>
          <w:b w:val="false"/>
          <w:i w:val="false"/>
          <w:color w:val="000000"/>
          <w:sz w:val="28"/>
        </w:rPr>
        <w:t>
</w:t>
      </w:r>
      <w:r>
        <w:rPr>
          <w:rFonts w:ascii="Times New Roman"/>
          <w:b w:val="false"/>
          <w:i w:val="false"/>
          <w:color w:val="000000"/>
          <w:sz w:val="28"/>
        </w:rPr>
        <w:t>
      2. Организация производств высоких переделов.</w:t>
      </w:r>
      <w:r>
        <w:br/>
      </w:r>
      <w:r>
        <w:rPr>
          <w:rFonts w:ascii="Times New Roman"/>
          <w:b w:val="false"/>
          <w:i w:val="false"/>
          <w:color w:val="000000"/>
          <w:sz w:val="28"/>
        </w:rPr>
        <w:t>
</w:t>
      </w:r>
      <w:r>
        <w:rPr>
          <w:rFonts w:ascii="Times New Roman"/>
          <w:b w:val="false"/>
          <w:i w:val="false"/>
          <w:color w:val="000000"/>
          <w:sz w:val="28"/>
        </w:rPr>
        <w:t>
      В цветной металлургии - увеличение производства базовых металлов: первичного алюминия, меди, цинка и золота.</w:t>
      </w:r>
      <w:r>
        <w:br/>
      </w:r>
      <w:r>
        <w:rPr>
          <w:rFonts w:ascii="Times New Roman"/>
          <w:b w:val="false"/>
          <w:i w:val="false"/>
          <w:color w:val="000000"/>
          <w:sz w:val="28"/>
        </w:rPr>
        <w:t>
</w:t>
      </w:r>
      <w:r>
        <w:rPr>
          <w:rFonts w:ascii="Times New Roman"/>
          <w:b w:val="false"/>
          <w:i w:val="false"/>
          <w:color w:val="000000"/>
          <w:sz w:val="28"/>
        </w:rPr>
        <w:t>
      В редкометальной и редкоземельной подотрасли - производство титана (титановые слитки и сплавы), бериллия и тантала.</w:t>
      </w:r>
      <w:r>
        <w:br/>
      </w:r>
      <w:r>
        <w:rPr>
          <w:rFonts w:ascii="Times New Roman"/>
          <w:b w:val="false"/>
          <w:i w:val="false"/>
          <w:color w:val="000000"/>
          <w:sz w:val="28"/>
        </w:rPr>
        <w:t>
</w:t>
      </w:r>
      <w:r>
        <w:rPr>
          <w:rFonts w:ascii="Times New Roman"/>
          <w:b w:val="false"/>
          <w:i w:val="false"/>
          <w:color w:val="000000"/>
          <w:sz w:val="28"/>
        </w:rPr>
        <w:t>
      Ключевыми проектами в черной металлургии станут - увеличение сталелитейного и ферросплавного производств, а именно: увеличение производства стали, ферросиликомарганца и феррохрома.</w:t>
      </w:r>
      <w:r>
        <w:br/>
      </w:r>
      <w:r>
        <w:rPr>
          <w:rFonts w:ascii="Times New Roman"/>
          <w:b w:val="false"/>
          <w:i w:val="false"/>
          <w:color w:val="000000"/>
          <w:sz w:val="28"/>
        </w:rPr>
        <w:t>
</w:t>
      </w:r>
      <w:r>
        <w:rPr>
          <w:rFonts w:ascii="Times New Roman"/>
          <w:b w:val="false"/>
          <w:i w:val="false"/>
          <w:color w:val="000000"/>
          <w:sz w:val="28"/>
        </w:rPr>
        <w:t>
      На период с 2010 по 2014 годы потребность строительной отрасли в арматуре класса высокой прочности составит 800 000 тонн, в металлосортаменте 38 664 тонн, в металлоконструкциях 272 254 тонн. Необходимая номенклатура продукции: арматура, арматурные сетки, уголок, швеллер, тавр, двутавр, балка, балка двутавровая, запорная арматура, катанка, круги, лист, проволока, сетка, колонны, ограждения, лестницы, заборы, фермы, закладные детали.</w:t>
      </w:r>
      <w:r>
        <w:br/>
      </w:r>
      <w:r>
        <w:rPr>
          <w:rFonts w:ascii="Times New Roman"/>
          <w:b w:val="false"/>
          <w:i w:val="false"/>
          <w:color w:val="000000"/>
          <w:sz w:val="28"/>
        </w:rPr>
        <w:t>
</w:t>
      </w:r>
      <w:r>
        <w:rPr>
          <w:rFonts w:ascii="Times New Roman"/>
          <w:b w:val="false"/>
          <w:i w:val="false"/>
          <w:color w:val="000000"/>
          <w:sz w:val="28"/>
        </w:rPr>
        <w:t>
      Машиностроительная отрасль, в ближайшей пятилетке потребует производства прокатной стали толщиной свыше 12 мм, литейного-производства - не менее 30 тыс. тонн (для железнодорожного машиностроения) и для прочего машиностроения, развития производства легированных сталей - 150 тыс. тонн и организации производства трансформаторной стали мощностью не менее 3 тыс. тонн в год.</w:t>
      </w:r>
      <w:r>
        <w:br/>
      </w:r>
      <w:r>
        <w:rPr>
          <w:rFonts w:ascii="Times New Roman"/>
          <w:b w:val="false"/>
          <w:i w:val="false"/>
          <w:color w:val="000000"/>
          <w:sz w:val="28"/>
        </w:rPr>
        <w:t>
</w:t>
      </w:r>
      <w:r>
        <w:rPr>
          <w:rFonts w:ascii="Times New Roman"/>
          <w:b w:val="false"/>
          <w:i w:val="false"/>
          <w:color w:val="000000"/>
          <w:sz w:val="28"/>
        </w:rPr>
        <w:t>
      Береговая инфраструктура казахстанского сектора Каспийского моря.</w:t>
      </w:r>
      <w:r>
        <w:br/>
      </w:r>
      <w:r>
        <w:rPr>
          <w:rFonts w:ascii="Times New Roman"/>
          <w:b w:val="false"/>
          <w:i w:val="false"/>
          <w:color w:val="000000"/>
          <w:sz w:val="28"/>
        </w:rPr>
        <w:t>
</w:t>
      </w:r>
      <w:r>
        <w:rPr>
          <w:rFonts w:ascii="Times New Roman"/>
          <w:b w:val="false"/>
          <w:i w:val="false"/>
          <w:color w:val="000000"/>
          <w:sz w:val="28"/>
        </w:rPr>
        <w:t>
      В соответствии с Государственной программой освоения казахстанского сектора Каспийского моря, разработаны Генеральный план развития инфраструктуры морской нефтедобычи и Комплексный план развития береговой полосы казахстанского сектора Каспийского моря.</w:t>
      </w:r>
      <w:r>
        <w:br/>
      </w:r>
      <w:r>
        <w:rPr>
          <w:rFonts w:ascii="Times New Roman"/>
          <w:b w:val="false"/>
          <w:i w:val="false"/>
          <w:color w:val="000000"/>
          <w:sz w:val="28"/>
        </w:rPr>
        <w:t>
</w:t>
      </w:r>
      <w:r>
        <w:rPr>
          <w:rFonts w:ascii="Times New Roman"/>
          <w:b w:val="false"/>
          <w:i w:val="false"/>
          <w:color w:val="000000"/>
          <w:sz w:val="28"/>
        </w:rPr>
        <w:t>
      В настоящее время в районе поселка Баутино осуществляется строительство следующих объектов береговой инфраструктуры:</w:t>
      </w:r>
      <w:r>
        <w:br/>
      </w:r>
      <w:r>
        <w:rPr>
          <w:rFonts w:ascii="Times New Roman"/>
          <w:b w:val="false"/>
          <w:i w:val="false"/>
          <w:color w:val="000000"/>
          <w:sz w:val="28"/>
        </w:rPr>
        <w:t>
</w:t>
      </w:r>
      <w:r>
        <w:rPr>
          <w:rFonts w:ascii="Times New Roman"/>
          <w:b w:val="false"/>
          <w:i w:val="false"/>
          <w:color w:val="000000"/>
          <w:sz w:val="28"/>
        </w:rPr>
        <w:t>
      производственной площадки под завод металлоконструкций;</w:t>
      </w:r>
      <w:r>
        <w:br/>
      </w:r>
      <w:r>
        <w:rPr>
          <w:rFonts w:ascii="Times New Roman"/>
          <w:b w:val="false"/>
          <w:i w:val="false"/>
          <w:color w:val="000000"/>
          <w:sz w:val="28"/>
        </w:rPr>
        <w:t>
</w:t>
      </w:r>
      <w:r>
        <w:rPr>
          <w:rFonts w:ascii="Times New Roman"/>
          <w:b w:val="false"/>
          <w:i w:val="false"/>
          <w:color w:val="000000"/>
          <w:sz w:val="28"/>
        </w:rPr>
        <w:t>
      завода по ремонту малых судов;</w:t>
      </w:r>
      <w:r>
        <w:br/>
      </w:r>
      <w:r>
        <w:rPr>
          <w:rFonts w:ascii="Times New Roman"/>
          <w:b w:val="false"/>
          <w:i w:val="false"/>
          <w:color w:val="000000"/>
          <w:sz w:val="28"/>
        </w:rPr>
        <w:t>
</w:t>
      </w:r>
      <w:r>
        <w:rPr>
          <w:rFonts w:ascii="Times New Roman"/>
          <w:b w:val="false"/>
          <w:i w:val="false"/>
          <w:color w:val="000000"/>
          <w:sz w:val="28"/>
        </w:rPr>
        <w:t>
      завода по производству буровых растворов.</w:t>
      </w:r>
      <w:r>
        <w:br/>
      </w:r>
      <w:r>
        <w:rPr>
          <w:rFonts w:ascii="Times New Roman"/>
          <w:b w:val="false"/>
          <w:i w:val="false"/>
          <w:color w:val="000000"/>
          <w:sz w:val="28"/>
        </w:rPr>
        <w:t>
</w:t>
      </w:r>
      <w:r>
        <w:rPr>
          <w:rFonts w:ascii="Times New Roman"/>
          <w:b w:val="false"/>
          <w:i w:val="false"/>
          <w:color w:val="000000"/>
          <w:sz w:val="28"/>
        </w:rPr>
        <w:t>
      В районе поселка Аташ завершается строительство базы поддержки морских операций. В районе поселка Дамба Атырауской области реализуется проект строительства Северо-Каспийской экологической базы реагирования на разливы нефти, без которой не может быть начата Кашаганская Коммерческая Добыча.</w:t>
      </w:r>
      <w:r>
        <w:br/>
      </w:r>
      <w:r>
        <w:rPr>
          <w:rFonts w:ascii="Times New Roman"/>
          <w:b w:val="false"/>
          <w:i w:val="false"/>
          <w:color w:val="000000"/>
          <w:sz w:val="28"/>
        </w:rPr>
        <w:t>
</w:t>
      </w:r>
      <w:r>
        <w:rPr>
          <w:rFonts w:ascii="Times New Roman"/>
          <w:b w:val="false"/>
          <w:i w:val="false"/>
          <w:color w:val="000000"/>
          <w:sz w:val="28"/>
        </w:rPr>
        <w:t>
      В районе поселка Акшукур севернее города Актау началось строительство Промышленного Комплекса по производству металлоконструкций для морских проектов в КСКМ.</w:t>
      </w:r>
      <w:r>
        <w:br/>
      </w:r>
      <w:r>
        <w:rPr>
          <w:rFonts w:ascii="Times New Roman"/>
          <w:b w:val="false"/>
          <w:i w:val="false"/>
          <w:color w:val="000000"/>
          <w:sz w:val="28"/>
        </w:rPr>
        <w:t>
</w:t>
      </w:r>
      <w:r>
        <w:rPr>
          <w:rFonts w:ascii="Times New Roman"/>
          <w:b w:val="false"/>
          <w:i w:val="false"/>
          <w:color w:val="000000"/>
          <w:sz w:val="28"/>
        </w:rPr>
        <w:t>
      Для реализации данных проектов потребуется дополнительное производство продукции металлургической промышленности (сталь различных марок, изделия из стали, металлоконструкции, арматура, швеллеры и т.д.).</w:t>
      </w:r>
    </w:p>
    <w:bookmarkEnd w:id="21"/>
    <w:bookmarkStart w:name="z124" w:id="22"/>
    <w:p>
      <w:pPr>
        <w:spacing w:after="0"/>
        <w:ind w:left="0"/>
        <w:jc w:val="both"/>
      </w:pPr>
      <w:r>
        <w:rPr>
          <w:rFonts w:ascii="Times New Roman"/>
          <w:b w:val="false"/>
          <w:i w:val="false"/>
          <w:color w:val="000000"/>
          <w:sz w:val="28"/>
        </w:rPr>
        <w:t>
      </w:t>
      </w:r>
      <w:r>
        <w:rPr>
          <w:rFonts w:ascii="Times New Roman"/>
          <w:b/>
          <w:i w:val="false"/>
          <w:color w:val="000000"/>
          <w:sz w:val="28"/>
        </w:rPr>
        <w:t>3.2. Сильные и слабые стороны горно-металлургического</w:t>
      </w:r>
      <w:r>
        <w:br/>
      </w:r>
      <w:r>
        <w:rPr>
          <w:rFonts w:ascii="Times New Roman"/>
          <w:b w:val="false"/>
          <w:i w:val="false"/>
          <w:color w:val="000000"/>
          <w:sz w:val="28"/>
        </w:rPr>
        <w:t>
</w:t>
      </w:r>
      <w:r>
        <w:rPr>
          <w:rFonts w:ascii="Times New Roman"/>
          <w:b/>
          <w:i w:val="false"/>
          <w:color w:val="000000"/>
          <w:sz w:val="28"/>
        </w:rPr>
        <w:t>          комплекса</w:t>
      </w:r>
    </w:p>
    <w:bookmarkEnd w:id="22"/>
    <w:bookmarkStart w:name="z125" w:id="23"/>
    <w:p>
      <w:pPr>
        <w:spacing w:after="0"/>
        <w:ind w:left="0"/>
        <w:jc w:val="both"/>
      </w:pPr>
      <w:r>
        <w:rPr>
          <w:rFonts w:ascii="Times New Roman"/>
          <w:b w:val="false"/>
          <w:i w:val="false"/>
          <w:color w:val="000000"/>
          <w:sz w:val="28"/>
        </w:rPr>
        <w:t>
      SWOT-анализ металлургической промышленности</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9"/>
        <w:gridCol w:w="6701"/>
      </w:tblGrid>
      <w:tr>
        <w:trPr>
          <w:trHeight w:val="30" w:hRule="atLeast"/>
        </w:trPr>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Сильные стороны</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Слабые стороны</w:t>
            </w:r>
          </w:p>
        </w:tc>
      </w:tr>
      <w:tr>
        <w:trPr>
          <w:trHeight w:val="12345" w:hRule="atLeast"/>
        </w:trPr>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собственной</w:t>
            </w:r>
            <w:r>
              <w:br/>
            </w:r>
            <w:r>
              <w:rPr>
                <w:rFonts w:ascii="Times New Roman"/>
                <w:b w:val="false"/>
                <w:i w:val="false"/>
                <w:color w:val="000000"/>
                <w:sz w:val="20"/>
              </w:rPr>
              <w:t>
</w:t>
            </w:r>
            <w:r>
              <w:rPr>
                <w:rFonts w:ascii="Times New Roman"/>
                <w:b w:val="false"/>
                <w:i w:val="false"/>
                <w:color w:val="000000"/>
                <w:sz w:val="20"/>
              </w:rPr>
              <w:t>   минерально-сырьевой базы.</w:t>
            </w:r>
            <w:r>
              <w:br/>
            </w:r>
            <w:r>
              <w:rPr>
                <w:rFonts w:ascii="Times New Roman"/>
                <w:b w:val="false"/>
                <w:i w:val="false"/>
                <w:color w:val="000000"/>
                <w:sz w:val="20"/>
              </w:rPr>
              <w:t>
</w:t>
            </w:r>
            <w:r>
              <w:rPr>
                <w:rFonts w:ascii="Times New Roman"/>
                <w:b w:val="false"/>
                <w:i w:val="false"/>
                <w:color w:val="000000"/>
                <w:sz w:val="20"/>
              </w:rPr>
              <w:t>2. Наличие отечественных научно-</w:t>
            </w:r>
            <w:r>
              <w:br/>
            </w:r>
            <w:r>
              <w:rPr>
                <w:rFonts w:ascii="Times New Roman"/>
                <w:b w:val="false"/>
                <w:i w:val="false"/>
                <w:color w:val="000000"/>
                <w:sz w:val="20"/>
              </w:rPr>
              <w:t>
</w:t>
            </w:r>
            <w:r>
              <w:rPr>
                <w:rFonts w:ascii="Times New Roman"/>
                <w:b w:val="false"/>
                <w:i w:val="false"/>
                <w:color w:val="000000"/>
                <w:sz w:val="20"/>
              </w:rPr>
              <w:t>   технических разработок для</w:t>
            </w:r>
            <w:r>
              <w:br/>
            </w:r>
            <w:r>
              <w:rPr>
                <w:rFonts w:ascii="Times New Roman"/>
                <w:b w:val="false"/>
                <w:i w:val="false"/>
                <w:color w:val="000000"/>
                <w:sz w:val="20"/>
              </w:rPr>
              <w:t>
</w:t>
            </w:r>
            <w:r>
              <w:rPr>
                <w:rFonts w:ascii="Times New Roman"/>
                <w:b w:val="false"/>
                <w:i w:val="false"/>
                <w:color w:val="000000"/>
                <w:sz w:val="20"/>
              </w:rPr>
              <w:t>   организации производств по</w:t>
            </w:r>
            <w:r>
              <w:br/>
            </w:r>
            <w:r>
              <w:rPr>
                <w:rFonts w:ascii="Times New Roman"/>
                <w:b w:val="false"/>
                <w:i w:val="false"/>
                <w:color w:val="000000"/>
                <w:sz w:val="20"/>
              </w:rPr>
              <w:t>
</w:t>
            </w:r>
            <w:r>
              <w:rPr>
                <w:rFonts w:ascii="Times New Roman"/>
                <w:b w:val="false"/>
                <w:i w:val="false"/>
                <w:color w:val="000000"/>
                <w:sz w:val="20"/>
              </w:rPr>
              <w:t>   глубокой и комплексной переработке</w:t>
            </w:r>
            <w:r>
              <w:br/>
            </w:r>
            <w:r>
              <w:rPr>
                <w:rFonts w:ascii="Times New Roman"/>
                <w:b w:val="false"/>
                <w:i w:val="false"/>
                <w:color w:val="000000"/>
                <w:sz w:val="20"/>
              </w:rPr>
              <w:t>
</w:t>
            </w:r>
            <w:r>
              <w:rPr>
                <w:rFonts w:ascii="Times New Roman"/>
                <w:b w:val="false"/>
                <w:i w:val="false"/>
                <w:color w:val="000000"/>
                <w:sz w:val="20"/>
              </w:rPr>
              <w:t>   сырья.</w:t>
            </w:r>
            <w:r>
              <w:br/>
            </w:r>
            <w:r>
              <w:rPr>
                <w:rFonts w:ascii="Times New Roman"/>
                <w:b w:val="false"/>
                <w:i w:val="false"/>
                <w:color w:val="000000"/>
                <w:sz w:val="20"/>
              </w:rPr>
              <w:t>
</w:t>
            </w:r>
            <w:r>
              <w:rPr>
                <w:rFonts w:ascii="Times New Roman"/>
                <w:b w:val="false"/>
                <w:i w:val="false"/>
                <w:color w:val="000000"/>
                <w:sz w:val="20"/>
              </w:rPr>
              <w:t>3. Тенденция развития смежных</w:t>
            </w:r>
            <w:r>
              <w:br/>
            </w:r>
            <w:r>
              <w:rPr>
                <w:rFonts w:ascii="Times New Roman"/>
                <w:b w:val="false"/>
                <w:i w:val="false"/>
                <w:color w:val="000000"/>
                <w:sz w:val="20"/>
              </w:rPr>
              <w:t>
</w:t>
            </w:r>
            <w:r>
              <w:rPr>
                <w:rFonts w:ascii="Times New Roman"/>
                <w:b w:val="false"/>
                <w:i w:val="false"/>
                <w:color w:val="000000"/>
                <w:sz w:val="20"/>
              </w:rPr>
              <w:t>   отраслей, потребляющих металлы</w:t>
            </w:r>
            <w:r>
              <w:br/>
            </w:r>
            <w:r>
              <w:rPr>
                <w:rFonts w:ascii="Times New Roman"/>
                <w:b w:val="false"/>
                <w:i w:val="false"/>
                <w:color w:val="000000"/>
                <w:sz w:val="20"/>
              </w:rPr>
              <w:t>
</w:t>
            </w:r>
            <w:r>
              <w:rPr>
                <w:rFonts w:ascii="Times New Roman"/>
                <w:b w:val="false"/>
                <w:i w:val="false"/>
                <w:color w:val="000000"/>
                <w:sz w:val="20"/>
              </w:rPr>
              <w:t>   в Казахстане (машиностроение,</w:t>
            </w:r>
            <w:r>
              <w:br/>
            </w:r>
            <w:r>
              <w:rPr>
                <w:rFonts w:ascii="Times New Roman"/>
                <w:b w:val="false"/>
                <w:i w:val="false"/>
                <w:color w:val="000000"/>
                <w:sz w:val="20"/>
              </w:rPr>
              <w:t>
</w:t>
            </w:r>
            <w:r>
              <w:rPr>
                <w:rFonts w:ascii="Times New Roman"/>
                <w:b w:val="false"/>
                <w:i w:val="false"/>
                <w:color w:val="000000"/>
                <w:sz w:val="20"/>
              </w:rPr>
              <w:t>   строительство, железнодорожный</w:t>
            </w:r>
            <w:r>
              <w:br/>
            </w:r>
            <w:r>
              <w:rPr>
                <w:rFonts w:ascii="Times New Roman"/>
                <w:b w:val="false"/>
                <w:i w:val="false"/>
                <w:color w:val="000000"/>
                <w:sz w:val="20"/>
              </w:rPr>
              <w:t>
</w:t>
            </w:r>
            <w:r>
              <w:rPr>
                <w:rFonts w:ascii="Times New Roman"/>
                <w:b w:val="false"/>
                <w:i w:val="false"/>
                <w:color w:val="000000"/>
                <w:sz w:val="20"/>
              </w:rPr>
              <w:t>   транспорт и пр.).</w:t>
            </w:r>
            <w:r>
              <w:br/>
            </w:r>
            <w:r>
              <w:rPr>
                <w:rFonts w:ascii="Times New Roman"/>
                <w:b w:val="false"/>
                <w:i w:val="false"/>
                <w:color w:val="000000"/>
                <w:sz w:val="20"/>
              </w:rPr>
              <w:t>
</w:t>
            </w:r>
            <w:r>
              <w:rPr>
                <w:rFonts w:ascii="Times New Roman"/>
                <w:b w:val="false"/>
                <w:i w:val="false"/>
                <w:color w:val="000000"/>
                <w:sz w:val="20"/>
              </w:rPr>
              <w:t>4. Наличие в Казахстане ведущих</w:t>
            </w:r>
            <w:r>
              <w:br/>
            </w:r>
            <w:r>
              <w:rPr>
                <w:rFonts w:ascii="Times New Roman"/>
                <w:b w:val="false"/>
                <w:i w:val="false"/>
                <w:color w:val="000000"/>
                <w:sz w:val="20"/>
              </w:rPr>
              <w:t>
</w:t>
            </w:r>
            <w:r>
              <w:rPr>
                <w:rFonts w:ascii="Times New Roman"/>
                <w:b w:val="false"/>
                <w:i w:val="false"/>
                <w:color w:val="000000"/>
                <w:sz w:val="20"/>
              </w:rPr>
              <w:t>   компаний по добыче и производству</w:t>
            </w:r>
            <w:r>
              <w:br/>
            </w:r>
            <w:r>
              <w:rPr>
                <w:rFonts w:ascii="Times New Roman"/>
                <w:b w:val="false"/>
                <w:i w:val="false"/>
                <w:color w:val="000000"/>
                <w:sz w:val="20"/>
              </w:rPr>
              <w:t>
</w:t>
            </w:r>
            <w:r>
              <w:rPr>
                <w:rFonts w:ascii="Times New Roman"/>
                <w:b w:val="false"/>
                <w:i w:val="false"/>
                <w:color w:val="000000"/>
                <w:sz w:val="20"/>
              </w:rPr>
              <w:t>   базовых металлов, востребованных на</w:t>
            </w:r>
            <w:r>
              <w:br/>
            </w:r>
            <w:r>
              <w:rPr>
                <w:rFonts w:ascii="Times New Roman"/>
                <w:b w:val="false"/>
                <w:i w:val="false"/>
                <w:color w:val="000000"/>
                <w:sz w:val="20"/>
              </w:rPr>
              <w:t>
</w:t>
            </w:r>
            <w:r>
              <w:rPr>
                <w:rFonts w:ascii="Times New Roman"/>
                <w:b w:val="false"/>
                <w:i w:val="false"/>
                <w:color w:val="000000"/>
                <w:sz w:val="20"/>
              </w:rPr>
              <w:t>   мировом рынке.</w:t>
            </w:r>
            <w:r>
              <w:br/>
            </w:r>
            <w:r>
              <w:rPr>
                <w:rFonts w:ascii="Times New Roman"/>
                <w:b w:val="false"/>
                <w:i w:val="false"/>
                <w:color w:val="000000"/>
                <w:sz w:val="20"/>
              </w:rPr>
              <w:t>
</w:t>
            </w:r>
            <w:r>
              <w:rPr>
                <w:rFonts w:ascii="Times New Roman"/>
                <w:b w:val="false"/>
                <w:i w:val="false"/>
                <w:color w:val="000000"/>
                <w:sz w:val="20"/>
              </w:rPr>
              <w:t>5. Готовность к внедрению современных</w:t>
            </w:r>
            <w:r>
              <w:br/>
            </w:r>
            <w:r>
              <w:rPr>
                <w:rFonts w:ascii="Times New Roman"/>
                <w:b w:val="false"/>
                <w:i w:val="false"/>
                <w:color w:val="000000"/>
                <w:sz w:val="20"/>
              </w:rPr>
              <w:t>
</w:t>
            </w:r>
            <w:r>
              <w:rPr>
                <w:rFonts w:ascii="Times New Roman"/>
                <w:b w:val="false"/>
                <w:i w:val="false"/>
                <w:color w:val="000000"/>
                <w:sz w:val="20"/>
              </w:rPr>
              <w:t>   высокотехнологичных схем переработки и</w:t>
            </w:r>
            <w:r>
              <w:br/>
            </w:r>
            <w:r>
              <w:rPr>
                <w:rFonts w:ascii="Times New Roman"/>
                <w:b w:val="false"/>
                <w:i w:val="false"/>
                <w:color w:val="000000"/>
                <w:sz w:val="20"/>
              </w:rPr>
              <w:t>
</w:t>
            </w:r>
            <w:r>
              <w:rPr>
                <w:rFonts w:ascii="Times New Roman"/>
                <w:b w:val="false"/>
                <w:i w:val="false"/>
                <w:color w:val="000000"/>
                <w:sz w:val="20"/>
              </w:rPr>
              <w:t>   получения качественных металлов,</w:t>
            </w:r>
            <w:r>
              <w:br/>
            </w:r>
            <w:r>
              <w:rPr>
                <w:rFonts w:ascii="Times New Roman"/>
                <w:b w:val="false"/>
                <w:i w:val="false"/>
                <w:color w:val="000000"/>
                <w:sz w:val="20"/>
              </w:rPr>
              <w:t>
</w:t>
            </w:r>
            <w:r>
              <w:rPr>
                <w:rFonts w:ascii="Times New Roman"/>
                <w:b w:val="false"/>
                <w:i w:val="false"/>
                <w:color w:val="000000"/>
                <w:sz w:val="20"/>
              </w:rPr>
              <w:t>   позволяющих развивать новые отрасли</w:t>
            </w:r>
            <w:r>
              <w:br/>
            </w:r>
            <w:r>
              <w:rPr>
                <w:rFonts w:ascii="Times New Roman"/>
                <w:b w:val="false"/>
                <w:i w:val="false"/>
                <w:color w:val="000000"/>
                <w:sz w:val="20"/>
              </w:rPr>
              <w:t>
</w:t>
            </w:r>
            <w:r>
              <w:rPr>
                <w:rFonts w:ascii="Times New Roman"/>
                <w:b w:val="false"/>
                <w:i w:val="false"/>
                <w:color w:val="000000"/>
                <w:sz w:val="20"/>
              </w:rPr>
              <w:t>   (редкометальную, радиотехническую,</w:t>
            </w:r>
            <w:r>
              <w:br/>
            </w:r>
            <w:r>
              <w:rPr>
                <w:rFonts w:ascii="Times New Roman"/>
                <w:b w:val="false"/>
                <w:i w:val="false"/>
                <w:color w:val="000000"/>
                <w:sz w:val="20"/>
              </w:rPr>
              <w:t>
</w:t>
            </w:r>
            <w:r>
              <w:rPr>
                <w:rFonts w:ascii="Times New Roman"/>
                <w:b w:val="false"/>
                <w:i w:val="false"/>
                <w:color w:val="000000"/>
                <w:sz w:val="20"/>
              </w:rPr>
              <w:t>   нанотехнологии и др.).</w:t>
            </w:r>
            <w:r>
              <w:br/>
            </w:r>
            <w:r>
              <w:rPr>
                <w:rFonts w:ascii="Times New Roman"/>
                <w:b w:val="false"/>
                <w:i w:val="false"/>
                <w:color w:val="000000"/>
                <w:sz w:val="20"/>
              </w:rPr>
              <w:t>
</w:t>
            </w:r>
            <w:r>
              <w:rPr>
                <w:rFonts w:ascii="Times New Roman"/>
                <w:b w:val="false"/>
                <w:i w:val="false"/>
                <w:color w:val="000000"/>
                <w:sz w:val="20"/>
              </w:rPr>
              <w:t>6. Имеются потенциальные возможности по</w:t>
            </w:r>
            <w:r>
              <w:br/>
            </w:r>
            <w:r>
              <w:rPr>
                <w:rFonts w:ascii="Times New Roman"/>
                <w:b w:val="false"/>
                <w:i w:val="false"/>
                <w:color w:val="000000"/>
                <w:sz w:val="20"/>
              </w:rPr>
              <w:t>
</w:t>
            </w:r>
            <w:r>
              <w:rPr>
                <w:rFonts w:ascii="Times New Roman"/>
                <w:b w:val="false"/>
                <w:i w:val="false"/>
                <w:color w:val="000000"/>
                <w:sz w:val="20"/>
              </w:rPr>
              <w:t>   созданию новых производств с высокой</w:t>
            </w:r>
            <w:r>
              <w:br/>
            </w:r>
            <w:r>
              <w:rPr>
                <w:rFonts w:ascii="Times New Roman"/>
                <w:b w:val="false"/>
                <w:i w:val="false"/>
                <w:color w:val="000000"/>
                <w:sz w:val="20"/>
              </w:rPr>
              <w:t>
</w:t>
            </w:r>
            <w:r>
              <w:rPr>
                <w:rFonts w:ascii="Times New Roman"/>
                <w:b w:val="false"/>
                <w:i w:val="false"/>
                <w:color w:val="000000"/>
                <w:sz w:val="20"/>
              </w:rPr>
              <w:t>   добавленной стоимостью на основе</w:t>
            </w:r>
            <w:r>
              <w:br/>
            </w:r>
            <w:r>
              <w:rPr>
                <w:rFonts w:ascii="Times New Roman"/>
                <w:b w:val="false"/>
                <w:i w:val="false"/>
                <w:color w:val="000000"/>
                <w:sz w:val="20"/>
              </w:rPr>
              <w:t>
</w:t>
            </w:r>
            <w:r>
              <w:rPr>
                <w:rFonts w:ascii="Times New Roman"/>
                <w:b w:val="false"/>
                <w:i w:val="false"/>
                <w:color w:val="000000"/>
                <w:sz w:val="20"/>
              </w:rPr>
              <w:t>   производимых базовых и редких</w:t>
            </w:r>
            <w:r>
              <w:br/>
            </w:r>
            <w:r>
              <w:rPr>
                <w:rFonts w:ascii="Times New Roman"/>
                <w:b w:val="false"/>
                <w:i w:val="false"/>
                <w:color w:val="000000"/>
                <w:sz w:val="20"/>
              </w:rPr>
              <w:t>
</w:t>
            </w:r>
            <w:r>
              <w:rPr>
                <w:rFonts w:ascii="Times New Roman"/>
                <w:b w:val="false"/>
                <w:i w:val="false"/>
                <w:color w:val="000000"/>
                <w:sz w:val="20"/>
              </w:rPr>
              <w:t>   металлов.</w:t>
            </w:r>
            <w:r>
              <w:br/>
            </w:r>
            <w:r>
              <w:rPr>
                <w:rFonts w:ascii="Times New Roman"/>
                <w:b w:val="false"/>
                <w:i w:val="false"/>
                <w:color w:val="000000"/>
                <w:sz w:val="20"/>
              </w:rPr>
              <w:t>
</w:t>
            </w:r>
            <w:r>
              <w:rPr>
                <w:rFonts w:ascii="Times New Roman"/>
                <w:b w:val="false"/>
                <w:i w:val="false"/>
                <w:color w:val="000000"/>
                <w:sz w:val="20"/>
              </w:rPr>
              <w:t>7. Наличие потенциальных к</w:t>
            </w:r>
            <w:r>
              <w:rPr>
                <w:rFonts w:ascii="Times New Roman"/>
                <w:b w:val="false"/>
                <w:i w:val="false"/>
                <w:color w:val="000000"/>
                <w:sz w:val="20"/>
              </w:rPr>
              <w:t xml:space="preserve"> освоению</w:t>
            </w:r>
            <w:r>
              <w:br/>
            </w:r>
            <w:r>
              <w:rPr>
                <w:rFonts w:ascii="Times New Roman"/>
                <w:b w:val="false"/>
                <w:i w:val="false"/>
                <w:color w:val="000000"/>
                <w:sz w:val="20"/>
              </w:rPr>
              <w:t>
</w:t>
            </w:r>
            <w:r>
              <w:rPr>
                <w:rFonts w:ascii="Times New Roman"/>
                <w:b w:val="false"/>
                <w:i w:val="false"/>
                <w:color w:val="000000"/>
                <w:sz w:val="20"/>
              </w:rPr>
              <w:t>   месторождений.</w:t>
            </w:r>
            <w:r>
              <w:br/>
            </w:r>
            <w:r>
              <w:rPr>
                <w:rFonts w:ascii="Times New Roman"/>
                <w:b w:val="false"/>
                <w:i w:val="false"/>
                <w:color w:val="000000"/>
                <w:sz w:val="20"/>
              </w:rPr>
              <w:t>
</w:t>
            </w:r>
            <w:r>
              <w:rPr>
                <w:rFonts w:ascii="Times New Roman"/>
                <w:b w:val="false"/>
                <w:i w:val="false"/>
                <w:color w:val="000000"/>
                <w:sz w:val="20"/>
              </w:rPr>
              <w:t xml:space="preserve">8. Казахстан обладает </w:t>
            </w:r>
            <w:r>
              <w:rPr>
                <w:rFonts w:ascii="Times New Roman"/>
                <w:b w:val="false"/>
                <w:i w:val="false"/>
                <w:color w:val="000000"/>
                <w:sz w:val="20"/>
              </w:rPr>
              <w:t>технологиями по</w:t>
            </w:r>
            <w:r>
              <w:br/>
            </w:r>
            <w:r>
              <w:rPr>
                <w:rFonts w:ascii="Times New Roman"/>
                <w:b w:val="false"/>
                <w:i w:val="false"/>
                <w:color w:val="000000"/>
                <w:sz w:val="20"/>
              </w:rPr>
              <w:t>
</w:t>
            </w:r>
            <w:r>
              <w:rPr>
                <w:rFonts w:ascii="Times New Roman"/>
                <w:b w:val="false"/>
                <w:i w:val="false"/>
                <w:color w:val="000000"/>
                <w:sz w:val="20"/>
              </w:rPr>
              <w:t xml:space="preserve">   производству </w:t>
            </w:r>
            <w:r>
              <w:rPr>
                <w:rFonts w:ascii="Times New Roman"/>
                <w:b w:val="false"/>
                <w:i w:val="false"/>
                <w:color w:val="000000"/>
                <w:sz w:val="20"/>
              </w:rPr>
              <w:t>целой гаммы</w:t>
            </w:r>
            <w:r>
              <w:br/>
            </w:r>
            <w:r>
              <w:rPr>
                <w:rFonts w:ascii="Times New Roman"/>
                <w:b w:val="false"/>
                <w:i w:val="false"/>
                <w:color w:val="000000"/>
                <w:sz w:val="20"/>
              </w:rPr>
              <w:t>
</w:t>
            </w:r>
            <w:r>
              <w:rPr>
                <w:rFonts w:ascii="Times New Roman"/>
                <w:b w:val="false"/>
                <w:i w:val="false"/>
                <w:color w:val="000000"/>
                <w:sz w:val="20"/>
              </w:rPr>
              <w:t xml:space="preserve">   редкоземельных </w:t>
            </w:r>
            <w:r>
              <w:rPr>
                <w:rFonts w:ascii="Times New Roman"/>
                <w:b w:val="false"/>
                <w:i w:val="false"/>
                <w:color w:val="000000"/>
                <w:sz w:val="20"/>
              </w:rPr>
              <w:t>металлов и элементов и</w:t>
            </w:r>
            <w:r>
              <w:br/>
            </w:r>
            <w:r>
              <w:rPr>
                <w:rFonts w:ascii="Times New Roman"/>
                <w:b w:val="false"/>
                <w:i w:val="false"/>
                <w:color w:val="000000"/>
                <w:sz w:val="20"/>
              </w:rPr>
              <w:t>
</w:t>
            </w:r>
            <w:r>
              <w:rPr>
                <w:rFonts w:ascii="Times New Roman"/>
                <w:b w:val="false"/>
                <w:i w:val="false"/>
                <w:color w:val="000000"/>
                <w:sz w:val="20"/>
              </w:rPr>
              <w:t xml:space="preserve">   имеет </w:t>
            </w:r>
            <w:r>
              <w:rPr>
                <w:rFonts w:ascii="Times New Roman"/>
                <w:b w:val="false"/>
                <w:i w:val="false"/>
                <w:color w:val="000000"/>
                <w:sz w:val="20"/>
              </w:rPr>
              <w:t>собственное сырье (имеются</w:t>
            </w:r>
            <w:r>
              <w:br/>
            </w:r>
            <w:r>
              <w:rPr>
                <w:rFonts w:ascii="Times New Roman"/>
                <w:b w:val="false"/>
                <w:i w:val="false"/>
                <w:color w:val="000000"/>
                <w:sz w:val="20"/>
              </w:rPr>
              <w:t>
</w:t>
            </w:r>
            <w:r>
              <w:rPr>
                <w:rFonts w:ascii="Times New Roman"/>
                <w:b w:val="false"/>
                <w:i w:val="false"/>
                <w:color w:val="000000"/>
                <w:sz w:val="20"/>
              </w:rPr>
              <w:t>   перспективы для производства</w:t>
            </w:r>
            <w:r>
              <w:br/>
            </w:r>
            <w:r>
              <w:rPr>
                <w:rFonts w:ascii="Times New Roman"/>
                <w:b w:val="false"/>
                <w:i w:val="false"/>
                <w:color w:val="000000"/>
                <w:sz w:val="20"/>
              </w:rPr>
              <w:t>
</w:t>
            </w:r>
            <w:r>
              <w:rPr>
                <w:rFonts w:ascii="Times New Roman"/>
                <w:b w:val="false"/>
                <w:i w:val="false"/>
                <w:color w:val="000000"/>
                <w:sz w:val="20"/>
              </w:rPr>
              <w:t>   теллура, церия, европия, лантана,</w:t>
            </w:r>
            <w:r>
              <w:br/>
            </w:r>
            <w:r>
              <w:rPr>
                <w:rFonts w:ascii="Times New Roman"/>
                <w:b w:val="false"/>
                <w:i w:val="false"/>
                <w:color w:val="000000"/>
                <w:sz w:val="20"/>
              </w:rPr>
              <w:t>
</w:t>
            </w:r>
            <w:r>
              <w:rPr>
                <w:rFonts w:ascii="Times New Roman"/>
                <w:b w:val="false"/>
                <w:i w:val="false"/>
                <w:color w:val="000000"/>
                <w:sz w:val="20"/>
              </w:rPr>
              <w:t>   самария, гадолиния, иттрия и других</w:t>
            </w:r>
            <w:r>
              <w:br/>
            </w:r>
            <w:r>
              <w:rPr>
                <w:rFonts w:ascii="Times New Roman"/>
                <w:b w:val="false"/>
                <w:i w:val="false"/>
                <w:color w:val="000000"/>
                <w:sz w:val="20"/>
              </w:rPr>
              <w:t>
</w:t>
            </w:r>
            <w:r>
              <w:rPr>
                <w:rFonts w:ascii="Times New Roman"/>
                <w:b w:val="false"/>
                <w:i w:val="false"/>
                <w:color w:val="000000"/>
                <w:sz w:val="20"/>
              </w:rPr>
              <w:t xml:space="preserve">   металлов, тем более что </w:t>
            </w:r>
            <w:r>
              <w:rPr>
                <w:rFonts w:ascii="Times New Roman"/>
                <w:b w:val="false"/>
                <w:i w:val="false"/>
                <w:color w:val="000000"/>
                <w:sz w:val="20"/>
              </w:rPr>
              <w:t>многие из них</w:t>
            </w:r>
            <w:r>
              <w:br/>
            </w:r>
            <w:r>
              <w:rPr>
                <w:rFonts w:ascii="Times New Roman"/>
                <w:b w:val="false"/>
                <w:i w:val="false"/>
                <w:color w:val="000000"/>
                <w:sz w:val="20"/>
              </w:rPr>
              <w:t>
</w:t>
            </w:r>
            <w:r>
              <w:rPr>
                <w:rFonts w:ascii="Times New Roman"/>
                <w:b w:val="false"/>
                <w:i w:val="false"/>
                <w:color w:val="000000"/>
                <w:sz w:val="20"/>
              </w:rPr>
              <w:t xml:space="preserve">   выпускались </w:t>
            </w:r>
            <w:r>
              <w:rPr>
                <w:rFonts w:ascii="Times New Roman"/>
                <w:b w:val="false"/>
                <w:i w:val="false"/>
                <w:color w:val="000000"/>
                <w:sz w:val="20"/>
              </w:rPr>
              <w:t>длительное время).</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Более 80 % сырья металлургической</w:t>
            </w:r>
            <w:r>
              <w:br/>
            </w:r>
            <w:r>
              <w:rPr>
                <w:rFonts w:ascii="Times New Roman"/>
                <w:b w:val="false"/>
                <w:i w:val="false"/>
                <w:color w:val="000000"/>
                <w:sz w:val="20"/>
              </w:rPr>
              <w:t>
</w:t>
            </w:r>
            <w:r>
              <w:rPr>
                <w:rFonts w:ascii="Times New Roman"/>
                <w:b w:val="false"/>
                <w:i w:val="false"/>
                <w:color w:val="000000"/>
                <w:sz w:val="20"/>
              </w:rPr>
              <w:t>   промышленности экспортируются.</w:t>
            </w:r>
            <w:r>
              <w:br/>
            </w:r>
            <w:r>
              <w:rPr>
                <w:rFonts w:ascii="Times New Roman"/>
                <w:b w:val="false"/>
                <w:i w:val="false"/>
                <w:color w:val="000000"/>
                <w:sz w:val="20"/>
              </w:rPr>
              <w:t>
</w:t>
            </w:r>
            <w:r>
              <w:rPr>
                <w:rFonts w:ascii="Times New Roman"/>
                <w:b w:val="false"/>
                <w:i w:val="false"/>
                <w:color w:val="000000"/>
                <w:sz w:val="20"/>
              </w:rPr>
              <w:t>2. Низкий уровень передела и малая</w:t>
            </w:r>
            <w:r>
              <w:br/>
            </w:r>
            <w:r>
              <w:rPr>
                <w:rFonts w:ascii="Times New Roman"/>
                <w:b w:val="false"/>
                <w:i w:val="false"/>
                <w:color w:val="000000"/>
                <w:sz w:val="20"/>
              </w:rPr>
              <w:t>
</w:t>
            </w:r>
            <w:r>
              <w:rPr>
                <w:rFonts w:ascii="Times New Roman"/>
                <w:b w:val="false"/>
                <w:i w:val="false"/>
                <w:color w:val="000000"/>
                <w:sz w:val="20"/>
              </w:rPr>
              <w:t>   номенклатура металлоизделий.</w:t>
            </w:r>
            <w:r>
              <w:br/>
            </w:r>
            <w:r>
              <w:rPr>
                <w:rFonts w:ascii="Times New Roman"/>
                <w:b w:val="false"/>
                <w:i w:val="false"/>
                <w:color w:val="000000"/>
                <w:sz w:val="20"/>
              </w:rPr>
              <w:t>
</w:t>
            </w:r>
            <w:r>
              <w:rPr>
                <w:rFonts w:ascii="Times New Roman"/>
                <w:b w:val="false"/>
                <w:i w:val="false"/>
                <w:color w:val="000000"/>
                <w:sz w:val="20"/>
              </w:rPr>
              <w:t>3. Сохранение высокого уровня износа</w:t>
            </w:r>
            <w:r>
              <w:br/>
            </w:r>
            <w:r>
              <w:rPr>
                <w:rFonts w:ascii="Times New Roman"/>
                <w:b w:val="false"/>
                <w:i w:val="false"/>
                <w:color w:val="000000"/>
                <w:sz w:val="20"/>
              </w:rPr>
              <w:t>
</w:t>
            </w:r>
            <w:r>
              <w:rPr>
                <w:rFonts w:ascii="Times New Roman"/>
                <w:b w:val="false"/>
                <w:i w:val="false"/>
                <w:color w:val="000000"/>
                <w:sz w:val="20"/>
              </w:rPr>
              <w:t>   основных фондов, в т.ч. машин и</w:t>
            </w:r>
            <w:r>
              <w:br/>
            </w:r>
            <w:r>
              <w:rPr>
                <w:rFonts w:ascii="Times New Roman"/>
                <w:b w:val="false"/>
                <w:i w:val="false"/>
                <w:color w:val="000000"/>
                <w:sz w:val="20"/>
              </w:rPr>
              <w:t>
</w:t>
            </w:r>
            <w:r>
              <w:rPr>
                <w:rFonts w:ascii="Times New Roman"/>
                <w:b w:val="false"/>
                <w:i w:val="false"/>
                <w:color w:val="000000"/>
                <w:sz w:val="20"/>
              </w:rPr>
              <w:t>   оборудования, строительных</w:t>
            </w:r>
            <w:r>
              <w:br/>
            </w:r>
            <w:r>
              <w:rPr>
                <w:rFonts w:ascii="Times New Roman"/>
                <w:b w:val="false"/>
                <w:i w:val="false"/>
                <w:color w:val="000000"/>
                <w:sz w:val="20"/>
              </w:rPr>
              <w:t>
</w:t>
            </w:r>
            <w:r>
              <w:rPr>
                <w:rFonts w:ascii="Times New Roman"/>
                <w:b w:val="false"/>
                <w:i w:val="false"/>
                <w:color w:val="000000"/>
                <w:sz w:val="20"/>
              </w:rPr>
              <w:t>   конструкций, производственных зданий и</w:t>
            </w:r>
            <w:r>
              <w:br/>
            </w:r>
            <w:r>
              <w:rPr>
                <w:rFonts w:ascii="Times New Roman"/>
                <w:b w:val="false"/>
                <w:i w:val="false"/>
                <w:color w:val="000000"/>
                <w:sz w:val="20"/>
              </w:rPr>
              <w:t>
</w:t>
            </w:r>
            <w:r>
              <w:rPr>
                <w:rFonts w:ascii="Times New Roman"/>
                <w:b w:val="false"/>
                <w:i w:val="false"/>
                <w:color w:val="000000"/>
                <w:sz w:val="20"/>
              </w:rPr>
              <w:t>   сооружений (40-60 %).</w:t>
            </w:r>
            <w:r>
              <w:br/>
            </w:r>
            <w:r>
              <w:rPr>
                <w:rFonts w:ascii="Times New Roman"/>
                <w:b w:val="false"/>
                <w:i w:val="false"/>
                <w:color w:val="000000"/>
                <w:sz w:val="20"/>
              </w:rPr>
              <w:t>
</w:t>
            </w:r>
            <w:r>
              <w:rPr>
                <w:rFonts w:ascii="Times New Roman"/>
                <w:b w:val="false"/>
                <w:i w:val="false"/>
                <w:color w:val="000000"/>
                <w:sz w:val="20"/>
              </w:rPr>
              <w:t>4. Слабоконкурентная сырьевая база по</w:t>
            </w:r>
            <w:r>
              <w:br/>
            </w:r>
            <w:r>
              <w:rPr>
                <w:rFonts w:ascii="Times New Roman"/>
                <w:b w:val="false"/>
                <w:i w:val="false"/>
                <w:color w:val="000000"/>
                <w:sz w:val="20"/>
              </w:rPr>
              <w:t>
</w:t>
            </w:r>
            <w:r>
              <w:rPr>
                <w:rFonts w:ascii="Times New Roman"/>
                <w:b w:val="false"/>
                <w:i w:val="false"/>
                <w:color w:val="000000"/>
                <w:sz w:val="20"/>
              </w:rPr>
              <w:t>   большинству черных (кроме хрома и</w:t>
            </w:r>
            <w:r>
              <w:br/>
            </w:r>
            <w:r>
              <w:rPr>
                <w:rFonts w:ascii="Times New Roman"/>
                <w:b w:val="false"/>
                <w:i w:val="false"/>
                <w:color w:val="000000"/>
                <w:sz w:val="20"/>
              </w:rPr>
              <w:t>
</w:t>
            </w:r>
            <w:r>
              <w:rPr>
                <w:rFonts w:ascii="Times New Roman"/>
                <w:b w:val="false"/>
                <w:i w:val="false"/>
                <w:color w:val="000000"/>
                <w:sz w:val="20"/>
              </w:rPr>
              <w:t>   марганца) и цветных металлов и по</w:t>
            </w:r>
            <w:r>
              <w:br/>
            </w:r>
            <w:r>
              <w:rPr>
                <w:rFonts w:ascii="Times New Roman"/>
                <w:b w:val="false"/>
                <w:i w:val="false"/>
                <w:color w:val="000000"/>
                <w:sz w:val="20"/>
              </w:rPr>
              <w:t>
</w:t>
            </w:r>
            <w:r>
              <w:rPr>
                <w:rFonts w:ascii="Times New Roman"/>
                <w:b w:val="false"/>
                <w:i w:val="false"/>
                <w:color w:val="000000"/>
                <w:sz w:val="20"/>
              </w:rPr>
              <w:t>   сравнению с минерально-сырьевой базой</w:t>
            </w:r>
            <w:r>
              <w:br/>
            </w:r>
            <w:r>
              <w:rPr>
                <w:rFonts w:ascii="Times New Roman"/>
                <w:b w:val="false"/>
                <w:i w:val="false"/>
                <w:color w:val="000000"/>
                <w:sz w:val="20"/>
              </w:rPr>
              <w:t>
</w:t>
            </w:r>
            <w:r>
              <w:rPr>
                <w:rFonts w:ascii="Times New Roman"/>
                <w:b w:val="false"/>
                <w:i w:val="false"/>
                <w:color w:val="000000"/>
                <w:sz w:val="20"/>
              </w:rPr>
              <w:t>   ведущих мировых производителей,</w:t>
            </w:r>
            <w:r>
              <w:br/>
            </w:r>
            <w:r>
              <w:rPr>
                <w:rFonts w:ascii="Times New Roman"/>
                <w:b w:val="false"/>
                <w:i w:val="false"/>
                <w:color w:val="000000"/>
                <w:sz w:val="20"/>
              </w:rPr>
              <w:t>
</w:t>
            </w:r>
            <w:r>
              <w:rPr>
                <w:rFonts w:ascii="Times New Roman"/>
                <w:b w:val="false"/>
                <w:i w:val="false"/>
                <w:color w:val="000000"/>
                <w:sz w:val="20"/>
              </w:rPr>
              <w:t>   обусловленная как их низким</w:t>
            </w:r>
            <w:r>
              <w:br/>
            </w:r>
            <w:r>
              <w:rPr>
                <w:rFonts w:ascii="Times New Roman"/>
                <w:b w:val="false"/>
                <w:i w:val="false"/>
                <w:color w:val="000000"/>
                <w:sz w:val="20"/>
              </w:rPr>
              <w:t>
</w:t>
            </w:r>
            <w:r>
              <w:rPr>
                <w:rFonts w:ascii="Times New Roman"/>
                <w:b w:val="false"/>
                <w:i w:val="false"/>
                <w:color w:val="000000"/>
                <w:sz w:val="20"/>
              </w:rPr>
              <w:t>   содержанием, так и</w:t>
            </w:r>
            <w:r>
              <w:br/>
            </w:r>
            <w:r>
              <w:rPr>
                <w:rFonts w:ascii="Times New Roman"/>
                <w:b w:val="false"/>
                <w:i w:val="false"/>
                <w:color w:val="000000"/>
                <w:sz w:val="20"/>
              </w:rPr>
              <w:t>
</w:t>
            </w:r>
            <w:r>
              <w:rPr>
                <w:rFonts w:ascii="Times New Roman"/>
                <w:b w:val="false"/>
                <w:i w:val="false"/>
                <w:color w:val="000000"/>
                <w:sz w:val="20"/>
              </w:rPr>
              <w:t>   горно-геологическими и</w:t>
            </w:r>
            <w:r>
              <w:br/>
            </w:r>
            <w:r>
              <w:rPr>
                <w:rFonts w:ascii="Times New Roman"/>
                <w:b w:val="false"/>
                <w:i w:val="false"/>
                <w:color w:val="000000"/>
                <w:sz w:val="20"/>
              </w:rPr>
              <w:t>
</w:t>
            </w:r>
            <w:r>
              <w:rPr>
                <w:rFonts w:ascii="Times New Roman"/>
                <w:b w:val="false"/>
                <w:i w:val="false"/>
                <w:color w:val="000000"/>
                <w:sz w:val="20"/>
              </w:rPr>
              <w:t>   горно-техническими условиями</w:t>
            </w:r>
            <w:r>
              <w:br/>
            </w:r>
            <w:r>
              <w:rPr>
                <w:rFonts w:ascii="Times New Roman"/>
                <w:b w:val="false"/>
                <w:i w:val="false"/>
                <w:color w:val="000000"/>
                <w:sz w:val="20"/>
              </w:rPr>
              <w:t>
</w:t>
            </w:r>
            <w:r>
              <w:rPr>
                <w:rFonts w:ascii="Times New Roman"/>
                <w:b w:val="false"/>
                <w:i w:val="false"/>
                <w:color w:val="000000"/>
                <w:sz w:val="20"/>
              </w:rPr>
              <w:t>   добычи руд.</w:t>
            </w:r>
            <w:r>
              <w:br/>
            </w:r>
            <w:r>
              <w:rPr>
                <w:rFonts w:ascii="Times New Roman"/>
                <w:b w:val="false"/>
                <w:i w:val="false"/>
                <w:color w:val="000000"/>
                <w:sz w:val="20"/>
              </w:rPr>
              <w:t>
</w:t>
            </w:r>
            <w:r>
              <w:rPr>
                <w:rFonts w:ascii="Times New Roman"/>
                <w:b w:val="false"/>
                <w:i w:val="false"/>
                <w:color w:val="000000"/>
                <w:sz w:val="20"/>
              </w:rPr>
              <w:t>5. Значительное количество забалансовых</w:t>
            </w:r>
            <w:r>
              <w:br/>
            </w:r>
            <w:r>
              <w:rPr>
                <w:rFonts w:ascii="Times New Roman"/>
                <w:b w:val="false"/>
                <w:i w:val="false"/>
                <w:color w:val="000000"/>
                <w:sz w:val="20"/>
              </w:rPr>
              <w:t>
</w:t>
            </w:r>
            <w:r>
              <w:rPr>
                <w:rFonts w:ascii="Times New Roman"/>
                <w:b w:val="false"/>
                <w:i w:val="false"/>
                <w:color w:val="000000"/>
                <w:sz w:val="20"/>
              </w:rPr>
              <w:t>   запасов месторождений, освоение</w:t>
            </w:r>
            <w:r>
              <w:br/>
            </w:r>
            <w:r>
              <w:rPr>
                <w:rFonts w:ascii="Times New Roman"/>
                <w:b w:val="false"/>
                <w:i w:val="false"/>
                <w:color w:val="000000"/>
                <w:sz w:val="20"/>
              </w:rPr>
              <w:t>
</w:t>
            </w:r>
            <w:r>
              <w:rPr>
                <w:rFonts w:ascii="Times New Roman"/>
                <w:b w:val="false"/>
                <w:i w:val="false"/>
                <w:color w:val="000000"/>
                <w:sz w:val="20"/>
              </w:rPr>
              <w:t>   которых экономически невыгодно.</w:t>
            </w:r>
            <w:r>
              <w:br/>
            </w:r>
            <w:r>
              <w:rPr>
                <w:rFonts w:ascii="Times New Roman"/>
                <w:b w:val="false"/>
                <w:i w:val="false"/>
                <w:color w:val="000000"/>
                <w:sz w:val="20"/>
              </w:rPr>
              <w:t>
</w:t>
            </w:r>
            <w:r>
              <w:rPr>
                <w:rFonts w:ascii="Times New Roman"/>
                <w:b w:val="false"/>
                <w:i w:val="false"/>
                <w:color w:val="000000"/>
                <w:sz w:val="20"/>
              </w:rPr>
              <w:t>6. Низкий уровень извлечения и</w:t>
            </w:r>
            <w:r>
              <w:br/>
            </w:r>
            <w:r>
              <w:rPr>
                <w:rFonts w:ascii="Times New Roman"/>
                <w:b w:val="false"/>
                <w:i w:val="false"/>
                <w:color w:val="000000"/>
                <w:sz w:val="20"/>
              </w:rPr>
              <w:t>
</w:t>
            </w:r>
            <w:r>
              <w:rPr>
                <w:rFonts w:ascii="Times New Roman"/>
                <w:b w:val="false"/>
                <w:i w:val="false"/>
                <w:color w:val="000000"/>
                <w:sz w:val="20"/>
              </w:rPr>
              <w:t>   недостаточная комплексность</w:t>
            </w:r>
            <w:r>
              <w:br/>
            </w:r>
            <w:r>
              <w:rPr>
                <w:rFonts w:ascii="Times New Roman"/>
                <w:b w:val="false"/>
                <w:i w:val="false"/>
                <w:color w:val="000000"/>
                <w:sz w:val="20"/>
              </w:rPr>
              <w:t>
</w:t>
            </w:r>
            <w:r>
              <w:rPr>
                <w:rFonts w:ascii="Times New Roman"/>
                <w:b w:val="false"/>
                <w:i w:val="false"/>
                <w:color w:val="000000"/>
                <w:sz w:val="20"/>
              </w:rPr>
              <w:t>   переработки сырья.</w:t>
            </w:r>
            <w:r>
              <w:br/>
            </w:r>
            <w:r>
              <w:rPr>
                <w:rFonts w:ascii="Times New Roman"/>
                <w:b w:val="false"/>
                <w:i w:val="false"/>
                <w:color w:val="000000"/>
                <w:sz w:val="20"/>
              </w:rPr>
              <w:t>
</w:t>
            </w:r>
            <w:r>
              <w:rPr>
                <w:rFonts w:ascii="Times New Roman"/>
                <w:b w:val="false"/>
                <w:i w:val="false"/>
                <w:color w:val="000000"/>
                <w:sz w:val="20"/>
              </w:rPr>
              <w:t>7. Высокая ресурсо и энергоемкость</w:t>
            </w:r>
            <w:r>
              <w:br/>
            </w:r>
            <w:r>
              <w:rPr>
                <w:rFonts w:ascii="Times New Roman"/>
                <w:b w:val="false"/>
                <w:i w:val="false"/>
                <w:color w:val="000000"/>
                <w:sz w:val="20"/>
              </w:rPr>
              <w:t>
</w:t>
            </w:r>
            <w:r>
              <w:rPr>
                <w:rFonts w:ascii="Times New Roman"/>
                <w:b w:val="false"/>
                <w:i w:val="false"/>
                <w:color w:val="000000"/>
                <w:sz w:val="20"/>
              </w:rPr>
              <w:t>   большинства продукции по сравнению</w:t>
            </w:r>
            <w:r>
              <w:br/>
            </w:r>
            <w:r>
              <w:rPr>
                <w:rFonts w:ascii="Times New Roman"/>
                <w:b w:val="false"/>
                <w:i w:val="false"/>
                <w:color w:val="000000"/>
                <w:sz w:val="20"/>
              </w:rPr>
              <w:t>
</w:t>
            </w:r>
            <w:r>
              <w:rPr>
                <w:rFonts w:ascii="Times New Roman"/>
                <w:b w:val="false"/>
                <w:i w:val="false"/>
                <w:color w:val="000000"/>
                <w:sz w:val="20"/>
              </w:rPr>
              <w:t>   с зарубежными предприятиями аналогами.</w:t>
            </w:r>
            <w:r>
              <w:br/>
            </w:r>
            <w:r>
              <w:rPr>
                <w:rFonts w:ascii="Times New Roman"/>
                <w:b w:val="false"/>
                <w:i w:val="false"/>
                <w:color w:val="000000"/>
                <w:sz w:val="20"/>
              </w:rPr>
              <w:t>
</w:t>
            </w:r>
            <w:r>
              <w:rPr>
                <w:rFonts w:ascii="Times New Roman"/>
                <w:b w:val="false"/>
                <w:i w:val="false"/>
                <w:color w:val="000000"/>
                <w:sz w:val="20"/>
              </w:rPr>
              <w:t>8. Отсутствие тесной связи отечественной</w:t>
            </w:r>
            <w:r>
              <w:br/>
            </w:r>
            <w:r>
              <w:rPr>
                <w:rFonts w:ascii="Times New Roman"/>
                <w:b w:val="false"/>
                <w:i w:val="false"/>
                <w:color w:val="000000"/>
                <w:sz w:val="20"/>
              </w:rPr>
              <w:t>
</w:t>
            </w:r>
            <w:r>
              <w:rPr>
                <w:rFonts w:ascii="Times New Roman"/>
                <w:b w:val="false"/>
                <w:i w:val="false"/>
                <w:color w:val="000000"/>
                <w:sz w:val="20"/>
              </w:rPr>
              <w:t>   науки с производством.</w:t>
            </w:r>
            <w:r>
              <w:br/>
            </w:r>
            <w:r>
              <w:rPr>
                <w:rFonts w:ascii="Times New Roman"/>
                <w:b w:val="false"/>
                <w:i w:val="false"/>
                <w:color w:val="000000"/>
                <w:sz w:val="20"/>
              </w:rPr>
              <w:t>
</w:t>
            </w:r>
            <w:r>
              <w:rPr>
                <w:rFonts w:ascii="Times New Roman"/>
                <w:b w:val="false"/>
                <w:i w:val="false"/>
                <w:color w:val="000000"/>
                <w:sz w:val="20"/>
              </w:rPr>
              <w:t>9. Низкий уровень производительности</w:t>
            </w:r>
            <w:r>
              <w:br/>
            </w:r>
            <w:r>
              <w:rPr>
                <w:rFonts w:ascii="Times New Roman"/>
                <w:b w:val="false"/>
                <w:i w:val="false"/>
                <w:color w:val="000000"/>
                <w:sz w:val="20"/>
              </w:rPr>
              <w:t>
</w:t>
            </w:r>
            <w:r>
              <w:rPr>
                <w:rFonts w:ascii="Times New Roman"/>
                <w:b w:val="false"/>
                <w:i w:val="false"/>
                <w:color w:val="000000"/>
                <w:sz w:val="20"/>
              </w:rPr>
              <w:t>   труда.</w:t>
            </w:r>
            <w:r>
              <w:br/>
            </w:r>
            <w:r>
              <w:rPr>
                <w:rFonts w:ascii="Times New Roman"/>
                <w:b w:val="false"/>
                <w:i w:val="false"/>
                <w:color w:val="000000"/>
                <w:sz w:val="20"/>
              </w:rPr>
              <w:t>
</w:t>
            </w:r>
            <w:r>
              <w:rPr>
                <w:rFonts w:ascii="Times New Roman"/>
                <w:b w:val="false"/>
                <w:i w:val="false"/>
                <w:color w:val="000000"/>
                <w:sz w:val="20"/>
              </w:rPr>
              <w:t>10. Низкий уровень автоматизации и</w:t>
            </w:r>
            <w:r>
              <w:br/>
            </w:r>
            <w:r>
              <w:rPr>
                <w:rFonts w:ascii="Times New Roman"/>
                <w:b w:val="false"/>
                <w:i w:val="false"/>
                <w:color w:val="000000"/>
                <w:sz w:val="20"/>
              </w:rPr>
              <w:t>
</w:t>
            </w:r>
            <w:r>
              <w:rPr>
                <w:rFonts w:ascii="Times New Roman"/>
                <w:b w:val="false"/>
                <w:i w:val="false"/>
                <w:color w:val="000000"/>
                <w:sz w:val="20"/>
              </w:rPr>
              <w:t>   механизации производственных</w:t>
            </w:r>
            <w:r>
              <w:br/>
            </w:r>
            <w:r>
              <w:rPr>
                <w:rFonts w:ascii="Times New Roman"/>
                <w:b w:val="false"/>
                <w:i w:val="false"/>
                <w:color w:val="000000"/>
                <w:sz w:val="20"/>
              </w:rPr>
              <w:t>
</w:t>
            </w:r>
            <w:r>
              <w:rPr>
                <w:rFonts w:ascii="Times New Roman"/>
                <w:b w:val="false"/>
                <w:i w:val="false"/>
                <w:color w:val="000000"/>
                <w:sz w:val="20"/>
              </w:rPr>
              <w:t>   процессов.</w:t>
            </w:r>
            <w:r>
              <w:br/>
            </w:r>
            <w:r>
              <w:rPr>
                <w:rFonts w:ascii="Times New Roman"/>
                <w:b w:val="false"/>
                <w:i w:val="false"/>
                <w:color w:val="000000"/>
                <w:sz w:val="20"/>
              </w:rPr>
              <w:t>
</w:t>
            </w:r>
            <w:r>
              <w:rPr>
                <w:rFonts w:ascii="Times New Roman"/>
                <w:b w:val="false"/>
                <w:i w:val="false"/>
                <w:color w:val="000000"/>
                <w:sz w:val="20"/>
              </w:rPr>
              <w:t>11. Недостаточное финансирование</w:t>
            </w:r>
            <w:r>
              <w:br/>
            </w:r>
            <w:r>
              <w:rPr>
                <w:rFonts w:ascii="Times New Roman"/>
                <w:b w:val="false"/>
                <w:i w:val="false"/>
                <w:color w:val="000000"/>
                <w:sz w:val="20"/>
              </w:rPr>
              <w:t>
</w:t>
            </w:r>
            <w:r>
              <w:rPr>
                <w:rFonts w:ascii="Times New Roman"/>
                <w:b w:val="false"/>
                <w:i w:val="false"/>
                <w:color w:val="000000"/>
                <w:sz w:val="20"/>
              </w:rPr>
              <w:t>   научно-исследовательских и</w:t>
            </w:r>
            <w:r>
              <w:br/>
            </w:r>
            <w:r>
              <w:rPr>
                <w:rFonts w:ascii="Times New Roman"/>
                <w:b w:val="false"/>
                <w:i w:val="false"/>
                <w:color w:val="000000"/>
                <w:sz w:val="20"/>
              </w:rPr>
              <w:t>
</w:t>
            </w:r>
            <w:r>
              <w:rPr>
                <w:rFonts w:ascii="Times New Roman"/>
                <w:b w:val="false"/>
                <w:i w:val="false"/>
                <w:color w:val="000000"/>
                <w:sz w:val="20"/>
              </w:rPr>
              <w:t>   опытно-конструкторских разработок</w:t>
            </w:r>
            <w:r>
              <w:br/>
            </w:r>
            <w:r>
              <w:rPr>
                <w:rFonts w:ascii="Times New Roman"/>
                <w:b w:val="false"/>
                <w:i w:val="false"/>
                <w:color w:val="000000"/>
                <w:sz w:val="20"/>
              </w:rPr>
              <w:t>
</w:t>
            </w:r>
            <w:r>
              <w:rPr>
                <w:rFonts w:ascii="Times New Roman"/>
                <w:b w:val="false"/>
                <w:i w:val="false"/>
                <w:color w:val="000000"/>
                <w:sz w:val="20"/>
              </w:rPr>
              <w:t>   (далее по тексту НИОКР), направленных</w:t>
            </w:r>
            <w:r>
              <w:br/>
            </w:r>
            <w:r>
              <w:rPr>
                <w:rFonts w:ascii="Times New Roman"/>
                <w:b w:val="false"/>
                <w:i w:val="false"/>
                <w:color w:val="000000"/>
                <w:sz w:val="20"/>
              </w:rPr>
              <w:t>
</w:t>
            </w:r>
            <w:r>
              <w:rPr>
                <w:rFonts w:ascii="Times New Roman"/>
                <w:b w:val="false"/>
                <w:i w:val="false"/>
                <w:color w:val="000000"/>
                <w:sz w:val="20"/>
              </w:rPr>
              <w:t>   на разработку инновационных технологий</w:t>
            </w:r>
            <w:r>
              <w:br/>
            </w:r>
            <w:r>
              <w:rPr>
                <w:rFonts w:ascii="Times New Roman"/>
                <w:b w:val="false"/>
                <w:i w:val="false"/>
                <w:color w:val="000000"/>
                <w:sz w:val="20"/>
              </w:rPr>
              <w:t>
</w:t>
            </w:r>
            <w:r>
              <w:rPr>
                <w:rFonts w:ascii="Times New Roman"/>
                <w:b w:val="false"/>
                <w:i w:val="false"/>
                <w:color w:val="000000"/>
                <w:sz w:val="20"/>
              </w:rPr>
              <w:t>   по обогащению руд, переработке</w:t>
            </w:r>
            <w:r>
              <w:br/>
            </w:r>
            <w:r>
              <w:rPr>
                <w:rFonts w:ascii="Times New Roman"/>
                <w:b w:val="false"/>
                <w:i w:val="false"/>
                <w:color w:val="000000"/>
                <w:sz w:val="20"/>
              </w:rPr>
              <w:t>
</w:t>
            </w:r>
            <w:r>
              <w:rPr>
                <w:rFonts w:ascii="Times New Roman"/>
                <w:b w:val="false"/>
                <w:i w:val="false"/>
                <w:color w:val="000000"/>
                <w:sz w:val="20"/>
              </w:rPr>
              <w:t>   отходов, на повышение комплексности</w:t>
            </w:r>
            <w:r>
              <w:br/>
            </w:r>
            <w:r>
              <w:rPr>
                <w:rFonts w:ascii="Times New Roman"/>
                <w:b w:val="false"/>
                <w:i w:val="false"/>
                <w:color w:val="000000"/>
                <w:sz w:val="20"/>
              </w:rPr>
              <w:t>
</w:t>
            </w:r>
            <w:r>
              <w:rPr>
                <w:rFonts w:ascii="Times New Roman"/>
                <w:b w:val="false"/>
                <w:i w:val="false"/>
                <w:color w:val="000000"/>
                <w:sz w:val="20"/>
              </w:rPr>
              <w:t>   сырья, совершенствование</w:t>
            </w:r>
            <w:r>
              <w:br/>
            </w:r>
            <w:r>
              <w:rPr>
                <w:rFonts w:ascii="Times New Roman"/>
                <w:b w:val="false"/>
                <w:i w:val="false"/>
                <w:color w:val="000000"/>
                <w:sz w:val="20"/>
              </w:rPr>
              <w:t>
</w:t>
            </w:r>
            <w:r>
              <w:rPr>
                <w:rFonts w:ascii="Times New Roman"/>
                <w:b w:val="false"/>
                <w:i w:val="false"/>
                <w:color w:val="000000"/>
                <w:sz w:val="20"/>
              </w:rPr>
              <w:t>   технологических процессов.</w:t>
            </w:r>
            <w:r>
              <w:br/>
            </w:r>
            <w:r>
              <w:rPr>
                <w:rFonts w:ascii="Times New Roman"/>
                <w:b w:val="false"/>
                <w:i w:val="false"/>
                <w:color w:val="000000"/>
                <w:sz w:val="20"/>
              </w:rPr>
              <w:t>
</w:t>
            </w:r>
            <w:r>
              <w:rPr>
                <w:rFonts w:ascii="Times New Roman"/>
                <w:b w:val="false"/>
                <w:i w:val="false"/>
                <w:color w:val="000000"/>
                <w:sz w:val="20"/>
              </w:rPr>
              <w:t>12. Дефицит квалифицированных кадров для</w:t>
            </w:r>
            <w:r>
              <w:br/>
            </w:r>
            <w:r>
              <w:rPr>
                <w:rFonts w:ascii="Times New Roman"/>
                <w:b w:val="false"/>
                <w:i w:val="false"/>
                <w:color w:val="000000"/>
                <w:sz w:val="20"/>
              </w:rPr>
              <w:t>
</w:t>
            </w:r>
            <w:r>
              <w:rPr>
                <w:rFonts w:ascii="Times New Roman"/>
                <w:b w:val="false"/>
                <w:i w:val="false"/>
                <w:color w:val="000000"/>
                <w:sz w:val="20"/>
              </w:rPr>
              <w:t>   обеспечения предприятий отрасли</w:t>
            </w:r>
            <w:r>
              <w:br/>
            </w:r>
            <w:r>
              <w:rPr>
                <w:rFonts w:ascii="Times New Roman"/>
                <w:b w:val="false"/>
                <w:i w:val="false"/>
                <w:color w:val="000000"/>
                <w:sz w:val="20"/>
              </w:rPr>
              <w:t>
</w:t>
            </w:r>
            <w:r>
              <w:rPr>
                <w:rFonts w:ascii="Times New Roman"/>
                <w:b w:val="false"/>
                <w:i w:val="false"/>
                <w:color w:val="000000"/>
                <w:sz w:val="20"/>
              </w:rPr>
              <w:t>   Недостаточный приток молодых кадров.</w:t>
            </w:r>
            <w:r>
              <w:br/>
            </w:r>
            <w:r>
              <w:rPr>
                <w:rFonts w:ascii="Times New Roman"/>
                <w:b w:val="false"/>
                <w:i w:val="false"/>
                <w:color w:val="000000"/>
                <w:sz w:val="20"/>
              </w:rPr>
              <w:t>
</w:t>
            </w:r>
            <w:r>
              <w:rPr>
                <w:rFonts w:ascii="Times New Roman"/>
                <w:b w:val="false"/>
                <w:i w:val="false"/>
                <w:color w:val="000000"/>
                <w:sz w:val="20"/>
              </w:rPr>
              <w:t>13. Неразвитость транспортной</w:t>
            </w:r>
            <w:r>
              <w:br/>
            </w:r>
            <w:r>
              <w:rPr>
                <w:rFonts w:ascii="Times New Roman"/>
                <w:b w:val="false"/>
                <w:i w:val="false"/>
                <w:color w:val="000000"/>
                <w:sz w:val="20"/>
              </w:rPr>
              <w:t>
</w:t>
            </w:r>
            <w:r>
              <w:rPr>
                <w:rFonts w:ascii="Times New Roman"/>
                <w:b w:val="false"/>
                <w:i w:val="false"/>
                <w:color w:val="000000"/>
                <w:sz w:val="20"/>
              </w:rPr>
              <w:t>   инфраструктуры. Низкая доля</w:t>
            </w:r>
            <w:r>
              <w:br/>
            </w:r>
            <w:r>
              <w:rPr>
                <w:rFonts w:ascii="Times New Roman"/>
                <w:b w:val="false"/>
                <w:i w:val="false"/>
                <w:color w:val="000000"/>
                <w:sz w:val="20"/>
              </w:rPr>
              <w:t>
</w:t>
            </w:r>
            <w:r>
              <w:rPr>
                <w:rFonts w:ascii="Times New Roman"/>
                <w:b w:val="false"/>
                <w:i w:val="false"/>
                <w:color w:val="000000"/>
                <w:sz w:val="20"/>
              </w:rPr>
              <w:t>   производства высокотехнологичных и</w:t>
            </w:r>
            <w:r>
              <w:br/>
            </w:r>
            <w:r>
              <w:rPr>
                <w:rFonts w:ascii="Times New Roman"/>
                <w:b w:val="false"/>
                <w:i w:val="false"/>
                <w:color w:val="000000"/>
                <w:sz w:val="20"/>
              </w:rPr>
              <w:t>
</w:t>
            </w:r>
            <w:r>
              <w:rPr>
                <w:rFonts w:ascii="Times New Roman"/>
                <w:b w:val="false"/>
                <w:i w:val="false"/>
                <w:color w:val="000000"/>
                <w:sz w:val="20"/>
              </w:rPr>
              <w:t>   наукоемких видов продукции.</w:t>
            </w:r>
          </w:p>
        </w:tc>
      </w:tr>
      <w:tr>
        <w:trPr>
          <w:trHeight w:val="30" w:hRule="atLeast"/>
        </w:trPr>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Возможности</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Угрозы</w:t>
            </w:r>
          </w:p>
        </w:tc>
      </w:tr>
      <w:tr>
        <w:trPr>
          <w:trHeight w:val="6540" w:hRule="atLeast"/>
        </w:trPr>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Увеличение объема выпуска</w:t>
            </w:r>
            <w:r>
              <w:br/>
            </w:r>
            <w:r>
              <w:rPr>
                <w:rFonts w:ascii="Times New Roman"/>
                <w:b w:val="false"/>
                <w:i w:val="false"/>
                <w:color w:val="000000"/>
                <w:sz w:val="20"/>
              </w:rPr>
              <w:t>
</w:t>
            </w:r>
            <w:r>
              <w:rPr>
                <w:rFonts w:ascii="Times New Roman"/>
                <w:b w:val="false"/>
                <w:i w:val="false"/>
                <w:color w:val="000000"/>
                <w:sz w:val="20"/>
              </w:rPr>
              <w:t>   металлоизделий, наукоемких,</w:t>
            </w:r>
            <w:r>
              <w:br/>
            </w:r>
            <w:r>
              <w:rPr>
                <w:rFonts w:ascii="Times New Roman"/>
                <w:b w:val="false"/>
                <w:i w:val="false"/>
                <w:color w:val="000000"/>
                <w:sz w:val="20"/>
              </w:rPr>
              <w:t>
</w:t>
            </w:r>
            <w:r>
              <w:rPr>
                <w:rFonts w:ascii="Times New Roman"/>
                <w:b w:val="false"/>
                <w:i w:val="false"/>
                <w:color w:val="000000"/>
                <w:sz w:val="20"/>
              </w:rPr>
              <w:t>   функциональных материалов, специальных</w:t>
            </w:r>
            <w:r>
              <w:br/>
            </w:r>
            <w:r>
              <w:rPr>
                <w:rFonts w:ascii="Times New Roman"/>
                <w:b w:val="false"/>
                <w:i w:val="false"/>
                <w:color w:val="000000"/>
                <w:sz w:val="20"/>
              </w:rPr>
              <w:t>
</w:t>
            </w:r>
            <w:r>
              <w:rPr>
                <w:rFonts w:ascii="Times New Roman"/>
                <w:b w:val="false"/>
                <w:i w:val="false"/>
                <w:color w:val="000000"/>
                <w:sz w:val="20"/>
              </w:rPr>
              <w:t>   сплавов.</w:t>
            </w:r>
            <w:r>
              <w:br/>
            </w:r>
            <w:r>
              <w:rPr>
                <w:rFonts w:ascii="Times New Roman"/>
                <w:b w:val="false"/>
                <w:i w:val="false"/>
                <w:color w:val="000000"/>
                <w:sz w:val="20"/>
              </w:rPr>
              <w:t>
</w:t>
            </w:r>
            <w:r>
              <w:rPr>
                <w:rFonts w:ascii="Times New Roman"/>
                <w:b w:val="false"/>
                <w:i w:val="false"/>
                <w:color w:val="000000"/>
                <w:sz w:val="20"/>
              </w:rPr>
              <w:t>2. Расширение сортамента и номенклатуры</w:t>
            </w:r>
            <w:r>
              <w:br/>
            </w:r>
            <w:r>
              <w:rPr>
                <w:rFonts w:ascii="Times New Roman"/>
                <w:b w:val="false"/>
                <w:i w:val="false"/>
                <w:color w:val="000000"/>
                <w:sz w:val="20"/>
              </w:rPr>
              <w:t>
</w:t>
            </w:r>
            <w:r>
              <w:rPr>
                <w:rFonts w:ascii="Times New Roman"/>
                <w:b w:val="false"/>
                <w:i w:val="false"/>
                <w:color w:val="000000"/>
                <w:sz w:val="20"/>
              </w:rPr>
              <w:t>   металлоизделий и функциональных</w:t>
            </w:r>
            <w:r>
              <w:br/>
            </w:r>
            <w:r>
              <w:rPr>
                <w:rFonts w:ascii="Times New Roman"/>
                <w:b w:val="false"/>
                <w:i w:val="false"/>
                <w:color w:val="000000"/>
                <w:sz w:val="20"/>
              </w:rPr>
              <w:t>
</w:t>
            </w:r>
            <w:r>
              <w:rPr>
                <w:rFonts w:ascii="Times New Roman"/>
                <w:b w:val="false"/>
                <w:i w:val="false"/>
                <w:color w:val="000000"/>
                <w:sz w:val="20"/>
              </w:rPr>
              <w:t>   материалов в соответствии с</w:t>
            </w:r>
            <w:r>
              <w:br/>
            </w:r>
            <w:r>
              <w:rPr>
                <w:rFonts w:ascii="Times New Roman"/>
                <w:b w:val="false"/>
                <w:i w:val="false"/>
                <w:color w:val="000000"/>
                <w:sz w:val="20"/>
              </w:rPr>
              <w:t>
</w:t>
            </w:r>
            <w:r>
              <w:rPr>
                <w:rFonts w:ascii="Times New Roman"/>
                <w:b w:val="false"/>
                <w:i w:val="false"/>
                <w:color w:val="000000"/>
                <w:sz w:val="20"/>
              </w:rPr>
              <w:t>   технологическим потенциалом</w:t>
            </w:r>
            <w:r>
              <w:br/>
            </w:r>
            <w:r>
              <w:rPr>
                <w:rFonts w:ascii="Times New Roman"/>
                <w:b w:val="false"/>
                <w:i w:val="false"/>
                <w:color w:val="000000"/>
                <w:sz w:val="20"/>
              </w:rPr>
              <w:t>
</w:t>
            </w:r>
            <w:r>
              <w:rPr>
                <w:rFonts w:ascii="Times New Roman"/>
                <w:b w:val="false"/>
                <w:i w:val="false"/>
                <w:color w:val="000000"/>
                <w:sz w:val="20"/>
              </w:rPr>
              <w:t>   металлургической промышленности.</w:t>
            </w:r>
            <w:r>
              <w:br/>
            </w:r>
            <w:r>
              <w:rPr>
                <w:rFonts w:ascii="Times New Roman"/>
                <w:b w:val="false"/>
                <w:i w:val="false"/>
                <w:color w:val="000000"/>
                <w:sz w:val="20"/>
              </w:rPr>
              <w:t>
</w:t>
            </w:r>
            <w:r>
              <w:rPr>
                <w:rFonts w:ascii="Times New Roman"/>
                <w:b w:val="false"/>
                <w:i w:val="false"/>
                <w:color w:val="000000"/>
                <w:sz w:val="20"/>
              </w:rPr>
              <w:t>3. Перспектива увеличения внутреннего</w:t>
            </w:r>
            <w:r>
              <w:br/>
            </w:r>
            <w:r>
              <w:rPr>
                <w:rFonts w:ascii="Times New Roman"/>
                <w:b w:val="false"/>
                <w:i w:val="false"/>
                <w:color w:val="000000"/>
                <w:sz w:val="20"/>
              </w:rPr>
              <w:t>
</w:t>
            </w:r>
            <w:r>
              <w:rPr>
                <w:rFonts w:ascii="Times New Roman"/>
                <w:b w:val="false"/>
                <w:i w:val="false"/>
                <w:color w:val="000000"/>
                <w:sz w:val="20"/>
              </w:rPr>
              <w:t>   металлопотребления за счет активного</w:t>
            </w:r>
            <w:r>
              <w:br/>
            </w:r>
            <w:r>
              <w:rPr>
                <w:rFonts w:ascii="Times New Roman"/>
                <w:b w:val="false"/>
                <w:i w:val="false"/>
                <w:color w:val="000000"/>
                <w:sz w:val="20"/>
              </w:rPr>
              <w:t>
</w:t>
            </w:r>
            <w:r>
              <w:rPr>
                <w:rFonts w:ascii="Times New Roman"/>
                <w:b w:val="false"/>
                <w:i w:val="false"/>
                <w:color w:val="000000"/>
                <w:sz w:val="20"/>
              </w:rPr>
              <w:t xml:space="preserve">   государственного </w:t>
            </w:r>
            <w:r>
              <w:rPr>
                <w:rFonts w:ascii="Times New Roman"/>
                <w:b w:val="false"/>
                <w:i w:val="false"/>
                <w:color w:val="000000"/>
                <w:sz w:val="20"/>
              </w:rPr>
              <w:t>стимулирования</w:t>
            </w:r>
            <w:r>
              <w:br/>
            </w:r>
            <w:r>
              <w:rPr>
                <w:rFonts w:ascii="Times New Roman"/>
                <w:b w:val="false"/>
                <w:i w:val="false"/>
                <w:color w:val="000000"/>
                <w:sz w:val="20"/>
              </w:rPr>
              <w:t>
</w:t>
            </w:r>
            <w:r>
              <w:rPr>
                <w:rFonts w:ascii="Times New Roman"/>
                <w:b w:val="false"/>
                <w:i w:val="false"/>
                <w:color w:val="000000"/>
                <w:sz w:val="20"/>
              </w:rPr>
              <w:t xml:space="preserve">   развития </w:t>
            </w:r>
            <w:r>
              <w:rPr>
                <w:rFonts w:ascii="Times New Roman"/>
                <w:b w:val="false"/>
                <w:i w:val="false"/>
                <w:color w:val="000000"/>
                <w:sz w:val="20"/>
              </w:rPr>
              <w:t>внутреннего рынка металлов.</w:t>
            </w:r>
            <w:r>
              <w:br/>
            </w:r>
            <w:r>
              <w:rPr>
                <w:rFonts w:ascii="Times New Roman"/>
                <w:b w:val="false"/>
                <w:i w:val="false"/>
                <w:color w:val="000000"/>
                <w:sz w:val="20"/>
              </w:rPr>
              <w:t>
</w:t>
            </w:r>
            <w:r>
              <w:rPr>
                <w:rFonts w:ascii="Times New Roman"/>
                <w:b w:val="false"/>
                <w:i w:val="false"/>
                <w:color w:val="000000"/>
                <w:sz w:val="20"/>
              </w:rPr>
              <w:t>4. Приоритетным направлением остается</w:t>
            </w:r>
            <w:r>
              <w:br/>
            </w:r>
            <w:r>
              <w:rPr>
                <w:rFonts w:ascii="Times New Roman"/>
                <w:b w:val="false"/>
                <w:i w:val="false"/>
                <w:color w:val="000000"/>
                <w:sz w:val="20"/>
              </w:rPr>
              <w:t>
</w:t>
            </w:r>
            <w:r>
              <w:rPr>
                <w:rFonts w:ascii="Times New Roman"/>
                <w:b w:val="false"/>
                <w:i w:val="false"/>
                <w:color w:val="000000"/>
                <w:sz w:val="20"/>
              </w:rPr>
              <w:t>   развитие редкометальной</w:t>
            </w:r>
            <w:r>
              <w:br/>
            </w:r>
            <w:r>
              <w:rPr>
                <w:rFonts w:ascii="Times New Roman"/>
                <w:b w:val="false"/>
                <w:i w:val="false"/>
                <w:color w:val="000000"/>
                <w:sz w:val="20"/>
              </w:rPr>
              <w:t>
</w:t>
            </w:r>
            <w:r>
              <w:rPr>
                <w:rFonts w:ascii="Times New Roman"/>
                <w:b w:val="false"/>
                <w:i w:val="false"/>
                <w:color w:val="000000"/>
                <w:sz w:val="20"/>
              </w:rPr>
              <w:t>   промышленности и получение сплавов,</w:t>
            </w:r>
            <w:r>
              <w:br/>
            </w:r>
            <w:r>
              <w:rPr>
                <w:rFonts w:ascii="Times New Roman"/>
                <w:b w:val="false"/>
                <w:i w:val="false"/>
                <w:color w:val="000000"/>
                <w:sz w:val="20"/>
              </w:rPr>
              <w:t>
</w:t>
            </w:r>
            <w:r>
              <w:rPr>
                <w:rFonts w:ascii="Times New Roman"/>
                <w:b w:val="false"/>
                <w:i w:val="false"/>
                <w:color w:val="000000"/>
                <w:sz w:val="20"/>
              </w:rPr>
              <w:t>   увеличение доли металлопродукции с</w:t>
            </w:r>
            <w:r>
              <w:br/>
            </w:r>
            <w:r>
              <w:rPr>
                <w:rFonts w:ascii="Times New Roman"/>
                <w:b w:val="false"/>
                <w:i w:val="false"/>
                <w:color w:val="000000"/>
                <w:sz w:val="20"/>
              </w:rPr>
              <w:t>
</w:t>
            </w:r>
            <w:r>
              <w:rPr>
                <w:rFonts w:ascii="Times New Roman"/>
                <w:b w:val="false"/>
                <w:i w:val="false"/>
                <w:color w:val="000000"/>
                <w:sz w:val="20"/>
              </w:rPr>
              <w:t>   высокой добавленной стоимостью.</w:t>
            </w:r>
            <w:r>
              <w:br/>
            </w:r>
            <w:r>
              <w:rPr>
                <w:rFonts w:ascii="Times New Roman"/>
                <w:b w:val="false"/>
                <w:i w:val="false"/>
                <w:color w:val="000000"/>
                <w:sz w:val="20"/>
              </w:rPr>
              <w:t>
</w:t>
            </w:r>
            <w:r>
              <w:rPr>
                <w:rFonts w:ascii="Times New Roman"/>
                <w:b w:val="false"/>
                <w:i w:val="false"/>
                <w:color w:val="000000"/>
                <w:sz w:val="20"/>
              </w:rPr>
              <w:t>5. Использование вторичных техногенных</w:t>
            </w:r>
            <w:r>
              <w:br/>
            </w:r>
            <w:r>
              <w:rPr>
                <w:rFonts w:ascii="Times New Roman"/>
                <w:b w:val="false"/>
                <w:i w:val="false"/>
                <w:color w:val="000000"/>
                <w:sz w:val="20"/>
              </w:rPr>
              <w:t>
</w:t>
            </w:r>
            <w:r>
              <w:rPr>
                <w:rFonts w:ascii="Times New Roman"/>
                <w:b w:val="false"/>
                <w:i w:val="false"/>
                <w:color w:val="000000"/>
                <w:sz w:val="20"/>
              </w:rPr>
              <w:t>   образований.</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Угроза сохранения сырьевой</w:t>
            </w:r>
            <w:r>
              <w:br/>
            </w:r>
            <w:r>
              <w:rPr>
                <w:rFonts w:ascii="Times New Roman"/>
                <w:b w:val="false"/>
                <w:i w:val="false"/>
                <w:color w:val="000000"/>
                <w:sz w:val="20"/>
              </w:rPr>
              <w:t>
</w:t>
            </w:r>
            <w:r>
              <w:rPr>
                <w:rFonts w:ascii="Times New Roman"/>
                <w:b w:val="false"/>
                <w:i w:val="false"/>
                <w:color w:val="000000"/>
                <w:sz w:val="20"/>
              </w:rPr>
              <w:t>   направленности экспорта продукции</w:t>
            </w:r>
            <w:r>
              <w:br/>
            </w:r>
            <w:r>
              <w:rPr>
                <w:rFonts w:ascii="Times New Roman"/>
                <w:b w:val="false"/>
                <w:i w:val="false"/>
                <w:color w:val="000000"/>
                <w:sz w:val="20"/>
              </w:rPr>
              <w:t>
</w:t>
            </w:r>
            <w:r>
              <w:rPr>
                <w:rFonts w:ascii="Times New Roman"/>
                <w:b w:val="false"/>
                <w:i w:val="false"/>
                <w:color w:val="000000"/>
                <w:sz w:val="20"/>
              </w:rPr>
              <w:t>   горно-металлургической отрасли.</w:t>
            </w:r>
            <w:r>
              <w:br/>
            </w:r>
            <w:r>
              <w:rPr>
                <w:rFonts w:ascii="Times New Roman"/>
                <w:b w:val="false"/>
                <w:i w:val="false"/>
                <w:color w:val="000000"/>
                <w:sz w:val="20"/>
              </w:rPr>
              <w:t>
</w:t>
            </w:r>
            <w:r>
              <w:rPr>
                <w:rFonts w:ascii="Times New Roman"/>
                <w:b w:val="false"/>
                <w:i w:val="false"/>
                <w:color w:val="000000"/>
                <w:sz w:val="20"/>
              </w:rPr>
              <w:t>2. Высокая конкуренция со стороны стран</w:t>
            </w:r>
            <w:r>
              <w:br/>
            </w:r>
            <w:r>
              <w:rPr>
                <w:rFonts w:ascii="Times New Roman"/>
                <w:b w:val="false"/>
                <w:i w:val="false"/>
                <w:color w:val="000000"/>
                <w:sz w:val="20"/>
              </w:rPr>
              <w:t>
</w:t>
            </w:r>
            <w:r>
              <w:rPr>
                <w:rFonts w:ascii="Times New Roman"/>
                <w:b w:val="false"/>
                <w:i w:val="false"/>
                <w:color w:val="000000"/>
                <w:sz w:val="20"/>
              </w:rPr>
              <w:t>   Юго-Восточной Азии, особенно Китая,</w:t>
            </w:r>
            <w:r>
              <w:br/>
            </w:r>
            <w:r>
              <w:rPr>
                <w:rFonts w:ascii="Times New Roman"/>
                <w:b w:val="false"/>
                <w:i w:val="false"/>
                <w:color w:val="000000"/>
                <w:sz w:val="20"/>
              </w:rPr>
              <w:t>
</w:t>
            </w:r>
            <w:r>
              <w:rPr>
                <w:rFonts w:ascii="Times New Roman"/>
                <w:b w:val="false"/>
                <w:i w:val="false"/>
                <w:color w:val="000000"/>
                <w:sz w:val="20"/>
              </w:rPr>
              <w:t>   на мировых рынках металлов и</w:t>
            </w:r>
            <w:r>
              <w:br/>
            </w:r>
            <w:r>
              <w:rPr>
                <w:rFonts w:ascii="Times New Roman"/>
                <w:b w:val="false"/>
                <w:i w:val="false"/>
                <w:color w:val="000000"/>
                <w:sz w:val="20"/>
              </w:rPr>
              <w:t>
</w:t>
            </w:r>
            <w:r>
              <w:rPr>
                <w:rFonts w:ascii="Times New Roman"/>
                <w:b w:val="false"/>
                <w:i w:val="false"/>
                <w:color w:val="000000"/>
                <w:sz w:val="20"/>
              </w:rPr>
              <w:t>   металлопродукции.</w:t>
            </w:r>
            <w:r>
              <w:br/>
            </w:r>
            <w:r>
              <w:rPr>
                <w:rFonts w:ascii="Times New Roman"/>
                <w:b w:val="false"/>
                <w:i w:val="false"/>
                <w:color w:val="000000"/>
                <w:sz w:val="20"/>
              </w:rPr>
              <w:t>
</w:t>
            </w:r>
            <w:r>
              <w:rPr>
                <w:rFonts w:ascii="Times New Roman"/>
                <w:b w:val="false"/>
                <w:i w:val="false"/>
                <w:color w:val="000000"/>
                <w:sz w:val="20"/>
              </w:rPr>
              <w:t xml:space="preserve">3. Внутренний рост цен на </w:t>
            </w:r>
            <w:r>
              <w:rPr>
                <w:rFonts w:ascii="Times New Roman"/>
                <w:b w:val="false"/>
                <w:i w:val="false"/>
                <w:color w:val="000000"/>
                <w:sz w:val="20"/>
              </w:rPr>
              <w:t>энергоносители,</w:t>
            </w:r>
            <w:r>
              <w:br/>
            </w:r>
            <w:r>
              <w:rPr>
                <w:rFonts w:ascii="Times New Roman"/>
                <w:b w:val="false"/>
                <w:i w:val="false"/>
                <w:color w:val="000000"/>
                <w:sz w:val="20"/>
              </w:rPr>
              <w:t>
</w:t>
            </w:r>
            <w:r>
              <w:rPr>
                <w:rFonts w:ascii="Times New Roman"/>
                <w:b w:val="false"/>
                <w:i w:val="false"/>
                <w:color w:val="000000"/>
                <w:sz w:val="20"/>
              </w:rPr>
              <w:t xml:space="preserve">   что влияет на </w:t>
            </w:r>
            <w:r>
              <w:rPr>
                <w:rFonts w:ascii="Times New Roman"/>
                <w:b w:val="false"/>
                <w:i w:val="false"/>
                <w:color w:val="000000"/>
                <w:sz w:val="20"/>
              </w:rPr>
              <w:t>конкурентоспособность</w:t>
            </w:r>
            <w:r>
              <w:br/>
            </w:r>
            <w:r>
              <w:rPr>
                <w:rFonts w:ascii="Times New Roman"/>
                <w:b w:val="false"/>
                <w:i w:val="false"/>
                <w:color w:val="000000"/>
                <w:sz w:val="20"/>
              </w:rPr>
              <w:t>
</w:t>
            </w:r>
            <w:r>
              <w:rPr>
                <w:rFonts w:ascii="Times New Roman"/>
                <w:b w:val="false"/>
                <w:i w:val="false"/>
                <w:color w:val="000000"/>
                <w:sz w:val="20"/>
              </w:rPr>
              <w:t xml:space="preserve">   выпускаемой </w:t>
            </w:r>
            <w:r>
              <w:rPr>
                <w:rFonts w:ascii="Times New Roman"/>
                <w:b w:val="false"/>
                <w:i w:val="false"/>
                <w:color w:val="000000"/>
                <w:sz w:val="20"/>
              </w:rPr>
              <w:t>продукции отрасли.</w:t>
            </w:r>
            <w:r>
              <w:br/>
            </w:r>
            <w:r>
              <w:rPr>
                <w:rFonts w:ascii="Times New Roman"/>
                <w:b w:val="false"/>
                <w:i w:val="false"/>
                <w:color w:val="000000"/>
                <w:sz w:val="20"/>
              </w:rPr>
              <w:t>
</w:t>
            </w:r>
            <w:r>
              <w:rPr>
                <w:rFonts w:ascii="Times New Roman"/>
                <w:b w:val="false"/>
                <w:i w:val="false"/>
                <w:color w:val="000000"/>
                <w:sz w:val="20"/>
              </w:rPr>
              <w:t>4. Высокие объемы импорта машин,</w:t>
            </w:r>
            <w:r>
              <w:br/>
            </w:r>
            <w:r>
              <w:rPr>
                <w:rFonts w:ascii="Times New Roman"/>
                <w:b w:val="false"/>
                <w:i w:val="false"/>
                <w:color w:val="000000"/>
                <w:sz w:val="20"/>
              </w:rPr>
              <w:t>
</w:t>
            </w:r>
            <w:r>
              <w:rPr>
                <w:rFonts w:ascii="Times New Roman"/>
                <w:b w:val="false"/>
                <w:i w:val="false"/>
                <w:color w:val="000000"/>
                <w:sz w:val="20"/>
              </w:rPr>
              <w:t>   оборудования, механизмов, что</w:t>
            </w:r>
            <w:r>
              <w:br/>
            </w:r>
            <w:r>
              <w:rPr>
                <w:rFonts w:ascii="Times New Roman"/>
                <w:b w:val="false"/>
                <w:i w:val="false"/>
                <w:color w:val="000000"/>
                <w:sz w:val="20"/>
              </w:rPr>
              <w:t>
</w:t>
            </w:r>
            <w:r>
              <w:rPr>
                <w:rFonts w:ascii="Times New Roman"/>
                <w:b w:val="false"/>
                <w:i w:val="false"/>
                <w:color w:val="000000"/>
                <w:sz w:val="20"/>
              </w:rPr>
              <w:t>   сдерживает развитие отрасли</w:t>
            </w:r>
            <w:r>
              <w:br/>
            </w:r>
            <w:r>
              <w:rPr>
                <w:rFonts w:ascii="Times New Roman"/>
                <w:b w:val="false"/>
                <w:i w:val="false"/>
                <w:color w:val="000000"/>
                <w:sz w:val="20"/>
              </w:rPr>
              <w:t>
</w:t>
            </w:r>
            <w:r>
              <w:rPr>
                <w:rFonts w:ascii="Times New Roman"/>
                <w:b w:val="false"/>
                <w:i w:val="false"/>
                <w:color w:val="000000"/>
                <w:sz w:val="20"/>
              </w:rPr>
              <w:t>   машиностроения и приборостроения,</w:t>
            </w:r>
            <w:r>
              <w:br/>
            </w:r>
            <w:r>
              <w:rPr>
                <w:rFonts w:ascii="Times New Roman"/>
                <w:b w:val="false"/>
                <w:i w:val="false"/>
                <w:color w:val="000000"/>
                <w:sz w:val="20"/>
              </w:rPr>
              <w:t>
</w:t>
            </w:r>
            <w:r>
              <w:rPr>
                <w:rFonts w:ascii="Times New Roman"/>
                <w:b w:val="false"/>
                <w:i w:val="false"/>
                <w:color w:val="000000"/>
                <w:sz w:val="20"/>
              </w:rPr>
              <w:t>   основного потребителя металлов и</w:t>
            </w:r>
            <w:r>
              <w:br/>
            </w:r>
            <w:r>
              <w:rPr>
                <w:rFonts w:ascii="Times New Roman"/>
                <w:b w:val="false"/>
                <w:i w:val="false"/>
                <w:color w:val="000000"/>
                <w:sz w:val="20"/>
              </w:rPr>
              <w:t>
</w:t>
            </w:r>
            <w:r>
              <w:rPr>
                <w:rFonts w:ascii="Times New Roman"/>
                <w:b w:val="false"/>
                <w:i w:val="false"/>
                <w:color w:val="000000"/>
                <w:sz w:val="20"/>
              </w:rPr>
              <w:t>   металлопродукции.</w:t>
            </w:r>
            <w:r>
              <w:br/>
            </w:r>
            <w:r>
              <w:rPr>
                <w:rFonts w:ascii="Times New Roman"/>
                <w:b w:val="false"/>
                <w:i w:val="false"/>
                <w:color w:val="000000"/>
                <w:sz w:val="20"/>
              </w:rPr>
              <w:t>
</w:t>
            </w:r>
            <w:r>
              <w:rPr>
                <w:rFonts w:ascii="Times New Roman"/>
                <w:b w:val="false"/>
                <w:i w:val="false"/>
                <w:color w:val="000000"/>
                <w:sz w:val="20"/>
              </w:rPr>
              <w:t xml:space="preserve">5. Углубление социальной </w:t>
            </w:r>
            <w:r>
              <w:rPr>
                <w:rFonts w:ascii="Times New Roman"/>
                <w:b w:val="false"/>
                <w:i w:val="false"/>
                <w:color w:val="000000"/>
                <w:sz w:val="20"/>
              </w:rPr>
              <w:t>неоднородности</w:t>
            </w:r>
            <w:r>
              <w:br/>
            </w:r>
            <w:r>
              <w:rPr>
                <w:rFonts w:ascii="Times New Roman"/>
                <w:b w:val="false"/>
                <w:i w:val="false"/>
                <w:color w:val="000000"/>
                <w:sz w:val="20"/>
              </w:rPr>
              <w:t>
</w:t>
            </w:r>
            <w:r>
              <w:rPr>
                <w:rFonts w:ascii="Times New Roman"/>
                <w:b w:val="false"/>
                <w:i w:val="false"/>
                <w:color w:val="000000"/>
                <w:sz w:val="20"/>
              </w:rPr>
              <w:t>   населения по уровню жизни и</w:t>
            </w:r>
            <w:r>
              <w:br/>
            </w:r>
            <w:r>
              <w:rPr>
                <w:rFonts w:ascii="Times New Roman"/>
                <w:b w:val="false"/>
                <w:i w:val="false"/>
                <w:color w:val="000000"/>
                <w:sz w:val="20"/>
              </w:rPr>
              <w:t>
</w:t>
            </w:r>
            <w:r>
              <w:rPr>
                <w:rFonts w:ascii="Times New Roman"/>
                <w:b w:val="false"/>
                <w:i w:val="false"/>
                <w:color w:val="000000"/>
                <w:sz w:val="20"/>
              </w:rPr>
              <w:t>   социальной защищенности.</w:t>
            </w:r>
            <w:r>
              <w:br/>
            </w:r>
            <w:r>
              <w:rPr>
                <w:rFonts w:ascii="Times New Roman"/>
                <w:b w:val="false"/>
                <w:i w:val="false"/>
                <w:color w:val="000000"/>
                <w:sz w:val="20"/>
              </w:rPr>
              <w:t>
</w:t>
            </w:r>
            <w:r>
              <w:rPr>
                <w:rFonts w:ascii="Times New Roman"/>
                <w:b w:val="false"/>
                <w:i w:val="false"/>
                <w:color w:val="000000"/>
                <w:sz w:val="20"/>
              </w:rPr>
              <w:t>6. Увеличение доли нерезидентов -</w:t>
            </w:r>
            <w:r>
              <w:br/>
            </w:r>
            <w:r>
              <w:rPr>
                <w:rFonts w:ascii="Times New Roman"/>
                <w:b w:val="false"/>
                <w:i w:val="false"/>
                <w:color w:val="000000"/>
                <w:sz w:val="20"/>
              </w:rPr>
              <w:t>
</w:t>
            </w:r>
            <w:r>
              <w:rPr>
                <w:rFonts w:ascii="Times New Roman"/>
                <w:b w:val="false"/>
                <w:i w:val="false"/>
                <w:color w:val="000000"/>
                <w:sz w:val="20"/>
              </w:rPr>
              <w:t>   собственников система образующих</w:t>
            </w:r>
            <w:r>
              <w:br/>
            </w:r>
            <w:r>
              <w:rPr>
                <w:rFonts w:ascii="Times New Roman"/>
                <w:b w:val="false"/>
                <w:i w:val="false"/>
                <w:color w:val="000000"/>
                <w:sz w:val="20"/>
              </w:rPr>
              <w:t>
</w:t>
            </w:r>
            <w:r>
              <w:rPr>
                <w:rFonts w:ascii="Times New Roman"/>
                <w:b w:val="false"/>
                <w:i w:val="false"/>
                <w:color w:val="000000"/>
                <w:sz w:val="20"/>
              </w:rPr>
              <w:t>   ведущих предприятий</w:t>
            </w:r>
            <w:r>
              <w:br/>
            </w:r>
            <w:r>
              <w:rPr>
                <w:rFonts w:ascii="Times New Roman"/>
                <w:b w:val="false"/>
                <w:i w:val="false"/>
                <w:color w:val="000000"/>
                <w:sz w:val="20"/>
              </w:rPr>
              <w:t>
</w:t>
            </w:r>
            <w:r>
              <w:rPr>
                <w:rFonts w:ascii="Times New Roman"/>
                <w:b w:val="false"/>
                <w:i w:val="false"/>
                <w:color w:val="000000"/>
                <w:sz w:val="20"/>
              </w:rPr>
              <w:t>   горно-металлургической отрасли РК.</w:t>
            </w:r>
            <w:r>
              <w:br/>
            </w:r>
            <w:r>
              <w:rPr>
                <w:rFonts w:ascii="Times New Roman"/>
                <w:b w:val="false"/>
                <w:i w:val="false"/>
                <w:color w:val="000000"/>
                <w:sz w:val="20"/>
              </w:rPr>
              <w:t>
</w:t>
            </w:r>
            <w:r>
              <w:rPr>
                <w:rFonts w:ascii="Times New Roman"/>
                <w:b w:val="false"/>
                <w:i w:val="false"/>
                <w:color w:val="000000"/>
                <w:sz w:val="20"/>
              </w:rPr>
              <w:t>7. Угроза истощения сырьевой базы и</w:t>
            </w:r>
            <w:r>
              <w:br/>
            </w:r>
            <w:r>
              <w:rPr>
                <w:rFonts w:ascii="Times New Roman"/>
                <w:b w:val="false"/>
                <w:i w:val="false"/>
                <w:color w:val="000000"/>
                <w:sz w:val="20"/>
              </w:rPr>
              <w:t>
</w:t>
            </w:r>
            <w:r>
              <w:rPr>
                <w:rFonts w:ascii="Times New Roman"/>
                <w:b w:val="false"/>
                <w:i w:val="false"/>
                <w:color w:val="000000"/>
                <w:sz w:val="20"/>
              </w:rPr>
              <w:t>   металлофонда РК вследствие селективной</w:t>
            </w:r>
            <w:r>
              <w:br/>
            </w:r>
            <w:r>
              <w:rPr>
                <w:rFonts w:ascii="Times New Roman"/>
                <w:b w:val="false"/>
                <w:i w:val="false"/>
                <w:color w:val="000000"/>
                <w:sz w:val="20"/>
              </w:rPr>
              <w:t>
</w:t>
            </w:r>
            <w:r>
              <w:rPr>
                <w:rFonts w:ascii="Times New Roman"/>
                <w:b w:val="false"/>
                <w:i w:val="false"/>
                <w:color w:val="000000"/>
                <w:sz w:val="20"/>
              </w:rPr>
              <w:t>   добычи товарных руд и экспорта</w:t>
            </w:r>
            <w:r>
              <w:br/>
            </w:r>
            <w:r>
              <w:rPr>
                <w:rFonts w:ascii="Times New Roman"/>
                <w:b w:val="false"/>
                <w:i w:val="false"/>
                <w:color w:val="000000"/>
                <w:sz w:val="20"/>
              </w:rPr>
              <w:t>
</w:t>
            </w:r>
            <w:r>
              <w:rPr>
                <w:rFonts w:ascii="Times New Roman"/>
                <w:b w:val="false"/>
                <w:i w:val="false"/>
                <w:color w:val="000000"/>
                <w:sz w:val="20"/>
              </w:rPr>
              <w:t>   металлолома.</w:t>
            </w:r>
          </w:p>
        </w:tc>
      </w:tr>
    </w:tbl>
    <w:bookmarkStart w:name="z126" w:id="24"/>
    <w:p>
      <w:pPr>
        <w:spacing w:after="0"/>
        <w:ind w:left="0"/>
        <w:jc w:val="both"/>
      </w:pPr>
      <w:r>
        <w:rPr>
          <w:rFonts w:ascii="Times New Roman"/>
          <w:b w:val="false"/>
          <w:i w:val="false"/>
          <w:color w:val="000000"/>
          <w:sz w:val="28"/>
        </w:rPr>
        <w:t>
      </w:t>
      </w:r>
      <w:r>
        <w:rPr>
          <w:rFonts w:ascii="Times New Roman"/>
          <w:b/>
          <w:i w:val="false"/>
          <w:color w:val="000000"/>
          <w:sz w:val="28"/>
        </w:rPr>
        <w:t>3.3. Проблемы горно-металлургической отрасли</w:t>
      </w:r>
    </w:p>
    <w:bookmarkEnd w:id="24"/>
    <w:p>
      <w:pPr>
        <w:spacing w:after="0"/>
        <w:ind w:left="0"/>
        <w:jc w:val="both"/>
      </w:pPr>
      <w:r>
        <w:rPr>
          <w:rFonts w:ascii="Times New Roman"/>
          <w:b w:val="false"/>
          <w:i w:val="false"/>
          <w:color w:val="ff0000"/>
          <w:sz w:val="28"/>
        </w:rPr>
        <w:t xml:space="preserve">      Сноска. Подраздел 3.3 с изменением, внесенным постановлением Правительства РК от 31.12.2013 </w:t>
      </w:r>
      <w:r>
        <w:rPr>
          <w:rFonts w:ascii="Times New Roman"/>
          <w:b w:val="false"/>
          <w:i w:val="false"/>
          <w:color w:val="ff0000"/>
          <w:sz w:val="28"/>
        </w:rPr>
        <w:t>№ 1523</w:t>
      </w:r>
      <w:r>
        <w:rPr>
          <w:rFonts w:ascii="Times New Roman"/>
          <w:b w:val="false"/>
          <w:i w:val="false"/>
          <w:color w:val="ff0000"/>
          <w:sz w:val="28"/>
        </w:rPr>
        <w:t>.</w:t>
      </w:r>
    </w:p>
    <w:bookmarkStart w:name="z127" w:id="25"/>
    <w:p>
      <w:pPr>
        <w:spacing w:after="0"/>
        <w:ind w:left="0"/>
        <w:jc w:val="both"/>
      </w:pPr>
      <w:r>
        <w:rPr>
          <w:rFonts w:ascii="Times New Roman"/>
          <w:b w:val="false"/>
          <w:i w:val="false"/>
          <w:color w:val="000000"/>
          <w:sz w:val="28"/>
        </w:rPr>
        <w:t>
      Основные тенденции развития и крупные предприятия отрасли.</w:t>
      </w:r>
      <w:r>
        <w:br/>
      </w:r>
      <w:r>
        <w:rPr>
          <w:rFonts w:ascii="Times New Roman"/>
          <w:b w:val="false"/>
          <w:i w:val="false"/>
          <w:color w:val="000000"/>
          <w:sz w:val="28"/>
        </w:rPr>
        <w:t>
</w:t>
      </w:r>
      <w:r>
        <w:rPr>
          <w:rFonts w:ascii="Times New Roman"/>
          <w:b w:val="false"/>
          <w:i w:val="false"/>
          <w:color w:val="000000"/>
          <w:sz w:val="28"/>
        </w:rPr>
        <w:t>
      Основными проблемами горно-металлургического комплекса являются: истощение сырьевой базы, низкая комплексность используемого сырья, высокая степень износа основных производственных фондов, высокая степень загрязнения окружающей среды и технологическое отставание, отсутствие интегрированных комплексов с полным циклом производства (от добычи до выпуска продукции с высокой степенью товарной готовности), малая емкость и рассредоточенность внутреннего рынка, высокая энерго-, трудо- и материалоемкость продукции, острая нехватка инвентарного подвижного состава.</w:t>
      </w:r>
      <w:r>
        <w:br/>
      </w:r>
      <w:r>
        <w:rPr>
          <w:rFonts w:ascii="Times New Roman"/>
          <w:b w:val="false"/>
          <w:i w:val="false"/>
          <w:color w:val="000000"/>
          <w:sz w:val="28"/>
        </w:rPr>
        <w:t>
</w:t>
      </w:r>
      <w:r>
        <w:rPr>
          <w:rFonts w:ascii="Times New Roman"/>
          <w:b w:val="false"/>
          <w:i w:val="false"/>
          <w:color w:val="000000"/>
          <w:sz w:val="28"/>
        </w:rPr>
        <w:t>
      После установления независимости Казахстана с целью привлечения капиталовложений в отрасль большинство активов горно-металлургической промышленности было приватизировано, а некоторые из них были проданы иностранным стратегическим инвесторам.</w:t>
      </w:r>
      <w:r>
        <w:br/>
      </w:r>
      <w:r>
        <w:rPr>
          <w:rFonts w:ascii="Times New Roman"/>
          <w:b w:val="false"/>
          <w:i w:val="false"/>
          <w:color w:val="000000"/>
          <w:sz w:val="28"/>
        </w:rPr>
        <w:t>
</w:t>
      </w:r>
      <w:r>
        <w:rPr>
          <w:rFonts w:ascii="Times New Roman"/>
          <w:b w:val="false"/>
          <w:i w:val="false"/>
          <w:color w:val="000000"/>
          <w:sz w:val="28"/>
        </w:rPr>
        <w:t>
      Черная металлургия.</w:t>
      </w:r>
      <w:r>
        <w:br/>
      </w:r>
      <w:r>
        <w:rPr>
          <w:rFonts w:ascii="Times New Roman"/>
          <w:b w:val="false"/>
          <w:i w:val="false"/>
          <w:color w:val="000000"/>
          <w:sz w:val="28"/>
        </w:rPr>
        <w:t>
</w:t>
      </w:r>
      <w:r>
        <w:rPr>
          <w:rFonts w:ascii="Times New Roman"/>
          <w:b w:val="false"/>
          <w:i w:val="false"/>
          <w:color w:val="000000"/>
          <w:sz w:val="28"/>
        </w:rPr>
        <w:t>
      Крупнейшим сталеплавильным предприятием республики с полным металлургическим циклом является акционерное общество "АрселорМиттал Темиртау". Основной продукцией предприятия на сегодняшний день является литейный и передельный чугун, сталь и прокат рядовых марок, прокат с покрытием. Однако предприятие не выпускает продукцию из специальных сталей и метизы.</w:t>
      </w:r>
      <w:r>
        <w:br/>
      </w:r>
      <w:r>
        <w:rPr>
          <w:rFonts w:ascii="Times New Roman"/>
          <w:b w:val="false"/>
          <w:i w:val="false"/>
          <w:color w:val="000000"/>
          <w:sz w:val="28"/>
        </w:rPr>
        <w:t>
</w:t>
      </w:r>
      <w:r>
        <w:rPr>
          <w:rFonts w:ascii="Times New Roman"/>
          <w:b w:val="false"/>
          <w:i w:val="false"/>
          <w:color w:val="000000"/>
          <w:sz w:val="28"/>
        </w:rPr>
        <w:t>
      К тенденциям, негативно влияющим на развитие предприятия относятся:</w:t>
      </w:r>
      <w:r>
        <w:br/>
      </w:r>
      <w:r>
        <w:rPr>
          <w:rFonts w:ascii="Times New Roman"/>
          <w:b w:val="false"/>
          <w:i w:val="false"/>
          <w:color w:val="000000"/>
          <w:sz w:val="28"/>
        </w:rPr>
        <w:t>
</w:t>
      </w:r>
      <w:r>
        <w:rPr>
          <w:rFonts w:ascii="Times New Roman"/>
          <w:b w:val="false"/>
          <w:i w:val="false"/>
          <w:color w:val="000000"/>
          <w:sz w:val="28"/>
        </w:rPr>
        <w:t>
      проблемы рудной базы, связанные с использованием железной руды Лисаковского месторождения с высоким содержанием фосфора;</w:t>
      </w:r>
      <w:r>
        <w:br/>
      </w:r>
      <w:r>
        <w:rPr>
          <w:rFonts w:ascii="Times New Roman"/>
          <w:b w:val="false"/>
          <w:i w:val="false"/>
          <w:color w:val="000000"/>
          <w:sz w:val="28"/>
        </w:rPr>
        <w:t>
</w:t>
      </w:r>
      <w:r>
        <w:rPr>
          <w:rFonts w:ascii="Times New Roman"/>
          <w:b w:val="false"/>
          <w:i w:val="false"/>
          <w:color w:val="000000"/>
          <w:sz w:val="28"/>
        </w:rPr>
        <w:t>
      нерациональное использование коксующихся углей Карагандинского бассейна;</w:t>
      </w:r>
      <w:r>
        <w:br/>
      </w:r>
      <w:r>
        <w:rPr>
          <w:rFonts w:ascii="Times New Roman"/>
          <w:b w:val="false"/>
          <w:i w:val="false"/>
          <w:color w:val="000000"/>
          <w:sz w:val="28"/>
        </w:rPr>
        <w:t>
</w:t>
      </w:r>
      <w:r>
        <w:rPr>
          <w:rFonts w:ascii="Times New Roman"/>
          <w:b w:val="false"/>
          <w:i w:val="false"/>
          <w:color w:val="000000"/>
          <w:sz w:val="28"/>
        </w:rPr>
        <w:t>
      моральный и физический износ коксохимического производства, который наносит серьезный экологический ущерб окружающей среде;</w:t>
      </w:r>
      <w:r>
        <w:br/>
      </w:r>
      <w:r>
        <w:rPr>
          <w:rFonts w:ascii="Times New Roman"/>
          <w:b w:val="false"/>
          <w:i w:val="false"/>
          <w:color w:val="000000"/>
          <w:sz w:val="28"/>
        </w:rPr>
        <w:t>
</w:t>
      </w:r>
      <w:r>
        <w:rPr>
          <w:rFonts w:ascii="Times New Roman"/>
          <w:b w:val="false"/>
          <w:i w:val="false"/>
          <w:color w:val="000000"/>
          <w:sz w:val="28"/>
        </w:rPr>
        <w:t>
      проблемы по дефосфорации и десульфации передельного чугуна с предварительной декремнизацией в доменном цехе предприятия.</w:t>
      </w:r>
      <w:r>
        <w:br/>
      </w:r>
      <w:r>
        <w:rPr>
          <w:rFonts w:ascii="Times New Roman"/>
          <w:b w:val="false"/>
          <w:i w:val="false"/>
          <w:color w:val="000000"/>
          <w:sz w:val="28"/>
        </w:rPr>
        <w:t>
</w:t>
      </w:r>
      <w:r>
        <w:rPr>
          <w:rFonts w:ascii="Times New Roman"/>
          <w:b w:val="false"/>
          <w:i w:val="false"/>
          <w:color w:val="000000"/>
          <w:sz w:val="28"/>
        </w:rPr>
        <w:t>
      Необходимо проведение следующих мер:</w:t>
      </w:r>
      <w:r>
        <w:br/>
      </w:r>
      <w:r>
        <w:rPr>
          <w:rFonts w:ascii="Times New Roman"/>
          <w:b w:val="false"/>
          <w:i w:val="false"/>
          <w:color w:val="000000"/>
          <w:sz w:val="28"/>
        </w:rPr>
        <w:t>
</w:t>
      </w:r>
      <w:r>
        <w:rPr>
          <w:rFonts w:ascii="Times New Roman"/>
          <w:b w:val="false"/>
          <w:i w:val="false"/>
          <w:color w:val="000000"/>
          <w:sz w:val="28"/>
        </w:rPr>
        <w:t>
      НИОКР по дефосфорации железосодержащих руд Лисаковского месторождения;</w:t>
      </w:r>
      <w:r>
        <w:br/>
      </w:r>
      <w:r>
        <w:rPr>
          <w:rFonts w:ascii="Times New Roman"/>
          <w:b w:val="false"/>
          <w:i w:val="false"/>
          <w:color w:val="000000"/>
          <w:sz w:val="28"/>
        </w:rPr>
        <w:t>
</w:t>
      </w:r>
      <w:r>
        <w:rPr>
          <w:rFonts w:ascii="Times New Roman"/>
          <w:b w:val="false"/>
          <w:i w:val="false"/>
          <w:color w:val="000000"/>
          <w:sz w:val="28"/>
        </w:rPr>
        <w:t>
      рациональное использование коксующихся углей Карагандинского бассейна;</w:t>
      </w:r>
      <w:r>
        <w:br/>
      </w:r>
      <w:r>
        <w:rPr>
          <w:rFonts w:ascii="Times New Roman"/>
          <w:b w:val="false"/>
          <w:i w:val="false"/>
          <w:color w:val="000000"/>
          <w:sz w:val="28"/>
        </w:rPr>
        <w:t>
</w:t>
      </w:r>
      <w:r>
        <w:rPr>
          <w:rFonts w:ascii="Times New Roman"/>
          <w:b w:val="false"/>
          <w:i w:val="false"/>
          <w:color w:val="000000"/>
          <w:sz w:val="28"/>
        </w:rPr>
        <w:t>
      приобретение и монтаж УНРС (установка непрерывной разливки стали) для обеспечения равномерного качества и высокой скорости литья стали;</w:t>
      </w:r>
      <w:r>
        <w:br/>
      </w:r>
      <w:r>
        <w:rPr>
          <w:rFonts w:ascii="Times New Roman"/>
          <w:b w:val="false"/>
          <w:i w:val="false"/>
          <w:color w:val="000000"/>
          <w:sz w:val="28"/>
        </w:rPr>
        <w:t>
</w:t>
      </w:r>
      <w:r>
        <w:rPr>
          <w:rFonts w:ascii="Times New Roman"/>
          <w:b w:val="false"/>
          <w:i w:val="false"/>
          <w:color w:val="000000"/>
          <w:sz w:val="28"/>
        </w:rPr>
        <w:t>
      приобретение и установка сортового МНЛЗ (машина непрерывного литья заготовок) для организации сортопрокатного производства;</w:t>
      </w:r>
      <w:r>
        <w:br/>
      </w:r>
      <w:r>
        <w:rPr>
          <w:rFonts w:ascii="Times New Roman"/>
          <w:b w:val="false"/>
          <w:i w:val="false"/>
          <w:color w:val="000000"/>
          <w:sz w:val="28"/>
        </w:rPr>
        <w:t>
</w:t>
      </w:r>
      <w:r>
        <w:rPr>
          <w:rFonts w:ascii="Times New Roman"/>
          <w:b w:val="false"/>
          <w:i w:val="false"/>
          <w:color w:val="000000"/>
          <w:sz w:val="28"/>
        </w:rPr>
        <w:t>
      НИОКР по организации процесса легирования, прокатки и термообработки ванадий, ниобий и титан содержащих сталей, стойких против серо водородной коррозии для получения специальных сталей. Кроме того, необходимо целевое финансирование научно-исследовательских разработок по освоению технологий получения сталей класса прочности X 80, для труб нефтегазового назначения;</w:t>
      </w:r>
      <w:r>
        <w:br/>
      </w:r>
      <w:r>
        <w:rPr>
          <w:rFonts w:ascii="Times New Roman"/>
          <w:b w:val="false"/>
          <w:i w:val="false"/>
          <w:color w:val="000000"/>
          <w:sz w:val="28"/>
        </w:rPr>
        <w:t>
</w:t>
      </w:r>
      <w:r>
        <w:rPr>
          <w:rFonts w:ascii="Times New Roman"/>
          <w:b w:val="false"/>
          <w:i w:val="false"/>
          <w:color w:val="000000"/>
          <w:sz w:val="28"/>
        </w:rPr>
        <w:t>
      приобретение и установка прокатного стана - 5 000 для получения бесшовных труб большого диаметра;</w:t>
      </w:r>
      <w:r>
        <w:br/>
      </w:r>
      <w:r>
        <w:rPr>
          <w:rFonts w:ascii="Times New Roman"/>
          <w:b w:val="false"/>
          <w:i w:val="false"/>
          <w:color w:val="000000"/>
          <w:sz w:val="28"/>
        </w:rPr>
        <w:t>
</w:t>
      </w:r>
      <w:r>
        <w:rPr>
          <w:rFonts w:ascii="Times New Roman"/>
          <w:b w:val="false"/>
          <w:i w:val="false"/>
          <w:color w:val="000000"/>
          <w:sz w:val="28"/>
        </w:rPr>
        <w:t>
      обеспечение предприятия поставками огнеупоров для печей металлургического комплекса, необходимо организовать производство огнеупоров.</w:t>
      </w:r>
      <w:r>
        <w:br/>
      </w:r>
      <w:r>
        <w:rPr>
          <w:rFonts w:ascii="Times New Roman"/>
          <w:b w:val="false"/>
          <w:i w:val="false"/>
          <w:color w:val="000000"/>
          <w:sz w:val="28"/>
        </w:rPr>
        <w:t>
</w:t>
      </w:r>
      <w:r>
        <w:rPr>
          <w:rFonts w:ascii="Times New Roman"/>
          <w:b w:val="false"/>
          <w:i w:val="false"/>
          <w:color w:val="000000"/>
          <w:sz w:val="28"/>
        </w:rPr>
        <w:t>
      Крупные холдинги, которые контролируются казахстанскими предпринимателями и имеют государственный пакет акций - ведущий производитель меди товарищество с ограниченной ответственностью "Корпорация Казахмыс", и ведущий производитель ферросплавов, окатышей, товарной железной руды и алюминия - Eurasian National Resource Corp. (ENRC).</w:t>
      </w:r>
      <w:r>
        <w:br/>
      </w:r>
      <w:r>
        <w:rPr>
          <w:rFonts w:ascii="Times New Roman"/>
          <w:b w:val="false"/>
          <w:i w:val="false"/>
          <w:color w:val="000000"/>
          <w:sz w:val="28"/>
        </w:rPr>
        <w:t>
</w:t>
      </w:r>
      <w:r>
        <w:rPr>
          <w:rFonts w:ascii="Times New Roman"/>
          <w:b w:val="false"/>
          <w:i w:val="false"/>
          <w:color w:val="000000"/>
          <w:sz w:val="28"/>
        </w:rPr>
        <w:t>
      Eurasian National Resource Corp. (ENRC) является полностью интегрированной группой в сфере добычи и обогащения полезных ископаемых с собственными энергетическими и транспортными подразделениями. ENRC является вторым по величине производителем ферросплавов в мире, лидером СНГ в сфере добычи и обработки железной и хромовой руды, поставщиком двух пятых производимого в мире галлия. Группа обладает четвертью мировых запасов хрома и является, при этом, крупнейшим в Казахстане поставщиком энергии.</w:t>
      </w:r>
      <w:r>
        <w:br/>
      </w:r>
      <w:r>
        <w:rPr>
          <w:rFonts w:ascii="Times New Roman"/>
          <w:b w:val="false"/>
          <w:i w:val="false"/>
          <w:color w:val="000000"/>
          <w:sz w:val="28"/>
        </w:rPr>
        <w:t>
</w:t>
      </w:r>
      <w:r>
        <w:rPr>
          <w:rFonts w:ascii="Times New Roman"/>
          <w:b w:val="false"/>
          <w:i w:val="false"/>
          <w:color w:val="000000"/>
          <w:sz w:val="28"/>
        </w:rPr>
        <w:t>
      К тенденциям, негативно влияющим на развитие компании относятся:</w:t>
      </w:r>
      <w:r>
        <w:br/>
      </w:r>
      <w:r>
        <w:rPr>
          <w:rFonts w:ascii="Times New Roman"/>
          <w:b w:val="false"/>
          <w:i w:val="false"/>
          <w:color w:val="000000"/>
          <w:sz w:val="28"/>
        </w:rPr>
        <w:t>
</w:t>
      </w:r>
      <w:r>
        <w:rPr>
          <w:rFonts w:ascii="Times New Roman"/>
          <w:b w:val="false"/>
          <w:i w:val="false"/>
          <w:color w:val="000000"/>
          <w:sz w:val="28"/>
        </w:rPr>
        <w:t>
      проблемы по обеспечению производства поставками природного газа;</w:t>
      </w:r>
      <w:r>
        <w:br/>
      </w:r>
      <w:r>
        <w:rPr>
          <w:rFonts w:ascii="Times New Roman"/>
          <w:b w:val="false"/>
          <w:i w:val="false"/>
          <w:color w:val="000000"/>
          <w:sz w:val="28"/>
        </w:rPr>
        <w:t>
</w:t>
      </w:r>
      <w:r>
        <w:rPr>
          <w:rFonts w:ascii="Times New Roman"/>
          <w:b w:val="false"/>
          <w:i w:val="false"/>
          <w:color w:val="000000"/>
          <w:sz w:val="28"/>
        </w:rPr>
        <w:t>
      низкий уровень технологической и технической модернизации производственного оборудования.</w:t>
      </w:r>
      <w:r>
        <w:br/>
      </w:r>
      <w:r>
        <w:rPr>
          <w:rFonts w:ascii="Times New Roman"/>
          <w:b w:val="false"/>
          <w:i w:val="false"/>
          <w:color w:val="000000"/>
          <w:sz w:val="28"/>
        </w:rPr>
        <w:t>
</w:t>
      </w:r>
      <w:r>
        <w:rPr>
          <w:rFonts w:ascii="Times New Roman"/>
          <w:b w:val="false"/>
          <w:i w:val="false"/>
          <w:color w:val="000000"/>
          <w:sz w:val="28"/>
        </w:rPr>
        <w:t>
      Необходимо проведение следующих мер:</w:t>
      </w:r>
      <w:r>
        <w:br/>
      </w:r>
      <w:r>
        <w:rPr>
          <w:rFonts w:ascii="Times New Roman"/>
          <w:b w:val="false"/>
          <w:i w:val="false"/>
          <w:color w:val="000000"/>
          <w:sz w:val="28"/>
        </w:rPr>
        <w:t>
</w:t>
      </w:r>
      <w:r>
        <w:rPr>
          <w:rFonts w:ascii="Times New Roman"/>
          <w:b w:val="false"/>
          <w:i w:val="false"/>
          <w:color w:val="000000"/>
          <w:sz w:val="28"/>
        </w:rPr>
        <w:t>
      расширение сырьевой базы железной руды на Южно-Сарбайском и Сорском месторождениях;</w:t>
      </w:r>
      <w:r>
        <w:br/>
      </w:r>
      <w:r>
        <w:rPr>
          <w:rFonts w:ascii="Times New Roman"/>
          <w:b w:val="false"/>
          <w:i w:val="false"/>
          <w:color w:val="000000"/>
          <w:sz w:val="28"/>
        </w:rPr>
        <w:t>
</w:t>
      </w:r>
      <w:r>
        <w:rPr>
          <w:rFonts w:ascii="Times New Roman"/>
          <w:b w:val="false"/>
          <w:i w:val="false"/>
          <w:color w:val="000000"/>
          <w:sz w:val="28"/>
        </w:rPr>
        <w:t>
      стимулирование поставок горячего брикетированного железа на внутренний рынок;</w:t>
      </w:r>
      <w:r>
        <w:br/>
      </w:r>
      <w:r>
        <w:rPr>
          <w:rFonts w:ascii="Times New Roman"/>
          <w:b w:val="false"/>
          <w:i w:val="false"/>
          <w:color w:val="000000"/>
          <w:sz w:val="28"/>
        </w:rPr>
        <w:t>
</w:t>
      </w:r>
      <w:r>
        <w:rPr>
          <w:rFonts w:ascii="Times New Roman"/>
          <w:b w:val="false"/>
          <w:i w:val="false"/>
          <w:color w:val="000000"/>
          <w:sz w:val="28"/>
        </w:rPr>
        <w:t>
      стимулирование дальнейшей технологической и технической модернизации производственного оборудования;</w:t>
      </w:r>
      <w:r>
        <w:br/>
      </w:r>
      <w:r>
        <w:rPr>
          <w:rFonts w:ascii="Times New Roman"/>
          <w:b w:val="false"/>
          <w:i w:val="false"/>
          <w:color w:val="000000"/>
          <w:sz w:val="28"/>
        </w:rPr>
        <w:t>
</w:t>
      </w:r>
      <w:r>
        <w:rPr>
          <w:rFonts w:ascii="Times New Roman"/>
          <w:b w:val="false"/>
          <w:i w:val="false"/>
          <w:color w:val="000000"/>
          <w:sz w:val="28"/>
        </w:rPr>
        <w:t>
      создание сталелитейного производства, ориентированного на выпуск качественных конструкционных сталей из металлизованных брикетов (содержание железа не менее 90 %) Соколовско-Сарбайского горно-производственного объединения, для реализации проекта и стабильности работы предприятия необходимо обеспечить энергоресурсами (вода, электроэнергия, газ и др.), квалифицированными отечественными кадрами и инфраструктурой (транспорт и коммуникации).</w:t>
      </w:r>
      <w:r>
        <w:br/>
      </w:r>
      <w:r>
        <w:rPr>
          <w:rFonts w:ascii="Times New Roman"/>
          <w:b w:val="false"/>
          <w:i w:val="false"/>
          <w:color w:val="000000"/>
          <w:sz w:val="28"/>
        </w:rPr>
        <w:t>
</w:t>
      </w:r>
      <w:r>
        <w:rPr>
          <w:rFonts w:ascii="Times New Roman"/>
          <w:b w:val="false"/>
          <w:i w:val="false"/>
          <w:color w:val="000000"/>
          <w:sz w:val="28"/>
        </w:rPr>
        <w:t>
      Товарищество с ограниченной ответственностью "Таразский Металлургический Завод" экспортоориентированное предприятие по выпуску ферросиликомарганца. Выпускаемый на заводе ферросиликомарганец соответствует стандартам ГОСТ-4756-91 (ISO 5447-80) отличаясь от аналогичной продукции заводов - конкурентов низким содержанием фосфора, что является одним из основных и ключевых показателей качества.</w:t>
      </w:r>
      <w:r>
        <w:br/>
      </w:r>
      <w:r>
        <w:rPr>
          <w:rFonts w:ascii="Times New Roman"/>
          <w:b w:val="false"/>
          <w:i w:val="false"/>
          <w:color w:val="000000"/>
          <w:sz w:val="28"/>
        </w:rPr>
        <w:t>
</w:t>
      </w:r>
      <w:r>
        <w:rPr>
          <w:rFonts w:ascii="Times New Roman"/>
          <w:b w:val="false"/>
          <w:i w:val="false"/>
          <w:color w:val="000000"/>
          <w:sz w:val="28"/>
        </w:rPr>
        <w:t>
      К тенденциям, негативно влияющим на развитие компании относятся:</w:t>
      </w:r>
      <w:r>
        <w:br/>
      </w:r>
      <w:r>
        <w:rPr>
          <w:rFonts w:ascii="Times New Roman"/>
          <w:b w:val="false"/>
          <w:i w:val="false"/>
          <w:color w:val="000000"/>
          <w:sz w:val="28"/>
        </w:rPr>
        <w:t>
</w:t>
      </w:r>
      <w:r>
        <w:rPr>
          <w:rFonts w:ascii="Times New Roman"/>
          <w:b w:val="false"/>
          <w:i w:val="false"/>
          <w:color w:val="000000"/>
          <w:sz w:val="28"/>
        </w:rPr>
        <w:t>
      недостаточное обеспечение производства электроэнергией;</w:t>
      </w:r>
      <w:r>
        <w:br/>
      </w:r>
      <w:r>
        <w:rPr>
          <w:rFonts w:ascii="Times New Roman"/>
          <w:b w:val="false"/>
          <w:i w:val="false"/>
          <w:color w:val="000000"/>
          <w:sz w:val="28"/>
        </w:rPr>
        <w:t>
</w:t>
      </w:r>
      <w:r>
        <w:rPr>
          <w:rFonts w:ascii="Times New Roman"/>
          <w:b w:val="false"/>
          <w:i w:val="false"/>
          <w:color w:val="000000"/>
          <w:sz w:val="28"/>
        </w:rPr>
        <w:t>
      высокие тарифы по перевозке грузов по железной дороге, что влияет на себестоимость и соответственно на конкурентоспособность продукции;</w:t>
      </w:r>
      <w:r>
        <w:br/>
      </w:r>
      <w:r>
        <w:rPr>
          <w:rFonts w:ascii="Times New Roman"/>
          <w:b w:val="false"/>
          <w:i w:val="false"/>
          <w:color w:val="000000"/>
          <w:sz w:val="28"/>
        </w:rPr>
        <w:t>
</w:t>
      </w:r>
      <w:r>
        <w:rPr>
          <w:rFonts w:ascii="Times New Roman"/>
          <w:b w:val="false"/>
          <w:i w:val="false"/>
          <w:color w:val="000000"/>
          <w:sz w:val="28"/>
        </w:rPr>
        <w:t>
      недостаточное обеспечение производства качественным сырьем, рудной базой.</w:t>
      </w:r>
      <w:r>
        <w:br/>
      </w:r>
      <w:r>
        <w:rPr>
          <w:rFonts w:ascii="Times New Roman"/>
          <w:b w:val="false"/>
          <w:i w:val="false"/>
          <w:color w:val="000000"/>
          <w:sz w:val="28"/>
        </w:rPr>
        <w:t>
</w:t>
      </w:r>
      <w:r>
        <w:rPr>
          <w:rFonts w:ascii="Times New Roman"/>
          <w:b w:val="false"/>
          <w:i w:val="false"/>
          <w:color w:val="000000"/>
          <w:sz w:val="28"/>
        </w:rPr>
        <w:t>
      Необходимо проведение следующих мер:</w:t>
      </w:r>
      <w:r>
        <w:br/>
      </w:r>
      <w:r>
        <w:rPr>
          <w:rFonts w:ascii="Times New Roman"/>
          <w:b w:val="false"/>
          <w:i w:val="false"/>
          <w:color w:val="000000"/>
          <w:sz w:val="28"/>
        </w:rPr>
        <w:t>
</w:t>
      </w:r>
      <w:r>
        <w:rPr>
          <w:rFonts w:ascii="Times New Roman"/>
          <w:b w:val="false"/>
          <w:i w:val="false"/>
          <w:color w:val="000000"/>
          <w:sz w:val="28"/>
        </w:rPr>
        <w:t>
      бесперебойное обеспечение производства электроэнергии на Экибастузской Государственной распределительной электростанции - 1, 2, Ермаковской распределительной электростанции (северный источник) и Жамбылской Государственной распределительной электростанции (южный источник), путем заключения долгосрочного контракта на поставку электроэнергии, а также увеличения квоты от Северных источников до 80 % в осенне-зимнее время;</w:t>
      </w:r>
      <w:r>
        <w:br/>
      </w:r>
      <w:r>
        <w:rPr>
          <w:rFonts w:ascii="Times New Roman"/>
          <w:b w:val="false"/>
          <w:i w:val="false"/>
          <w:color w:val="000000"/>
          <w:sz w:val="28"/>
        </w:rPr>
        <w:t>
</w:t>
      </w:r>
      <w:r>
        <w:rPr>
          <w:rFonts w:ascii="Times New Roman"/>
          <w:b w:val="false"/>
          <w:i w:val="false"/>
          <w:color w:val="000000"/>
          <w:sz w:val="28"/>
        </w:rPr>
        <w:t>
      предоставление временного понижающего коэффициента на услуги, оказываемые субъектами естественных монополий, в частности уменьшения тарифов по перевозкам грузов;</w:t>
      </w:r>
      <w:r>
        <w:br/>
      </w:r>
      <w:r>
        <w:rPr>
          <w:rFonts w:ascii="Times New Roman"/>
          <w:b w:val="false"/>
          <w:i w:val="false"/>
          <w:color w:val="000000"/>
          <w:sz w:val="28"/>
        </w:rPr>
        <w:t>
</w:t>
      </w:r>
      <w:r>
        <w:rPr>
          <w:rFonts w:ascii="Times New Roman"/>
          <w:b w:val="false"/>
          <w:i w:val="false"/>
          <w:color w:val="000000"/>
          <w:sz w:val="28"/>
        </w:rPr>
        <w:t>
      оказание содействия в получении права недропользования на марганцевые и хромовые месторождения для обеспечения бесперебойной работы 2-х действующих печей, и с вводом в эксплуатацию новых печей РКО-25, необходимо получением марганцевого сырья, соответствующего необходимым требованиям производства ферросиликомарганца, рудной базой являются месторождения "Западный Камыс" - товарищество с ограниченной ответственностью "Арман-100", "Туебай - Сюртысу" - товарищество с ограниченной ответственностью "Сары-Арка mining", "Айткокше" товарищество с ограниченной ответственностью "Karuan".</w:t>
      </w:r>
      <w:r>
        <w:br/>
      </w:r>
      <w:r>
        <w:rPr>
          <w:rFonts w:ascii="Times New Roman"/>
          <w:b w:val="false"/>
          <w:i w:val="false"/>
          <w:color w:val="000000"/>
          <w:sz w:val="28"/>
        </w:rPr>
        <w:t>
</w:t>
      </w:r>
      <w:r>
        <w:rPr>
          <w:rFonts w:ascii="Times New Roman"/>
          <w:b w:val="false"/>
          <w:i w:val="false"/>
          <w:color w:val="000000"/>
          <w:sz w:val="28"/>
        </w:rPr>
        <w:t>
      Компания "Silicium Kazakhstan" начало строительство металлургического завода по производству 30 000 тонн металлургического кремния и 12 000 тонн кремниевой пыли из жильного кварца кварценосной провинции Центрального Казахстана на производственной площадке в Карагандинской области в соответствии с требованиями международных стандартов.</w:t>
      </w:r>
      <w:r>
        <w:br/>
      </w:r>
      <w:r>
        <w:rPr>
          <w:rFonts w:ascii="Times New Roman"/>
          <w:b w:val="false"/>
          <w:i w:val="false"/>
          <w:color w:val="000000"/>
          <w:sz w:val="28"/>
        </w:rPr>
        <w:t>
</w:t>
      </w:r>
      <w:r>
        <w:rPr>
          <w:rFonts w:ascii="Times New Roman"/>
          <w:b w:val="false"/>
          <w:i w:val="false"/>
          <w:color w:val="000000"/>
          <w:sz w:val="28"/>
        </w:rPr>
        <w:t>
      К тенденциям, негативно влияющим на развитие компании относятся:</w:t>
      </w:r>
      <w:r>
        <w:br/>
      </w:r>
      <w:r>
        <w:rPr>
          <w:rFonts w:ascii="Times New Roman"/>
          <w:b w:val="false"/>
          <w:i w:val="false"/>
          <w:color w:val="000000"/>
          <w:sz w:val="28"/>
        </w:rPr>
        <w:t>
</w:t>
      </w:r>
      <w:r>
        <w:rPr>
          <w:rFonts w:ascii="Times New Roman"/>
          <w:b w:val="false"/>
          <w:i w:val="false"/>
          <w:color w:val="000000"/>
          <w:sz w:val="28"/>
        </w:rPr>
        <w:t>
      проблемы по обеспечению производства электроэнергией;</w:t>
      </w:r>
      <w:r>
        <w:br/>
      </w:r>
      <w:r>
        <w:rPr>
          <w:rFonts w:ascii="Times New Roman"/>
          <w:b w:val="false"/>
          <w:i w:val="false"/>
          <w:color w:val="000000"/>
          <w:sz w:val="28"/>
        </w:rPr>
        <w:t>
</w:t>
      </w:r>
      <w:r>
        <w:rPr>
          <w:rFonts w:ascii="Times New Roman"/>
          <w:b w:val="false"/>
          <w:i w:val="false"/>
          <w:color w:val="000000"/>
          <w:sz w:val="28"/>
        </w:rPr>
        <w:t>
      проблемы связанные с инфраструктурным обеспечением для реализации последующих очередей завода;</w:t>
      </w:r>
      <w:r>
        <w:br/>
      </w:r>
      <w:r>
        <w:rPr>
          <w:rFonts w:ascii="Times New Roman"/>
          <w:b w:val="false"/>
          <w:i w:val="false"/>
          <w:color w:val="000000"/>
          <w:sz w:val="28"/>
        </w:rPr>
        <w:t>
</w:t>
      </w:r>
      <w:r>
        <w:rPr>
          <w:rFonts w:ascii="Times New Roman"/>
          <w:b w:val="false"/>
          <w:i w:val="false"/>
          <w:color w:val="000000"/>
          <w:sz w:val="28"/>
        </w:rPr>
        <w:t>
      решение вопроса по реструктуризации задолженности по кредитам в институтах развития.</w:t>
      </w:r>
      <w:r>
        <w:br/>
      </w:r>
      <w:r>
        <w:rPr>
          <w:rFonts w:ascii="Times New Roman"/>
          <w:b w:val="false"/>
          <w:i w:val="false"/>
          <w:color w:val="000000"/>
          <w:sz w:val="28"/>
        </w:rPr>
        <w:t>
</w:t>
      </w:r>
      <w:r>
        <w:rPr>
          <w:rFonts w:ascii="Times New Roman"/>
          <w:b w:val="false"/>
          <w:i w:val="false"/>
          <w:color w:val="000000"/>
          <w:sz w:val="28"/>
        </w:rPr>
        <w:t>
      Необходимо проведение следующих мер:</w:t>
      </w:r>
      <w:r>
        <w:br/>
      </w:r>
      <w:r>
        <w:rPr>
          <w:rFonts w:ascii="Times New Roman"/>
          <w:b w:val="false"/>
          <w:i w:val="false"/>
          <w:color w:val="000000"/>
          <w:sz w:val="28"/>
        </w:rPr>
        <w:t>
</w:t>
      </w:r>
      <w:r>
        <w:rPr>
          <w:rFonts w:ascii="Times New Roman"/>
          <w:b w:val="false"/>
          <w:i w:val="false"/>
          <w:color w:val="000000"/>
          <w:sz w:val="28"/>
        </w:rPr>
        <w:t>
      оказать содействие в заключении долгосрочного контракта на поставку электроэнергии по льготным и устойчивым тарифам на срок не менее 5 лет, для планирования производства и страхования от изменчивой конъюнктуры цен на энергию, что связано с существенной долей затрат на электроэнергию в себестоимости готовой продукции, которая достигает 40 %;</w:t>
      </w:r>
      <w:r>
        <w:br/>
      </w:r>
      <w:r>
        <w:rPr>
          <w:rFonts w:ascii="Times New Roman"/>
          <w:b w:val="false"/>
          <w:i w:val="false"/>
          <w:color w:val="000000"/>
          <w:sz w:val="28"/>
        </w:rPr>
        <w:t>
</w:t>
      </w:r>
      <w:r>
        <w:rPr>
          <w:rFonts w:ascii="Times New Roman"/>
          <w:b w:val="false"/>
          <w:i w:val="false"/>
          <w:color w:val="000000"/>
          <w:sz w:val="28"/>
        </w:rPr>
        <w:t>
      инфраструктурная поддержка государства для реализации последующих очередей завода, связанная с содействием в подводе необходимого ресурсного обеспечения (водоснабжение, электроснабжение, логистика и др.).</w:t>
      </w:r>
      <w:r>
        <w:br/>
      </w:r>
      <w:r>
        <w:rPr>
          <w:rFonts w:ascii="Times New Roman"/>
          <w:b w:val="false"/>
          <w:i w:val="false"/>
          <w:color w:val="000000"/>
          <w:sz w:val="28"/>
        </w:rPr>
        <w:t>
</w:t>
      </w:r>
      <w:r>
        <w:rPr>
          <w:rFonts w:ascii="Times New Roman"/>
          <w:b w:val="false"/>
          <w:i w:val="false"/>
          <w:color w:val="000000"/>
          <w:sz w:val="28"/>
        </w:rPr>
        <w:t>
      Средние компании черной металлургии представлены следующими предприятиями, контролируемые иностранными портфельными инвесторами и казахстанскими предпринимателями: Oriel Resources PLC, товарищество с ограниченной ответственностью "Темиртауский электро-металлургический комбинат", товарищество с ограниченной ответственностью "Актауский литейный завод", товарищество с ограниченной ответственностью "АиК". В настоящее время - российский металлургический гигант "Мечел" является единственным акционером Oriel Resources Plc. - компании по управлению проектами в области добычи и производства золота, хрома, никеля, а также сплавов этих металлов, с головным офисом в Лондоне. На cегодняшний день, инвесторы ставят перед собой задачи исключительно по переработке руды и производства концентратов, а также экспорта данной продукции, вопрос по строительству металлургического производства в планах инвесторов отсутствует.</w:t>
      </w:r>
      <w:r>
        <w:br/>
      </w:r>
      <w:r>
        <w:rPr>
          <w:rFonts w:ascii="Times New Roman"/>
          <w:b w:val="false"/>
          <w:i w:val="false"/>
          <w:color w:val="000000"/>
          <w:sz w:val="28"/>
        </w:rPr>
        <w:t>
</w:t>
      </w:r>
      <w:r>
        <w:rPr>
          <w:rFonts w:ascii="Times New Roman"/>
          <w:b w:val="false"/>
          <w:i w:val="false"/>
          <w:color w:val="000000"/>
          <w:sz w:val="28"/>
        </w:rPr>
        <w:t>
      Товарищество с ограниченной ответственностью "Актауский литейный завод" производственной мощностью 90 тыс. тонн стальных заготовок в год является первым металлургическим производством в западном регионе Казахстана. В 2009 году был запущен второй этап проекта - прокатный завод мощностью 400 тыс. тонн готовой продукции в год (сортовой металлопрокат). Планируется строительство второго электросталеплавильного комплекса мощностью 600 тыс. тонн заготовок в год.</w:t>
      </w:r>
      <w:r>
        <w:br/>
      </w:r>
      <w:r>
        <w:rPr>
          <w:rFonts w:ascii="Times New Roman"/>
          <w:b w:val="false"/>
          <w:i w:val="false"/>
          <w:color w:val="000000"/>
          <w:sz w:val="28"/>
        </w:rPr>
        <w:t>
</w:t>
      </w:r>
      <w:r>
        <w:rPr>
          <w:rFonts w:ascii="Times New Roman"/>
          <w:b w:val="false"/>
          <w:i w:val="false"/>
          <w:color w:val="000000"/>
          <w:sz w:val="28"/>
        </w:rPr>
        <w:t>
      Касательно ферросплавного производства следует отметить товарищество с ограниченной ответственностью "Темиртауский электро-металлургический комбинат" и завод по производству ферросиликоалюминия товарищество с ограниченной ответственностью "АиК", продукция которых востребована и имеет свои рынки сбыта в Казахстане и России.</w:t>
      </w:r>
      <w:r>
        <w:br/>
      </w:r>
      <w:r>
        <w:rPr>
          <w:rFonts w:ascii="Times New Roman"/>
          <w:b w:val="false"/>
          <w:i w:val="false"/>
          <w:color w:val="000000"/>
          <w:sz w:val="28"/>
        </w:rPr>
        <w:t>
</w:t>
      </w:r>
      <w:r>
        <w:rPr>
          <w:rFonts w:ascii="Times New Roman"/>
          <w:b w:val="false"/>
          <w:i w:val="false"/>
          <w:color w:val="000000"/>
          <w:sz w:val="28"/>
        </w:rPr>
        <w:t>
      К тенденциям, негативно влияющим на развитие предприятий относятся:</w:t>
      </w:r>
      <w:r>
        <w:br/>
      </w:r>
      <w:r>
        <w:rPr>
          <w:rFonts w:ascii="Times New Roman"/>
          <w:b w:val="false"/>
          <w:i w:val="false"/>
          <w:color w:val="000000"/>
          <w:sz w:val="28"/>
        </w:rPr>
        <w:t>
</w:t>
      </w:r>
      <w:r>
        <w:rPr>
          <w:rFonts w:ascii="Times New Roman"/>
          <w:b w:val="false"/>
          <w:i w:val="false"/>
          <w:color w:val="000000"/>
          <w:sz w:val="28"/>
        </w:rPr>
        <w:t>
      техническая отсталость и необходимость модернизации плавильных агрегатов для повышения технико-экономических показателей процессов и ограничения вредного техногенного влияния на окружающую среду;</w:t>
      </w:r>
      <w:r>
        <w:br/>
      </w:r>
      <w:r>
        <w:rPr>
          <w:rFonts w:ascii="Times New Roman"/>
          <w:b w:val="false"/>
          <w:i w:val="false"/>
          <w:color w:val="000000"/>
          <w:sz w:val="28"/>
        </w:rPr>
        <w:t>
</w:t>
      </w:r>
      <w:r>
        <w:rPr>
          <w:rFonts w:ascii="Times New Roman"/>
          <w:b w:val="false"/>
          <w:i w:val="false"/>
          <w:color w:val="000000"/>
          <w:sz w:val="28"/>
        </w:rPr>
        <w:t>
      низкий уровень механизации и автоматизации производства.</w:t>
      </w:r>
      <w:r>
        <w:br/>
      </w:r>
      <w:r>
        <w:rPr>
          <w:rFonts w:ascii="Times New Roman"/>
          <w:b w:val="false"/>
          <w:i w:val="false"/>
          <w:color w:val="000000"/>
          <w:sz w:val="28"/>
        </w:rPr>
        <w:t>
</w:t>
      </w:r>
      <w:r>
        <w:rPr>
          <w:rFonts w:ascii="Times New Roman"/>
          <w:b w:val="false"/>
          <w:i w:val="false"/>
          <w:color w:val="000000"/>
          <w:sz w:val="28"/>
        </w:rPr>
        <w:t>
      Необходимо проведение следующих мер:</w:t>
      </w:r>
      <w:r>
        <w:br/>
      </w:r>
      <w:r>
        <w:rPr>
          <w:rFonts w:ascii="Times New Roman"/>
          <w:b w:val="false"/>
          <w:i w:val="false"/>
          <w:color w:val="000000"/>
          <w:sz w:val="28"/>
        </w:rPr>
        <w:t>
</w:t>
      </w:r>
      <w:r>
        <w:rPr>
          <w:rFonts w:ascii="Times New Roman"/>
          <w:b w:val="false"/>
          <w:i w:val="false"/>
          <w:color w:val="000000"/>
          <w:sz w:val="28"/>
        </w:rPr>
        <w:t>
      разработка эффективных технологий выплавки широкого ассортимента ферросплавов, лигатур, модификаторов и флюсов из регионального сырья, так как ужесточились требования потребителей к качеству ферросплавов по очистке от вредных и попутных примесей;</w:t>
      </w:r>
      <w:r>
        <w:br/>
      </w:r>
      <w:r>
        <w:rPr>
          <w:rFonts w:ascii="Times New Roman"/>
          <w:b w:val="false"/>
          <w:i w:val="false"/>
          <w:color w:val="000000"/>
          <w:sz w:val="28"/>
        </w:rPr>
        <w:t>
</w:t>
      </w:r>
      <w:r>
        <w:rPr>
          <w:rFonts w:ascii="Times New Roman"/>
          <w:b w:val="false"/>
          <w:i w:val="false"/>
          <w:color w:val="000000"/>
          <w:sz w:val="28"/>
        </w:rPr>
        <w:t>
      организация рационального использования сырьевых ресурсов с разработкой различных схем добычи и обогащения руд различных месторождений, с получением товарных концентратов;</w:t>
      </w:r>
      <w:r>
        <w:br/>
      </w:r>
      <w:r>
        <w:rPr>
          <w:rFonts w:ascii="Times New Roman"/>
          <w:b w:val="false"/>
          <w:i w:val="false"/>
          <w:color w:val="000000"/>
          <w:sz w:val="28"/>
        </w:rPr>
        <w:t>
</w:t>
      </w:r>
      <w:r>
        <w:rPr>
          <w:rFonts w:ascii="Times New Roman"/>
          <w:b w:val="false"/>
          <w:i w:val="false"/>
          <w:color w:val="000000"/>
          <w:sz w:val="28"/>
        </w:rPr>
        <w:t>
      создание ферросплавных производств с обеспечением отечественными легирующими элементами из титана, никеля, кобальта, марганца, ванадия, ниобия, вольфрама, молибдена и других редкоземельных элементов для организации выпуска широкого спектра нержавеющих и легированных сталей, сплавов и лигатур для нужд промышленности и экспорта на внешние рынки;</w:t>
      </w:r>
      <w:r>
        <w:br/>
      </w:r>
      <w:r>
        <w:rPr>
          <w:rFonts w:ascii="Times New Roman"/>
          <w:b w:val="false"/>
          <w:i w:val="false"/>
          <w:color w:val="000000"/>
          <w:sz w:val="28"/>
        </w:rPr>
        <w:t>
</w:t>
      </w:r>
      <w:r>
        <w:rPr>
          <w:rFonts w:ascii="Times New Roman"/>
          <w:b w:val="false"/>
          <w:i w:val="false"/>
          <w:color w:val="000000"/>
          <w:sz w:val="28"/>
        </w:rPr>
        <w:t>
      технологический поиск дешевых углеродистых восстановителей, альтернативных коксу;</w:t>
      </w:r>
      <w:r>
        <w:br/>
      </w:r>
      <w:r>
        <w:rPr>
          <w:rFonts w:ascii="Times New Roman"/>
          <w:b w:val="false"/>
          <w:i w:val="false"/>
          <w:color w:val="000000"/>
          <w:sz w:val="28"/>
        </w:rPr>
        <w:t>
</w:t>
      </w:r>
      <w:r>
        <w:rPr>
          <w:rFonts w:ascii="Times New Roman"/>
          <w:b w:val="false"/>
          <w:i w:val="false"/>
          <w:color w:val="000000"/>
          <w:sz w:val="28"/>
        </w:rPr>
        <w:t>
      утилизация отходов производства.</w:t>
      </w:r>
      <w:r>
        <w:br/>
      </w:r>
      <w:r>
        <w:rPr>
          <w:rFonts w:ascii="Times New Roman"/>
          <w:b w:val="false"/>
          <w:i w:val="false"/>
          <w:color w:val="000000"/>
          <w:sz w:val="28"/>
        </w:rPr>
        <w:t>
</w:t>
      </w:r>
      <w:r>
        <w:rPr>
          <w:rFonts w:ascii="Times New Roman"/>
          <w:b w:val="false"/>
          <w:i w:val="false"/>
          <w:color w:val="000000"/>
          <w:sz w:val="28"/>
        </w:rPr>
        <w:t>
      Цветная металлургия.</w:t>
      </w:r>
      <w:r>
        <w:br/>
      </w:r>
      <w:r>
        <w:rPr>
          <w:rFonts w:ascii="Times New Roman"/>
          <w:b w:val="false"/>
          <w:i w:val="false"/>
          <w:color w:val="000000"/>
          <w:sz w:val="28"/>
        </w:rPr>
        <w:t>
</w:t>
      </w:r>
      <w:r>
        <w:rPr>
          <w:rFonts w:ascii="Times New Roman"/>
          <w:b w:val="false"/>
          <w:i w:val="false"/>
          <w:color w:val="000000"/>
          <w:sz w:val="28"/>
        </w:rPr>
        <w:t>
      Крупные холдинги, которые контролируются казахстанскими предпринимателями и имеют государственный пакет акций - ведущий производитель меди товарищество с ограниченной ответственностью "Корпорация Казахмыс", и ведущий производитель алюминия - Eurasian National Resource Corp. (ENRC).</w:t>
      </w:r>
      <w:r>
        <w:br/>
      </w:r>
      <w:r>
        <w:rPr>
          <w:rFonts w:ascii="Times New Roman"/>
          <w:b w:val="false"/>
          <w:i w:val="false"/>
          <w:color w:val="000000"/>
          <w:sz w:val="28"/>
        </w:rPr>
        <w:t>
</w:t>
      </w:r>
      <w:r>
        <w:rPr>
          <w:rFonts w:ascii="Times New Roman"/>
          <w:b w:val="false"/>
          <w:i w:val="false"/>
          <w:color w:val="000000"/>
          <w:sz w:val="28"/>
        </w:rPr>
        <w:t>
      Алюминиевое подразделение ENRC представлено акционерным обществом "Алюминий Казахстана", которое является одним из ведущих в мире производителей глинозема. Глинозем поставляется на объекты акционерного общества "Казахстанский электролизный завод" мощность которого составляет 250 тыс. тонн первичного алюминия в год.</w:t>
      </w:r>
      <w:r>
        <w:br/>
      </w:r>
      <w:r>
        <w:rPr>
          <w:rFonts w:ascii="Times New Roman"/>
          <w:b w:val="false"/>
          <w:i w:val="false"/>
          <w:color w:val="000000"/>
          <w:sz w:val="28"/>
        </w:rPr>
        <w:t>
</w:t>
      </w:r>
      <w:r>
        <w:rPr>
          <w:rFonts w:ascii="Times New Roman"/>
          <w:b w:val="false"/>
          <w:i w:val="false"/>
          <w:color w:val="000000"/>
          <w:sz w:val="28"/>
        </w:rPr>
        <w:t>
      К тенденциям, негативно влияющим на развитие компании относятся:</w:t>
      </w:r>
      <w:r>
        <w:br/>
      </w:r>
      <w:r>
        <w:rPr>
          <w:rFonts w:ascii="Times New Roman"/>
          <w:b w:val="false"/>
          <w:i w:val="false"/>
          <w:color w:val="000000"/>
          <w:sz w:val="28"/>
        </w:rPr>
        <w:t>
</w:t>
      </w:r>
      <w:r>
        <w:rPr>
          <w:rFonts w:ascii="Times New Roman"/>
          <w:b w:val="false"/>
          <w:i w:val="false"/>
          <w:color w:val="000000"/>
          <w:sz w:val="28"/>
        </w:rPr>
        <w:t>
      высокие тарифы на электроэнергию, что влияет на рост себестоимости продукции;</w:t>
      </w:r>
      <w:r>
        <w:br/>
      </w:r>
      <w:r>
        <w:rPr>
          <w:rFonts w:ascii="Times New Roman"/>
          <w:b w:val="false"/>
          <w:i w:val="false"/>
          <w:color w:val="000000"/>
          <w:sz w:val="28"/>
        </w:rPr>
        <w:t>
</w:t>
      </w:r>
      <w:r>
        <w:rPr>
          <w:rFonts w:ascii="Times New Roman"/>
          <w:b w:val="false"/>
          <w:i w:val="false"/>
          <w:color w:val="000000"/>
          <w:sz w:val="28"/>
        </w:rPr>
        <w:t>
      решение проблем с транспортным обеспечением, для бесперебойной отгрузки готовой продукции.</w:t>
      </w:r>
      <w:r>
        <w:br/>
      </w:r>
      <w:r>
        <w:rPr>
          <w:rFonts w:ascii="Times New Roman"/>
          <w:b w:val="false"/>
          <w:i w:val="false"/>
          <w:color w:val="000000"/>
          <w:sz w:val="28"/>
        </w:rPr>
        <w:t>
</w:t>
      </w:r>
      <w:r>
        <w:rPr>
          <w:rFonts w:ascii="Times New Roman"/>
          <w:b w:val="false"/>
          <w:i w:val="false"/>
          <w:color w:val="000000"/>
          <w:sz w:val="28"/>
        </w:rPr>
        <w:t>
      Необходимо проведение следующих мер:</w:t>
      </w:r>
      <w:r>
        <w:br/>
      </w:r>
      <w:r>
        <w:rPr>
          <w:rFonts w:ascii="Times New Roman"/>
          <w:b w:val="false"/>
          <w:i w:val="false"/>
          <w:color w:val="000000"/>
          <w:sz w:val="28"/>
        </w:rPr>
        <w:t>
</w:t>
      </w:r>
      <w:r>
        <w:rPr>
          <w:rFonts w:ascii="Times New Roman"/>
          <w:b w:val="false"/>
          <w:i w:val="false"/>
          <w:color w:val="000000"/>
          <w:sz w:val="28"/>
        </w:rPr>
        <w:t>
      предоставление временного понижающего коэффициента на услуги оказываемые субъектами естественных монополий (на электроэнергию) на период 2010-2012 годы;</w:t>
      </w:r>
      <w:r>
        <w:br/>
      </w:r>
      <w:r>
        <w:rPr>
          <w:rFonts w:ascii="Times New Roman"/>
          <w:b w:val="false"/>
          <w:i w:val="false"/>
          <w:color w:val="000000"/>
          <w:sz w:val="28"/>
        </w:rPr>
        <w:t>
</w:t>
      </w:r>
      <w:r>
        <w:rPr>
          <w:rFonts w:ascii="Times New Roman"/>
          <w:b w:val="false"/>
          <w:i w:val="false"/>
          <w:color w:val="000000"/>
          <w:sz w:val="28"/>
        </w:rPr>
        <w:t>
      предоставление подвижного состава Национальной компании "Казахстан Темир Жолы" под отгрузку товарной продукции в технически исправном состоянии;</w:t>
      </w:r>
      <w:r>
        <w:br/>
      </w:r>
      <w:r>
        <w:rPr>
          <w:rFonts w:ascii="Times New Roman"/>
          <w:b w:val="false"/>
          <w:i w:val="false"/>
          <w:color w:val="000000"/>
          <w:sz w:val="28"/>
        </w:rPr>
        <w:t>
</w:t>
      </w:r>
      <w:r>
        <w:rPr>
          <w:rFonts w:ascii="Times New Roman"/>
          <w:b w:val="false"/>
          <w:i w:val="false"/>
          <w:color w:val="000000"/>
          <w:sz w:val="28"/>
        </w:rPr>
        <w:t>
      организация малотоннажных производств алюминиевой продукции с высокой добавленной стоимостью (катанка, прокат, профиль, сплавы, трубы, трубки), необходимо введение комплекса мер по стимулированию организации производства;</w:t>
      </w:r>
      <w:r>
        <w:br/>
      </w:r>
      <w:r>
        <w:rPr>
          <w:rFonts w:ascii="Times New Roman"/>
          <w:b w:val="false"/>
          <w:i w:val="false"/>
          <w:color w:val="000000"/>
          <w:sz w:val="28"/>
        </w:rPr>
        <w:t>
</w:t>
      </w:r>
      <w:r>
        <w:rPr>
          <w:rFonts w:ascii="Times New Roman"/>
          <w:b w:val="false"/>
          <w:i w:val="false"/>
          <w:color w:val="000000"/>
          <w:sz w:val="28"/>
        </w:rPr>
        <w:t>
      увеличение комплексности переработки минерального сырья Жайремского месторождения, в части свинцово-цинковых руд.</w:t>
      </w:r>
      <w:r>
        <w:br/>
      </w:r>
      <w:r>
        <w:rPr>
          <w:rFonts w:ascii="Times New Roman"/>
          <w:b w:val="false"/>
          <w:i w:val="false"/>
          <w:color w:val="000000"/>
          <w:sz w:val="28"/>
        </w:rPr>
        <w:t>
</w:t>
      </w:r>
      <w:r>
        <w:rPr>
          <w:rFonts w:ascii="Times New Roman"/>
          <w:b w:val="false"/>
          <w:i w:val="false"/>
          <w:color w:val="000000"/>
          <w:sz w:val="28"/>
        </w:rPr>
        <w:t>
      Медедобывающее предприятие товарищество с ограниченной ответственностью "Корпорация "Казахмыс" располагает производственными площадками по всему Казахстану, включая 20 карьеров и подземных рудников, 10 обогатительных фабрик, цинковый завод и два медеплавильных комплекса. Казахмыс производит значительные объемы других металлов, в том числе цинка, серебра и золота, около 77 % доходов получая от производства меди.</w:t>
      </w:r>
      <w:r>
        <w:br/>
      </w:r>
      <w:r>
        <w:rPr>
          <w:rFonts w:ascii="Times New Roman"/>
          <w:b w:val="false"/>
          <w:i w:val="false"/>
          <w:color w:val="000000"/>
          <w:sz w:val="28"/>
        </w:rPr>
        <w:t>
</w:t>
      </w:r>
      <w:r>
        <w:rPr>
          <w:rFonts w:ascii="Times New Roman"/>
          <w:b w:val="false"/>
          <w:i w:val="false"/>
          <w:color w:val="000000"/>
          <w:sz w:val="28"/>
        </w:rPr>
        <w:t>
      К тенденциям, негативно влияющим на развитие предприятия относятся:</w:t>
      </w:r>
      <w:r>
        <w:br/>
      </w:r>
      <w:r>
        <w:rPr>
          <w:rFonts w:ascii="Times New Roman"/>
          <w:b w:val="false"/>
          <w:i w:val="false"/>
          <w:color w:val="000000"/>
          <w:sz w:val="28"/>
        </w:rPr>
        <w:t>
</w:t>
      </w:r>
      <w:r>
        <w:rPr>
          <w:rFonts w:ascii="Times New Roman"/>
          <w:b w:val="false"/>
          <w:i w:val="false"/>
          <w:color w:val="000000"/>
          <w:sz w:val="28"/>
        </w:rPr>
        <w:t>
      недостаточность комплексной переработки минерального сырья;</w:t>
      </w:r>
      <w:r>
        <w:br/>
      </w:r>
      <w:r>
        <w:rPr>
          <w:rFonts w:ascii="Times New Roman"/>
          <w:b w:val="false"/>
          <w:i w:val="false"/>
          <w:color w:val="000000"/>
          <w:sz w:val="28"/>
        </w:rPr>
        <w:t>
</w:t>
      </w:r>
      <w:r>
        <w:rPr>
          <w:rFonts w:ascii="Times New Roman"/>
          <w:b w:val="false"/>
          <w:i w:val="false"/>
          <w:color w:val="000000"/>
          <w:sz w:val="28"/>
        </w:rPr>
        <w:t>
      необходимость технологической и технической модернизации производственного оборудования.</w:t>
      </w:r>
      <w:r>
        <w:br/>
      </w:r>
      <w:r>
        <w:rPr>
          <w:rFonts w:ascii="Times New Roman"/>
          <w:b w:val="false"/>
          <w:i w:val="false"/>
          <w:color w:val="000000"/>
          <w:sz w:val="28"/>
        </w:rPr>
        <w:t>
</w:t>
      </w:r>
      <w:r>
        <w:rPr>
          <w:rFonts w:ascii="Times New Roman"/>
          <w:b w:val="false"/>
          <w:i w:val="false"/>
          <w:color w:val="000000"/>
          <w:sz w:val="28"/>
        </w:rPr>
        <w:t>
      Необходимо проведение следующих мер:</w:t>
      </w:r>
      <w:r>
        <w:br/>
      </w:r>
      <w:r>
        <w:rPr>
          <w:rFonts w:ascii="Times New Roman"/>
          <w:b w:val="false"/>
          <w:i w:val="false"/>
          <w:color w:val="000000"/>
          <w:sz w:val="28"/>
        </w:rPr>
        <w:t>
</w:t>
      </w:r>
      <w:r>
        <w:rPr>
          <w:rFonts w:ascii="Times New Roman"/>
          <w:b w:val="false"/>
          <w:i w:val="false"/>
          <w:color w:val="000000"/>
          <w:sz w:val="28"/>
        </w:rPr>
        <w:t>
      доведение извлечения полезных ископаемых и эффективности комплексного использования сырья на ранее достигнутый уровень (в том числе доведение качества металла на уровень ЛБМ), необходимо восстановить производство Балхашского цинкового завода;</w:t>
      </w:r>
      <w:r>
        <w:br/>
      </w:r>
      <w:r>
        <w:rPr>
          <w:rFonts w:ascii="Times New Roman"/>
          <w:b w:val="false"/>
          <w:i w:val="false"/>
          <w:color w:val="000000"/>
          <w:sz w:val="28"/>
        </w:rPr>
        <w:t>
</w:t>
      </w:r>
      <w:r>
        <w:rPr>
          <w:rFonts w:ascii="Times New Roman"/>
          <w:b w:val="false"/>
          <w:i w:val="false"/>
          <w:color w:val="000000"/>
          <w:sz w:val="28"/>
        </w:rPr>
        <w:t>
      требуется технологическая и техническая модернизация Балхашского и Жезказганского медеплавильных заводов;</w:t>
      </w:r>
      <w:r>
        <w:br/>
      </w:r>
      <w:r>
        <w:rPr>
          <w:rFonts w:ascii="Times New Roman"/>
          <w:b w:val="false"/>
          <w:i w:val="false"/>
          <w:color w:val="000000"/>
          <w:sz w:val="28"/>
        </w:rPr>
        <w:t>
</w:t>
      </w:r>
      <w:r>
        <w:rPr>
          <w:rFonts w:ascii="Times New Roman"/>
          <w:b w:val="false"/>
          <w:i w:val="false"/>
          <w:color w:val="000000"/>
          <w:sz w:val="28"/>
        </w:rPr>
        <w:t>
      обеспечение производства перената аммония на Республиканское государственное предприятие "Жезказганредмет" промывной серной кислотой, а также отходами и хвостами добычи, обогащения и металлургического передела (металлургическая пыль). При этом потери рения, в отходах, хвостах металлургического передела составляет 63 %;</w:t>
      </w:r>
      <w:r>
        <w:br/>
      </w:r>
      <w:r>
        <w:rPr>
          <w:rFonts w:ascii="Times New Roman"/>
          <w:b w:val="false"/>
          <w:i w:val="false"/>
          <w:color w:val="000000"/>
          <w:sz w:val="28"/>
        </w:rPr>
        <w:t>
</w:t>
      </w:r>
      <w:r>
        <w:rPr>
          <w:rFonts w:ascii="Times New Roman"/>
          <w:b w:val="false"/>
          <w:i w:val="false"/>
          <w:color w:val="000000"/>
          <w:sz w:val="28"/>
        </w:rPr>
        <w:t>
      организация малотоннажных производств, производящих продукцию с высокой добавленной стоимостью из рафинированной меди (катанки, проволоки, трубы, трубки).</w:t>
      </w:r>
      <w:r>
        <w:br/>
      </w:r>
      <w:r>
        <w:rPr>
          <w:rFonts w:ascii="Times New Roman"/>
          <w:b w:val="false"/>
          <w:i w:val="false"/>
          <w:color w:val="000000"/>
          <w:sz w:val="28"/>
        </w:rPr>
        <w:t>
</w:t>
      </w:r>
      <w:r>
        <w:rPr>
          <w:rFonts w:ascii="Times New Roman"/>
          <w:b w:val="false"/>
          <w:i w:val="false"/>
          <w:color w:val="000000"/>
          <w:sz w:val="28"/>
        </w:rPr>
        <w:t>
      Товарищество с ограниченной ответственностью "Казцинк" - крупный интегрированный производитель цинка с большой долей сопутствующего выпуска меди, драгоценных металлов и свинца.</w:t>
      </w:r>
      <w:r>
        <w:br/>
      </w:r>
      <w:r>
        <w:rPr>
          <w:rFonts w:ascii="Times New Roman"/>
          <w:b w:val="false"/>
          <w:i w:val="false"/>
          <w:color w:val="000000"/>
          <w:sz w:val="28"/>
        </w:rPr>
        <w:t>
</w:t>
      </w:r>
      <w:r>
        <w:rPr>
          <w:rFonts w:ascii="Times New Roman"/>
          <w:b w:val="false"/>
          <w:i w:val="false"/>
          <w:color w:val="000000"/>
          <w:sz w:val="28"/>
        </w:rPr>
        <w:t>
      К тенденциям, негативно влияющим на развитие предприятия относятся:</w:t>
      </w:r>
      <w:r>
        <w:br/>
      </w:r>
      <w:r>
        <w:rPr>
          <w:rFonts w:ascii="Times New Roman"/>
          <w:b w:val="false"/>
          <w:i w:val="false"/>
          <w:color w:val="000000"/>
          <w:sz w:val="28"/>
        </w:rPr>
        <w:t>
</w:t>
      </w:r>
      <w:r>
        <w:rPr>
          <w:rFonts w:ascii="Times New Roman"/>
          <w:b w:val="false"/>
          <w:i w:val="false"/>
          <w:color w:val="000000"/>
          <w:sz w:val="28"/>
        </w:rPr>
        <w:t>
      недостаточность комплексной переработки минерального сырья;</w:t>
      </w:r>
      <w:r>
        <w:br/>
      </w:r>
      <w:r>
        <w:rPr>
          <w:rFonts w:ascii="Times New Roman"/>
          <w:b w:val="false"/>
          <w:i w:val="false"/>
          <w:color w:val="000000"/>
          <w:sz w:val="28"/>
        </w:rPr>
        <w:t>
</w:t>
      </w:r>
      <w:r>
        <w:rPr>
          <w:rFonts w:ascii="Times New Roman"/>
          <w:b w:val="false"/>
          <w:i w:val="false"/>
          <w:color w:val="000000"/>
          <w:sz w:val="28"/>
        </w:rPr>
        <w:t>
      необходимость дальнейшей технологической и технической модернизации производственного оборудования.</w:t>
      </w:r>
      <w:r>
        <w:br/>
      </w:r>
      <w:r>
        <w:rPr>
          <w:rFonts w:ascii="Times New Roman"/>
          <w:b w:val="false"/>
          <w:i w:val="false"/>
          <w:color w:val="000000"/>
          <w:sz w:val="28"/>
        </w:rPr>
        <w:t>
</w:t>
      </w:r>
      <w:r>
        <w:rPr>
          <w:rFonts w:ascii="Times New Roman"/>
          <w:b w:val="false"/>
          <w:i w:val="false"/>
          <w:color w:val="000000"/>
          <w:sz w:val="28"/>
        </w:rPr>
        <w:t>
      Необходимо проведение следующих мер:</w:t>
      </w:r>
      <w:r>
        <w:br/>
      </w:r>
      <w:r>
        <w:rPr>
          <w:rFonts w:ascii="Times New Roman"/>
          <w:b w:val="false"/>
          <w:i w:val="false"/>
          <w:color w:val="000000"/>
          <w:sz w:val="28"/>
        </w:rPr>
        <w:t>
</w:t>
      </w:r>
      <w:r>
        <w:rPr>
          <w:rFonts w:ascii="Times New Roman"/>
          <w:b w:val="false"/>
          <w:i w:val="false"/>
          <w:color w:val="000000"/>
          <w:sz w:val="28"/>
        </w:rPr>
        <w:t>
      доведение извлечения полезных ископаемых и эффективности комплексного использования сырья на ранее достигнутый уровень (в том числе доведение качества металла на уровень ЛБМ);</w:t>
      </w:r>
      <w:r>
        <w:br/>
      </w:r>
      <w:r>
        <w:rPr>
          <w:rFonts w:ascii="Times New Roman"/>
          <w:b w:val="false"/>
          <w:i w:val="false"/>
          <w:color w:val="000000"/>
          <w:sz w:val="28"/>
        </w:rPr>
        <w:t>
</w:t>
      </w:r>
      <w:r>
        <w:rPr>
          <w:rFonts w:ascii="Times New Roman"/>
          <w:b w:val="false"/>
          <w:i w:val="false"/>
          <w:color w:val="000000"/>
          <w:sz w:val="28"/>
        </w:rPr>
        <w:t>
      увеличение объема выпуска цинковой продукции на действующих предприятиях, необходимо осуществить модернизацию цеха вальцевания;</w:t>
      </w:r>
      <w:r>
        <w:br/>
      </w:r>
      <w:r>
        <w:rPr>
          <w:rFonts w:ascii="Times New Roman"/>
          <w:b w:val="false"/>
          <w:i w:val="false"/>
          <w:color w:val="000000"/>
          <w:sz w:val="28"/>
        </w:rPr>
        <w:t>
</w:t>
      </w:r>
      <w:r>
        <w:rPr>
          <w:rFonts w:ascii="Times New Roman"/>
          <w:b w:val="false"/>
          <w:i w:val="false"/>
          <w:color w:val="000000"/>
          <w:sz w:val="28"/>
        </w:rPr>
        <w:t>
      технологическая модернизация плавильного передела свинцового завода города Усть-Каменогорск;</w:t>
      </w:r>
      <w:r>
        <w:br/>
      </w:r>
      <w:r>
        <w:rPr>
          <w:rFonts w:ascii="Times New Roman"/>
          <w:b w:val="false"/>
          <w:i w:val="false"/>
          <w:color w:val="000000"/>
          <w:sz w:val="28"/>
        </w:rPr>
        <w:t>
</w:t>
      </w:r>
      <w:r>
        <w:rPr>
          <w:rFonts w:ascii="Times New Roman"/>
          <w:b w:val="false"/>
          <w:i w:val="false"/>
          <w:color w:val="000000"/>
          <w:sz w:val="28"/>
        </w:rPr>
        <w:t>
      строительство завода по производству металлопродукции из рафинированного цинка (листы, полосы, порошки и т.д.), а также сплавов, необходима проработка технико-экономической обосновании;</w:t>
      </w:r>
      <w:r>
        <w:br/>
      </w:r>
      <w:r>
        <w:rPr>
          <w:rFonts w:ascii="Times New Roman"/>
          <w:b w:val="false"/>
          <w:i w:val="false"/>
          <w:color w:val="000000"/>
          <w:sz w:val="28"/>
        </w:rPr>
        <w:t>
</w:t>
      </w:r>
      <w:r>
        <w:rPr>
          <w:rFonts w:ascii="Times New Roman"/>
          <w:b w:val="false"/>
          <w:i w:val="false"/>
          <w:color w:val="000000"/>
          <w:sz w:val="28"/>
        </w:rPr>
        <w:t>
      увеличение производства металлического висмута и его соединений (сплавы, соли и др.), необходимо реконструкция действующего производства, обновление технологий, обеспечение сырьем.</w:t>
      </w:r>
      <w:r>
        <w:br/>
      </w:r>
      <w:r>
        <w:rPr>
          <w:rFonts w:ascii="Times New Roman"/>
          <w:b w:val="false"/>
          <w:i w:val="false"/>
          <w:color w:val="000000"/>
          <w:sz w:val="28"/>
        </w:rPr>
        <w:t>
</w:t>
      </w:r>
      <w:r>
        <w:rPr>
          <w:rFonts w:ascii="Times New Roman"/>
          <w:b w:val="false"/>
          <w:i w:val="false"/>
          <w:color w:val="000000"/>
          <w:sz w:val="28"/>
        </w:rPr>
        <w:t>
      Акционерное общество "Усть-Каменогорский титано-магниевый комбинат".</w:t>
      </w:r>
      <w:r>
        <w:br/>
      </w:r>
      <w:r>
        <w:rPr>
          <w:rFonts w:ascii="Times New Roman"/>
          <w:b w:val="false"/>
          <w:i w:val="false"/>
          <w:color w:val="000000"/>
          <w:sz w:val="28"/>
        </w:rPr>
        <w:t>
</w:t>
      </w:r>
      <w:r>
        <w:rPr>
          <w:rFonts w:ascii="Times New Roman"/>
          <w:b w:val="false"/>
          <w:i w:val="false"/>
          <w:color w:val="000000"/>
          <w:sz w:val="28"/>
        </w:rPr>
        <w:t>
      Акционерное общество "Усть-Каменогорский титано-магниевый комбинат" - одно из 7 мировых производителей губчатого титана, введенного в эксплуатацию в 1965 году. Основная продукция - титан губчатый 15 сортов различного назначения, от марок для легирования сталей, до марок для аэрокосмических целей; магний металлический в слитках; магниевые порошки; пятиокись ванадия.</w:t>
      </w:r>
      <w:r>
        <w:br/>
      </w:r>
      <w:r>
        <w:rPr>
          <w:rFonts w:ascii="Times New Roman"/>
          <w:b w:val="false"/>
          <w:i w:val="false"/>
          <w:color w:val="000000"/>
          <w:sz w:val="28"/>
        </w:rPr>
        <w:t>
</w:t>
      </w:r>
      <w:r>
        <w:rPr>
          <w:rFonts w:ascii="Times New Roman"/>
          <w:b w:val="false"/>
          <w:i w:val="false"/>
          <w:color w:val="000000"/>
          <w:sz w:val="28"/>
        </w:rPr>
        <w:t>
      К тенденциям, негативно влияющим на развитие предприятия относятся:</w:t>
      </w:r>
      <w:r>
        <w:br/>
      </w:r>
      <w:r>
        <w:rPr>
          <w:rFonts w:ascii="Times New Roman"/>
          <w:b w:val="false"/>
          <w:i w:val="false"/>
          <w:color w:val="000000"/>
          <w:sz w:val="28"/>
        </w:rPr>
        <w:t>
</w:t>
      </w:r>
      <w:r>
        <w:rPr>
          <w:rFonts w:ascii="Times New Roman"/>
          <w:b w:val="false"/>
          <w:i w:val="false"/>
          <w:color w:val="000000"/>
          <w:sz w:val="28"/>
        </w:rPr>
        <w:t>
      необеспеченность предприятия качественным сырьем;</w:t>
      </w:r>
      <w:r>
        <w:br/>
      </w:r>
      <w:r>
        <w:rPr>
          <w:rFonts w:ascii="Times New Roman"/>
          <w:b w:val="false"/>
          <w:i w:val="false"/>
          <w:color w:val="000000"/>
          <w:sz w:val="28"/>
        </w:rPr>
        <w:t>
</w:t>
      </w:r>
      <w:r>
        <w:rPr>
          <w:rFonts w:ascii="Times New Roman"/>
          <w:b w:val="false"/>
          <w:i w:val="false"/>
          <w:color w:val="000000"/>
          <w:sz w:val="28"/>
        </w:rPr>
        <w:t>
      проблемы по обеспечению производства электроэнергией.</w:t>
      </w:r>
      <w:r>
        <w:br/>
      </w:r>
      <w:r>
        <w:rPr>
          <w:rFonts w:ascii="Times New Roman"/>
          <w:b w:val="false"/>
          <w:i w:val="false"/>
          <w:color w:val="000000"/>
          <w:sz w:val="28"/>
        </w:rPr>
        <w:t>
</w:t>
      </w:r>
      <w:r>
        <w:rPr>
          <w:rFonts w:ascii="Times New Roman"/>
          <w:b w:val="false"/>
          <w:i w:val="false"/>
          <w:color w:val="000000"/>
          <w:sz w:val="28"/>
        </w:rPr>
        <w:t>
      Необходимо проведение следующих мер:</w:t>
      </w:r>
      <w:r>
        <w:br/>
      </w:r>
      <w:r>
        <w:rPr>
          <w:rFonts w:ascii="Times New Roman"/>
          <w:b w:val="false"/>
          <w:i w:val="false"/>
          <w:color w:val="000000"/>
          <w:sz w:val="28"/>
        </w:rPr>
        <w:t>
</w:t>
      </w:r>
      <w:r>
        <w:rPr>
          <w:rFonts w:ascii="Times New Roman"/>
          <w:b w:val="false"/>
          <w:i w:val="false"/>
          <w:color w:val="000000"/>
          <w:sz w:val="28"/>
        </w:rPr>
        <w:t>
      обеспечение собственным сырьем для титанового производства (основная часть - более 70 %, завозится из-за рубежа: Украина, Канада, Китай, Россия, Израиль; 30 % обеспечивается Сатпаевским месторождением), необходима организация поставок сырья с Обуховского и Шакашского месторождений;</w:t>
      </w:r>
      <w:r>
        <w:br/>
      </w:r>
      <w:r>
        <w:rPr>
          <w:rFonts w:ascii="Times New Roman"/>
          <w:b w:val="false"/>
          <w:i w:val="false"/>
          <w:color w:val="000000"/>
          <w:sz w:val="28"/>
        </w:rPr>
        <w:t>
</w:t>
      </w:r>
      <w:r>
        <w:rPr>
          <w:rFonts w:ascii="Times New Roman"/>
          <w:b w:val="false"/>
          <w:i w:val="false"/>
          <w:color w:val="000000"/>
          <w:sz w:val="28"/>
        </w:rPr>
        <w:t>
      стабильное обеспечение предприятия электроэнергией, необходимо упорядочить поставки и тарифную  политику с Бухтарминской гидро-электростанции;</w:t>
      </w:r>
      <w:r>
        <w:br/>
      </w:r>
      <w:r>
        <w:rPr>
          <w:rFonts w:ascii="Times New Roman"/>
          <w:b w:val="false"/>
          <w:i w:val="false"/>
          <w:color w:val="000000"/>
          <w:sz w:val="28"/>
        </w:rPr>
        <w:t>
</w:t>
      </w:r>
      <w:r>
        <w:rPr>
          <w:rFonts w:ascii="Times New Roman"/>
          <w:b w:val="false"/>
          <w:i w:val="false"/>
          <w:color w:val="000000"/>
          <w:sz w:val="28"/>
        </w:rPr>
        <w:t>
      организация производства диоксида-титана сульфатным способом, сернокислотное выщелачивание, производственной мощностью 20 тыс. тонн в год, необходима организация гидрометаллургического производства;</w:t>
      </w:r>
      <w:r>
        <w:br/>
      </w:r>
      <w:r>
        <w:rPr>
          <w:rFonts w:ascii="Times New Roman"/>
          <w:b w:val="false"/>
          <w:i w:val="false"/>
          <w:color w:val="000000"/>
          <w:sz w:val="28"/>
        </w:rPr>
        <w:t>
</w:t>
      </w:r>
      <w:r>
        <w:rPr>
          <w:rFonts w:ascii="Times New Roman"/>
          <w:b w:val="false"/>
          <w:i w:val="false"/>
          <w:color w:val="000000"/>
          <w:sz w:val="28"/>
        </w:rPr>
        <w:t>
      организация производства титанового проката, необходимо обеспечить подкатом и прокатным станом;</w:t>
      </w:r>
      <w:r>
        <w:br/>
      </w:r>
      <w:r>
        <w:rPr>
          <w:rFonts w:ascii="Times New Roman"/>
          <w:b w:val="false"/>
          <w:i w:val="false"/>
          <w:color w:val="000000"/>
          <w:sz w:val="28"/>
        </w:rPr>
        <w:t>
</w:t>
      </w:r>
      <w:r>
        <w:rPr>
          <w:rFonts w:ascii="Times New Roman"/>
          <w:b w:val="false"/>
          <w:i w:val="false"/>
          <w:color w:val="000000"/>
          <w:sz w:val="28"/>
        </w:rPr>
        <w:t>
      расширение производственных мощностей за счет увеличения номенклатуры выпускаемой продукции (титановые полосы, прутки).</w:t>
      </w:r>
      <w:r>
        <w:br/>
      </w:r>
      <w:r>
        <w:rPr>
          <w:rFonts w:ascii="Times New Roman"/>
          <w:b w:val="false"/>
          <w:i w:val="false"/>
          <w:color w:val="000000"/>
          <w:sz w:val="28"/>
        </w:rPr>
        <w:t>
</w:t>
      </w:r>
      <w:r>
        <w:rPr>
          <w:rFonts w:ascii="Times New Roman"/>
          <w:b w:val="false"/>
          <w:i w:val="false"/>
          <w:color w:val="000000"/>
          <w:sz w:val="28"/>
        </w:rPr>
        <w:t>
      Акционерное общество "Ульбинский Металлургический Завод"</w:t>
      </w:r>
      <w:r>
        <w:br/>
      </w:r>
      <w:r>
        <w:rPr>
          <w:rFonts w:ascii="Times New Roman"/>
          <w:b w:val="false"/>
          <w:i w:val="false"/>
          <w:color w:val="000000"/>
          <w:sz w:val="28"/>
        </w:rPr>
        <w:t>
</w:t>
      </w:r>
      <w:r>
        <w:rPr>
          <w:rFonts w:ascii="Times New Roman"/>
          <w:b w:val="false"/>
          <w:i w:val="false"/>
          <w:color w:val="000000"/>
          <w:sz w:val="28"/>
        </w:rPr>
        <w:t>
      Предприятие входит в состав акционерного общества "Национальная атомная компания "Казатомпром", является ведущим производителем бериллиевой и танталовой продукции. В составе акционерного общества "Ульбинский Металлургический Завод" имеется тантало-ниобиевое производство, специализирующееся на выпуске танталовой, ниобиевой продукции и плавиковой кислоты (порошки тантала металлургического сорта, слитков тантала, танталовых порошков конденсаторного сорта, танталовой прокатной продукции, слитков ниобия, феррониобия, чистой пятиокиси ниобия).</w:t>
      </w:r>
      <w:r>
        <w:br/>
      </w:r>
      <w:r>
        <w:rPr>
          <w:rFonts w:ascii="Times New Roman"/>
          <w:b w:val="false"/>
          <w:i w:val="false"/>
          <w:color w:val="000000"/>
          <w:sz w:val="28"/>
        </w:rPr>
        <w:t>
</w:t>
      </w:r>
      <w:r>
        <w:rPr>
          <w:rFonts w:ascii="Times New Roman"/>
          <w:b w:val="false"/>
          <w:i w:val="false"/>
          <w:color w:val="000000"/>
          <w:sz w:val="28"/>
        </w:rPr>
        <w:t>
      К тенденциям, негативно влияющим на развитие предприятия относятся:</w:t>
      </w:r>
      <w:r>
        <w:br/>
      </w:r>
      <w:r>
        <w:rPr>
          <w:rFonts w:ascii="Times New Roman"/>
          <w:b w:val="false"/>
          <w:i w:val="false"/>
          <w:color w:val="000000"/>
          <w:sz w:val="28"/>
        </w:rPr>
        <w:t>
</w:t>
      </w:r>
      <w:r>
        <w:rPr>
          <w:rFonts w:ascii="Times New Roman"/>
          <w:b w:val="false"/>
          <w:i w:val="false"/>
          <w:color w:val="000000"/>
          <w:sz w:val="28"/>
        </w:rPr>
        <w:t>
      необеспеченность предприятия качественным сырьем;</w:t>
      </w:r>
      <w:r>
        <w:br/>
      </w:r>
      <w:r>
        <w:rPr>
          <w:rFonts w:ascii="Times New Roman"/>
          <w:b w:val="false"/>
          <w:i w:val="false"/>
          <w:color w:val="000000"/>
          <w:sz w:val="28"/>
        </w:rPr>
        <w:t>
</w:t>
      </w:r>
      <w:r>
        <w:rPr>
          <w:rFonts w:ascii="Times New Roman"/>
          <w:b w:val="false"/>
          <w:i w:val="false"/>
          <w:color w:val="000000"/>
          <w:sz w:val="28"/>
        </w:rPr>
        <w:t>
      высокие транспортные издержки;</w:t>
      </w:r>
      <w:r>
        <w:br/>
      </w:r>
      <w:r>
        <w:rPr>
          <w:rFonts w:ascii="Times New Roman"/>
          <w:b w:val="false"/>
          <w:i w:val="false"/>
          <w:color w:val="000000"/>
          <w:sz w:val="28"/>
        </w:rPr>
        <w:t>
</w:t>
      </w:r>
      <w:r>
        <w:rPr>
          <w:rFonts w:ascii="Times New Roman"/>
          <w:b w:val="false"/>
          <w:i w:val="false"/>
          <w:color w:val="000000"/>
          <w:sz w:val="28"/>
        </w:rPr>
        <w:t>
      необходимость дальнейшей технологической и технической модернизации производственного оборудования.</w:t>
      </w:r>
      <w:r>
        <w:br/>
      </w:r>
      <w:r>
        <w:rPr>
          <w:rFonts w:ascii="Times New Roman"/>
          <w:b w:val="false"/>
          <w:i w:val="false"/>
          <w:color w:val="000000"/>
          <w:sz w:val="28"/>
        </w:rPr>
        <w:t>
</w:t>
      </w:r>
      <w:r>
        <w:rPr>
          <w:rFonts w:ascii="Times New Roman"/>
          <w:b w:val="false"/>
          <w:i w:val="false"/>
          <w:color w:val="000000"/>
          <w:sz w:val="28"/>
        </w:rPr>
        <w:t>
      Необходимо проведение следующих мер:</w:t>
      </w:r>
      <w:r>
        <w:br/>
      </w:r>
      <w:r>
        <w:rPr>
          <w:rFonts w:ascii="Times New Roman"/>
          <w:b w:val="false"/>
          <w:i w:val="false"/>
          <w:color w:val="000000"/>
          <w:sz w:val="28"/>
        </w:rPr>
        <w:t>
</w:t>
      </w:r>
      <w:r>
        <w:rPr>
          <w:rFonts w:ascii="Times New Roman"/>
          <w:b w:val="false"/>
          <w:i w:val="false"/>
          <w:color w:val="000000"/>
          <w:sz w:val="28"/>
        </w:rPr>
        <w:t>
      расширение сырьевой базы путем приобретения месторождений сырья за рубежом (Австралия, Бразилия, Россия);</w:t>
      </w:r>
      <w:r>
        <w:br/>
      </w:r>
      <w:r>
        <w:rPr>
          <w:rFonts w:ascii="Times New Roman"/>
          <w:b w:val="false"/>
          <w:i w:val="false"/>
          <w:color w:val="000000"/>
          <w:sz w:val="28"/>
        </w:rPr>
        <w:t>
</w:t>
      </w:r>
      <w:r>
        <w:rPr>
          <w:rFonts w:ascii="Times New Roman"/>
          <w:b w:val="false"/>
          <w:i w:val="false"/>
          <w:color w:val="000000"/>
          <w:sz w:val="28"/>
        </w:rPr>
        <w:t>
      уменьшение сроков выдачи экспортной разрешительной документации на бериллиевую продукцию;</w:t>
      </w:r>
      <w:r>
        <w:br/>
      </w:r>
      <w:r>
        <w:rPr>
          <w:rFonts w:ascii="Times New Roman"/>
          <w:b w:val="false"/>
          <w:i w:val="false"/>
          <w:color w:val="000000"/>
          <w:sz w:val="28"/>
        </w:rPr>
        <w:t>
</w:t>
      </w:r>
      <w:r>
        <w:rPr>
          <w:rFonts w:ascii="Times New Roman"/>
          <w:b w:val="false"/>
          <w:i w:val="false"/>
          <w:color w:val="000000"/>
          <w:sz w:val="28"/>
        </w:rPr>
        <w:t>
      исключение бериллиевой продукции, содержащей менее 90 % бериллия из списка продукции двойного назначения;</w:t>
      </w:r>
      <w:r>
        <w:br/>
      </w:r>
      <w:r>
        <w:rPr>
          <w:rFonts w:ascii="Times New Roman"/>
          <w:b w:val="false"/>
          <w:i w:val="false"/>
          <w:color w:val="000000"/>
          <w:sz w:val="28"/>
        </w:rPr>
        <w:t>
</w:t>
      </w:r>
      <w:r>
        <w:rPr>
          <w:rFonts w:ascii="Times New Roman"/>
          <w:b w:val="false"/>
          <w:i w:val="false"/>
          <w:color w:val="000000"/>
          <w:sz w:val="28"/>
        </w:rPr>
        <w:t>
      восстановление бериллий и ниобий-танталового производства;</w:t>
      </w:r>
    </w:p>
    <w:bookmarkEnd w:id="25"/>
    <w:bookmarkStart w:name="z235" w:id="26"/>
    <w:p>
      <w:pPr>
        <w:spacing w:after="0"/>
        <w:ind w:left="0"/>
        <w:jc w:val="both"/>
      </w:pPr>
      <w:r>
        <w:rPr>
          <w:rFonts w:ascii="Times New Roman"/>
          <w:b w:val="false"/>
          <w:i w:val="false"/>
          <w:color w:val="000000"/>
          <w:sz w:val="28"/>
        </w:rPr>
        <w:t>
      Основной конкурентный недостаток танталового производства - географическое положение, отдаленность от основных производителей сырья и потребителей продукции, ведет к высоким транспортным издержкам;</w:t>
      </w:r>
      <w:r>
        <w:br/>
      </w:r>
      <w:r>
        <w:rPr>
          <w:rFonts w:ascii="Times New Roman"/>
          <w:b w:val="false"/>
          <w:i w:val="false"/>
          <w:color w:val="000000"/>
          <w:sz w:val="28"/>
        </w:rPr>
        <w:t>
</w:t>
      </w:r>
      <w:r>
        <w:rPr>
          <w:rFonts w:ascii="Times New Roman"/>
          <w:b w:val="false"/>
          <w:i w:val="false"/>
          <w:color w:val="000000"/>
          <w:sz w:val="28"/>
        </w:rPr>
        <w:t>
      модернизация оборудования гидрометаллургического отделения, что позволит снизить себестоимость и улучшить качественные характеристики продукции как головного передела, так и всех видов товарной продукции. Кроме того, на часть оборудования отсутствует резерв, что приводит к потерям рабочего времени и простоям из-за нештатных остановок и отказов в работе.</w:t>
      </w:r>
      <w:r>
        <w:br/>
      </w:r>
      <w:r>
        <w:rPr>
          <w:rFonts w:ascii="Times New Roman"/>
          <w:b w:val="false"/>
          <w:i w:val="false"/>
          <w:color w:val="000000"/>
          <w:sz w:val="28"/>
        </w:rPr>
        <w:t>
</w:t>
      </w:r>
      <w:r>
        <w:rPr>
          <w:rFonts w:ascii="Times New Roman"/>
          <w:b w:val="false"/>
          <w:i w:val="false"/>
          <w:color w:val="000000"/>
          <w:sz w:val="28"/>
        </w:rPr>
        <w:t>
      Производителями медной продукции также являются акционерное общество "Балхашский завод по обработке цветных металлов" (прокат меди и сплавов на основе меди), товарищество с ограниченной ответственностью "Кастинг", товарищество с ограниченной ответственностью "Актюбинская медная компания" (медный концентрат), другие недропользователи (медная руда и медные концентраты), акционерное общество "Казэнергокабель", товарищество с ограниченной ответственностью "Интелкабель" (кабели на основе меди, медный провод). Свинцово-цинковая подотрасль представлена товарищество с ограниченной ответственностью "Нова-цинк", товарищество с ограниченной ответственностью "Шалкия".</w:t>
      </w:r>
      <w:r>
        <w:br/>
      </w:r>
      <w:r>
        <w:rPr>
          <w:rFonts w:ascii="Times New Roman"/>
          <w:b w:val="false"/>
          <w:i w:val="false"/>
          <w:color w:val="000000"/>
          <w:sz w:val="28"/>
        </w:rPr>
        <w:t>
</w:t>
      </w:r>
      <w:r>
        <w:rPr>
          <w:rFonts w:ascii="Times New Roman"/>
          <w:b w:val="false"/>
          <w:i w:val="false"/>
          <w:color w:val="000000"/>
          <w:sz w:val="28"/>
        </w:rPr>
        <w:t>
      К тенденциям, негативно влияющим на развитие предприятия относятся:</w:t>
      </w:r>
      <w:r>
        <w:br/>
      </w:r>
      <w:r>
        <w:rPr>
          <w:rFonts w:ascii="Times New Roman"/>
          <w:b w:val="false"/>
          <w:i w:val="false"/>
          <w:color w:val="000000"/>
          <w:sz w:val="28"/>
        </w:rPr>
        <w:t>
</w:t>
      </w:r>
      <w:r>
        <w:rPr>
          <w:rFonts w:ascii="Times New Roman"/>
          <w:b w:val="false"/>
          <w:i w:val="false"/>
          <w:color w:val="000000"/>
          <w:sz w:val="28"/>
        </w:rPr>
        <w:t>
      отставание подготовки к добыче новых месторождений и строительства обогатительных мощностей и низкое содержание меди в рудах;</w:t>
      </w:r>
      <w:r>
        <w:br/>
      </w:r>
      <w:r>
        <w:rPr>
          <w:rFonts w:ascii="Times New Roman"/>
          <w:b w:val="false"/>
          <w:i w:val="false"/>
          <w:color w:val="000000"/>
          <w:sz w:val="28"/>
        </w:rPr>
        <w:t>
</w:t>
      </w:r>
      <w:r>
        <w:rPr>
          <w:rFonts w:ascii="Times New Roman"/>
          <w:b w:val="false"/>
          <w:i w:val="false"/>
          <w:color w:val="000000"/>
          <w:sz w:val="28"/>
        </w:rPr>
        <w:t>
      невысокий уровень потребления изделий с высокой добавленной стоимостью из меди, свинца на внутреннем рынке;</w:t>
      </w:r>
      <w:r>
        <w:br/>
      </w:r>
      <w:r>
        <w:rPr>
          <w:rFonts w:ascii="Times New Roman"/>
          <w:b w:val="false"/>
          <w:i w:val="false"/>
          <w:color w:val="000000"/>
          <w:sz w:val="28"/>
        </w:rPr>
        <w:t>
</w:t>
      </w:r>
      <w:r>
        <w:rPr>
          <w:rFonts w:ascii="Times New Roman"/>
          <w:b w:val="false"/>
          <w:i w:val="false"/>
          <w:color w:val="000000"/>
          <w:sz w:val="28"/>
        </w:rPr>
        <w:t>
      невысокая обеспеченность запасами свинцово-цинковых руд (на 25 лет);</w:t>
      </w:r>
      <w:r>
        <w:br/>
      </w:r>
      <w:r>
        <w:rPr>
          <w:rFonts w:ascii="Times New Roman"/>
          <w:b w:val="false"/>
          <w:i w:val="false"/>
          <w:color w:val="000000"/>
          <w:sz w:val="28"/>
        </w:rPr>
        <w:t>
</w:t>
      </w:r>
      <w:r>
        <w:rPr>
          <w:rFonts w:ascii="Times New Roman"/>
          <w:b w:val="false"/>
          <w:i w:val="false"/>
          <w:color w:val="000000"/>
          <w:sz w:val="28"/>
        </w:rPr>
        <w:t>
      недостаточность комплексной переработки сырья;</w:t>
      </w:r>
      <w:r>
        <w:br/>
      </w:r>
      <w:r>
        <w:rPr>
          <w:rFonts w:ascii="Times New Roman"/>
          <w:b w:val="false"/>
          <w:i w:val="false"/>
          <w:color w:val="000000"/>
          <w:sz w:val="28"/>
        </w:rPr>
        <w:t>
</w:t>
      </w:r>
      <w:r>
        <w:rPr>
          <w:rFonts w:ascii="Times New Roman"/>
          <w:b w:val="false"/>
          <w:i w:val="false"/>
          <w:color w:val="000000"/>
          <w:sz w:val="28"/>
        </w:rPr>
        <w:t>
      использование традиционного способа производства свинца не отвечает экологическим стандартам на выбросы свинца и диоксида серы;</w:t>
      </w:r>
      <w:r>
        <w:br/>
      </w:r>
      <w:r>
        <w:rPr>
          <w:rFonts w:ascii="Times New Roman"/>
          <w:b w:val="false"/>
          <w:i w:val="false"/>
          <w:color w:val="000000"/>
          <w:sz w:val="28"/>
        </w:rPr>
        <w:t>
      увеличение себестоимости свинца из-за возрастания цены на металлургический кокс из России, и прекращения его поставок из Китая.</w:t>
      </w:r>
      <w:r>
        <w:br/>
      </w:r>
      <w:r>
        <w:rPr>
          <w:rFonts w:ascii="Times New Roman"/>
          <w:b w:val="false"/>
          <w:i w:val="false"/>
          <w:color w:val="000000"/>
          <w:sz w:val="28"/>
        </w:rPr>
        <w:t>
</w:t>
      </w:r>
      <w:r>
        <w:rPr>
          <w:rFonts w:ascii="Times New Roman"/>
          <w:b w:val="false"/>
          <w:i w:val="false"/>
          <w:color w:val="000000"/>
          <w:sz w:val="28"/>
        </w:rPr>
        <w:t>
      Необходимо проведение следующих мер:</w:t>
      </w:r>
      <w:r>
        <w:br/>
      </w:r>
      <w:r>
        <w:rPr>
          <w:rFonts w:ascii="Times New Roman"/>
          <w:b w:val="false"/>
          <w:i w:val="false"/>
          <w:color w:val="000000"/>
          <w:sz w:val="28"/>
        </w:rPr>
        <w:t>
</w:t>
      </w:r>
      <w:r>
        <w:rPr>
          <w:rFonts w:ascii="Times New Roman"/>
          <w:b w:val="false"/>
          <w:i w:val="false"/>
          <w:color w:val="000000"/>
          <w:sz w:val="28"/>
        </w:rPr>
        <w:t>
      проведение НИОКР по комплексности извлечения медесодержащих руд;</w:t>
      </w:r>
      <w:r>
        <w:br/>
      </w:r>
      <w:r>
        <w:rPr>
          <w:rFonts w:ascii="Times New Roman"/>
          <w:b w:val="false"/>
          <w:i w:val="false"/>
          <w:color w:val="000000"/>
          <w:sz w:val="28"/>
        </w:rPr>
        <w:t>
</w:t>
      </w:r>
      <w:r>
        <w:rPr>
          <w:rFonts w:ascii="Times New Roman"/>
          <w:b w:val="false"/>
          <w:i w:val="false"/>
          <w:color w:val="000000"/>
          <w:sz w:val="28"/>
        </w:rPr>
        <w:t>
      дополнительная разведка месторождений свинцово-цинковых руд;</w:t>
      </w:r>
      <w:r>
        <w:br/>
      </w:r>
      <w:r>
        <w:rPr>
          <w:rFonts w:ascii="Times New Roman"/>
          <w:b w:val="false"/>
          <w:i w:val="false"/>
          <w:color w:val="000000"/>
          <w:sz w:val="28"/>
        </w:rPr>
        <w:t>
</w:t>
      </w:r>
      <w:r>
        <w:rPr>
          <w:rFonts w:ascii="Times New Roman"/>
          <w:b w:val="false"/>
          <w:i w:val="false"/>
          <w:color w:val="000000"/>
          <w:sz w:val="28"/>
        </w:rPr>
        <w:t>
      внедрение современных технологий по производству свинца соответствующих экологическим нормам.</w:t>
      </w:r>
      <w:r>
        <w:br/>
      </w:r>
      <w:r>
        <w:rPr>
          <w:rFonts w:ascii="Times New Roman"/>
          <w:b w:val="false"/>
          <w:i w:val="false"/>
          <w:color w:val="000000"/>
          <w:sz w:val="28"/>
        </w:rPr>
        <w:t>
</w:t>
      </w:r>
      <w:r>
        <w:rPr>
          <w:rFonts w:ascii="Times New Roman"/>
          <w:b w:val="false"/>
          <w:i w:val="false"/>
          <w:color w:val="000000"/>
          <w:sz w:val="28"/>
        </w:rPr>
        <w:t>
      К средним компаниям золотодобывающей подотрасли можно отнести: акционерного общества "Алтыналмас", акционерного общества "Андас Алтын", совместное предприятие финансово-инвестиционная компания "Алел", акционерного общества "Казахалтын", акционерного общества "Маикайынзолото" и акционерного общества "Алтын-Тау" и другие. Они работают на собственных золоторудных месторождениях. В настоящее время в Казахстане почти все базовые крупные месторождения золота принадлежат иностранным компаниям. В последнее десятилетие производство необработанного золота колебалось на уровне 18-20 тонн, аффинированного - в пределах 9 - 16 тонн. Экспорт золота составляет более 25 тонн. Большинство золотодобывающих компаний предпочитают перерабатывать золото аффинажной готовности на аффинажных предприятиях в Западной Европе, поскольку стоимость его переработки на отечественных предприятиях значительно выше, чем за рубежом. В Казахстане отсутствуют более высокие переделы по переработке золота на продукцию производственно-технического назначения. Основной экспортной продукцией является золото необработанное.</w:t>
      </w:r>
      <w:r>
        <w:br/>
      </w:r>
      <w:r>
        <w:rPr>
          <w:rFonts w:ascii="Times New Roman"/>
          <w:b w:val="false"/>
          <w:i w:val="false"/>
          <w:color w:val="000000"/>
          <w:sz w:val="28"/>
        </w:rPr>
        <w:t>
</w:t>
      </w:r>
      <w:r>
        <w:rPr>
          <w:rFonts w:ascii="Times New Roman"/>
          <w:b w:val="false"/>
          <w:i w:val="false"/>
          <w:color w:val="000000"/>
          <w:sz w:val="28"/>
        </w:rPr>
        <w:t>
      К тенденциям, негативно влияющим на развитие предприятий относятся:</w:t>
      </w:r>
      <w:r>
        <w:br/>
      </w:r>
      <w:r>
        <w:rPr>
          <w:rFonts w:ascii="Times New Roman"/>
          <w:b w:val="false"/>
          <w:i w:val="false"/>
          <w:color w:val="000000"/>
          <w:sz w:val="28"/>
        </w:rPr>
        <w:t>
</w:t>
      </w:r>
      <w:r>
        <w:rPr>
          <w:rFonts w:ascii="Times New Roman"/>
          <w:b w:val="false"/>
          <w:i w:val="false"/>
          <w:color w:val="000000"/>
          <w:sz w:val="28"/>
        </w:rPr>
        <w:t>
      менее освоенная по сравнению с другими цветными металлами сырьевая база по золоту, освоение крупных и средних месторождений составляет не более 5 % от балансовых запасов;</w:t>
      </w:r>
      <w:r>
        <w:br/>
      </w:r>
      <w:r>
        <w:rPr>
          <w:rFonts w:ascii="Times New Roman"/>
          <w:b w:val="false"/>
          <w:i w:val="false"/>
          <w:color w:val="000000"/>
          <w:sz w:val="28"/>
        </w:rPr>
        <w:t>
</w:t>
      </w:r>
      <w:r>
        <w:rPr>
          <w:rFonts w:ascii="Times New Roman"/>
          <w:b w:val="false"/>
          <w:i w:val="false"/>
          <w:color w:val="000000"/>
          <w:sz w:val="28"/>
        </w:rPr>
        <w:t>
      значительная часть запасов (60 % от запасов) составляют сульфидные руды, с повышенным содержанием мышьяка, сурьмы и углерода;</w:t>
      </w:r>
      <w:r>
        <w:br/>
      </w:r>
      <w:r>
        <w:rPr>
          <w:rFonts w:ascii="Times New Roman"/>
          <w:b w:val="false"/>
          <w:i w:val="false"/>
          <w:color w:val="000000"/>
          <w:sz w:val="28"/>
        </w:rPr>
        <w:t>
</w:t>
      </w:r>
      <w:r>
        <w:rPr>
          <w:rFonts w:ascii="Times New Roman"/>
          <w:b w:val="false"/>
          <w:i w:val="false"/>
          <w:color w:val="000000"/>
          <w:sz w:val="28"/>
        </w:rPr>
        <w:t>
      отсутствие технологии извлечения золота из сульфидных руд (для Бакырчыкского месторождения эффективная технология до сих пор не разработана);</w:t>
      </w:r>
      <w:r>
        <w:br/>
      </w:r>
      <w:r>
        <w:rPr>
          <w:rFonts w:ascii="Times New Roman"/>
          <w:b w:val="false"/>
          <w:i w:val="false"/>
          <w:color w:val="000000"/>
          <w:sz w:val="28"/>
        </w:rPr>
        <w:t>
</w:t>
      </w:r>
      <w:r>
        <w:rPr>
          <w:rFonts w:ascii="Times New Roman"/>
          <w:b w:val="false"/>
          <w:i w:val="false"/>
          <w:color w:val="000000"/>
          <w:sz w:val="28"/>
        </w:rPr>
        <w:t>
      низкий объем добычи золота из золоторудных месторождений (в основном добыча ведется на россыпных месторождениях, месторождениях с окисленными рудами методом кучного выщелачивания и попутно из полиметаллических руд);</w:t>
      </w:r>
      <w:r>
        <w:br/>
      </w:r>
      <w:r>
        <w:rPr>
          <w:rFonts w:ascii="Times New Roman"/>
          <w:b w:val="false"/>
          <w:i w:val="false"/>
          <w:color w:val="000000"/>
          <w:sz w:val="28"/>
        </w:rPr>
        <w:t>
</w:t>
      </w:r>
      <w:r>
        <w:rPr>
          <w:rFonts w:ascii="Times New Roman"/>
          <w:b w:val="false"/>
          <w:i w:val="false"/>
          <w:color w:val="000000"/>
          <w:sz w:val="28"/>
        </w:rPr>
        <w:t>
      высокий уровень затрат (50 - 70 % от общих издержек производства конечной продукции) приходится на долю горно-обогатительного передела.</w:t>
      </w:r>
      <w:r>
        <w:br/>
      </w:r>
      <w:r>
        <w:rPr>
          <w:rFonts w:ascii="Times New Roman"/>
          <w:b w:val="false"/>
          <w:i w:val="false"/>
          <w:color w:val="000000"/>
          <w:sz w:val="28"/>
        </w:rPr>
        <w:t>
</w:t>
      </w:r>
      <w:r>
        <w:rPr>
          <w:rFonts w:ascii="Times New Roman"/>
          <w:b w:val="false"/>
          <w:i w:val="false"/>
          <w:color w:val="000000"/>
          <w:sz w:val="28"/>
        </w:rPr>
        <w:t>
      Необходимо проведение следующих мер:</w:t>
      </w:r>
      <w:r>
        <w:br/>
      </w:r>
      <w:r>
        <w:rPr>
          <w:rFonts w:ascii="Times New Roman"/>
          <w:b w:val="false"/>
          <w:i w:val="false"/>
          <w:color w:val="000000"/>
          <w:sz w:val="28"/>
        </w:rPr>
        <w:t>
</w:t>
      </w:r>
      <w:r>
        <w:rPr>
          <w:rFonts w:ascii="Times New Roman"/>
          <w:b w:val="false"/>
          <w:i w:val="false"/>
          <w:color w:val="000000"/>
          <w:sz w:val="28"/>
        </w:rPr>
        <w:t>
      освоение крупных и средних золоторудных месторождений;</w:t>
      </w:r>
      <w:r>
        <w:br/>
      </w:r>
      <w:r>
        <w:rPr>
          <w:rFonts w:ascii="Times New Roman"/>
          <w:b w:val="false"/>
          <w:i w:val="false"/>
          <w:color w:val="000000"/>
          <w:sz w:val="28"/>
        </w:rPr>
        <w:t>
</w:t>
      </w:r>
      <w:r>
        <w:rPr>
          <w:rFonts w:ascii="Times New Roman"/>
          <w:b w:val="false"/>
          <w:i w:val="false"/>
          <w:color w:val="000000"/>
          <w:sz w:val="28"/>
        </w:rPr>
        <w:t>
      НИОКР по внедрению эффективных технологий извлечения золота из труднообогатимых сульфидных руд;</w:t>
      </w:r>
      <w:r>
        <w:br/>
      </w:r>
      <w:r>
        <w:rPr>
          <w:rFonts w:ascii="Times New Roman"/>
          <w:b w:val="false"/>
          <w:i w:val="false"/>
          <w:color w:val="000000"/>
          <w:sz w:val="28"/>
        </w:rPr>
        <w:t>
</w:t>
      </w:r>
      <w:r>
        <w:rPr>
          <w:rFonts w:ascii="Times New Roman"/>
          <w:b w:val="false"/>
          <w:i w:val="false"/>
          <w:color w:val="000000"/>
          <w:sz w:val="28"/>
        </w:rPr>
        <w:t>
      поиск и разведка новых месторождений, а также уточнение запасов уже разведанных месторождений.</w:t>
      </w:r>
      <w:r>
        <w:br/>
      </w:r>
      <w:r>
        <w:rPr>
          <w:rFonts w:ascii="Times New Roman"/>
          <w:b w:val="false"/>
          <w:i w:val="false"/>
          <w:color w:val="000000"/>
          <w:sz w:val="28"/>
        </w:rPr>
        <w:t>
</w:t>
      </w:r>
      <w:r>
        <w:rPr>
          <w:rFonts w:ascii="Times New Roman"/>
          <w:b w:val="false"/>
          <w:i w:val="false"/>
          <w:color w:val="000000"/>
          <w:sz w:val="28"/>
        </w:rPr>
        <w:t>
      Касательно редкометальной промышленности, сложилась следующая ситуация: в Казахстане редкие металлы производятся попутно при производстве цветных металлов. Рений на Республиканском государственном предприятии "Жезказганредмет" получают из отходящих газов металлургического производства товарищества с ограниченной ответственностью "Корпорация "Казахмыс" при производстве катодной меди, галлий при производстве глинозема в акционерном обществе "Алюминий Казахстана". На Усть-Каменогорской металлургической площадке товарищество с ограниченной ответственностью "Казцинк" наряду с основными производствами свинца, цинка, кадмия, получают индий, таллий, селен, которые извлекают из пыли свинцового производства, теллур - из щелочных сплавов рафинирования черного свинца. На Риддерской металлургической площадке при переработке свинецсодержащих концентратов извлекают кадмий и таллий, при переработке цинковых концентратов только кадмий. Тантал, бериллий, ниобий и молибден в акционерном обществе "Казатомпром", ниобий в товариществе с ограниченной ответственностью "Казниобий", ванадий в акционерном обществе "Усть-Каменогорский титано-магниевый комбинат".</w:t>
      </w:r>
      <w:r>
        <w:br/>
      </w:r>
      <w:r>
        <w:rPr>
          <w:rFonts w:ascii="Times New Roman"/>
          <w:b w:val="false"/>
          <w:i w:val="false"/>
          <w:color w:val="000000"/>
          <w:sz w:val="28"/>
        </w:rPr>
        <w:t>
</w:t>
      </w:r>
      <w:r>
        <w:rPr>
          <w:rFonts w:ascii="Times New Roman"/>
          <w:b w:val="false"/>
          <w:i w:val="false"/>
          <w:color w:val="000000"/>
          <w:sz w:val="28"/>
        </w:rPr>
        <w:t>
      В рамках отраслевой программы развития Национальной атомной компании "Казатомпром" предусмотрены основные направления развития производства редких металлов и производится высокотехнологичная продукция - тантал-ниобиевая, бериллиевая и молибденовая продукция.</w:t>
      </w:r>
      <w:r>
        <w:br/>
      </w:r>
      <w:r>
        <w:rPr>
          <w:rFonts w:ascii="Times New Roman"/>
          <w:b w:val="false"/>
          <w:i w:val="false"/>
          <w:color w:val="000000"/>
          <w:sz w:val="28"/>
        </w:rPr>
        <w:t>
</w:t>
      </w:r>
      <w:r>
        <w:rPr>
          <w:rFonts w:ascii="Times New Roman"/>
          <w:b w:val="false"/>
          <w:i w:val="false"/>
          <w:color w:val="000000"/>
          <w:sz w:val="28"/>
        </w:rPr>
        <w:t>
      В Казахстане наиболее перспективным для производства редкоземельных металлов является Кундыбайское месторождение Костанайской области. Технические требования к качеству редкой и редкоземельной продукции периодически пересматриваются и уточняются в соответствии с прогрессом и требованиями потребителей.</w:t>
      </w:r>
      <w:r>
        <w:br/>
      </w:r>
      <w:r>
        <w:rPr>
          <w:rFonts w:ascii="Times New Roman"/>
          <w:b w:val="false"/>
          <w:i w:val="false"/>
          <w:color w:val="000000"/>
          <w:sz w:val="28"/>
        </w:rPr>
        <w:t>
</w:t>
      </w:r>
      <w:r>
        <w:rPr>
          <w:rFonts w:ascii="Times New Roman"/>
          <w:b w:val="false"/>
          <w:i w:val="false"/>
          <w:color w:val="000000"/>
          <w:sz w:val="28"/>
        </w:rPr>
        <w:t>
      К тенденциям, негативно влияющим на развитие предприятий относятся: отсутствие собственной материальной базы (металлургический комплекс в области редких и редкоземельных металлов);</w:t>
      </w:r>
      <w:r>
        <w:br/>
      </w:r>
      <w:r>
        <w:rPr>
          <w:rFonts w:ascii="Times New Roman"/>
          <w:b w:val="false"/>
          <w:i w:val="false"/>
          <w:color w:val="000000"/>
          <w:sz w:val="28"/>
        </w:rPr>
        <w:t>
</w:t>
      </w:r>
      <w:r>
        <w:rPr>
          <w:rFonts w:ascii="Times New Roman"/>
          <w:b w:val="false"/>
          <w:i w:val="false"/>
          <w:color w:val="000000"/>
          <w:sz w:val="28"/>
        </w:rPr>
        <w:t>
      Казахстан занимает место переработчика между производителями сырья и высокотехнологичными компаниями производящими конечную продукцию, которые находятся за пределами Республики.</w:t>
      </w:r>
      <w:r>
        <w:br/>
      </w:r>
      <w:r>
        <w:rPr>
          <w:rFonts w:ascii="Times New Roman"/>
          <w:b w:val="false"/>
          <w:i w:val="false"/>
          <w:color w:val="000000"/>
          <w:sz w:val="28"/>
        </w:rPr>
        <w:t>
</w:t>
      </w:r>
      <w:r>
        <w:rPr>
          <w:rFonts w:ascii="Times New Roman"/>
          <w:b w:val="false"/>
          <w:i w:val="false"/>
          <w:color w:val="000000"/>
          <w:sz w:val="28"/>
        </w:rPr>
        <w:t>
      Необходимо проведение следующих мер:</w:t>
      </w:r>
      <w:r>
        <w:br/>
      </w:r>
      <w:r>
        <w:rPr>
          <w:rFonts w:ascii="Times New Roman"/>
          <w:b w:val="false"/>
          <w:i w:val="false"/>
          <w:color w:val="000000"/>
          <w:sz w:val="28"/>
        </w:rPr>
        <w:t>
</w:t>
      </w:r>
      <w:r>
        <w:rPr>
          <w:rFonts w:ascii="Times New Roman"/>
          <w:b w:val="false"/>
          <w:i w:val="false"/>
          <w:color w:val="000000"/>
          <w:sz w:val="28"/>
        </w:rPr>
        <w:t>
      создание металлургического комплекса в области редких и редкоземельных металлов;</w:t>
      </w:r>
      <w:r>
        <w:br/>
      </w:r>
      <w:r>
        <w:rPr>
          <w:rFonts w:ascii="Times New Roman"/>
          <w:b w:val="false"/>
          <w:i w:val="false"/>
          <w:color w:val="000000"/>
          <w:sz w:val="28"/>
        </w:rPr>
        <w:t>
</w:t>
      </w:r>
      <w:r>
        <w:rPr>
          <w:rFonts w:ascii="Times New Roman"/>
          <w:b w:val="false"/>
          <w:i w:val="false"/>
          <w:color w:val="000000"/>
          <w:sz w:val="28"/>
        </w:rPr>
        <w:t>
      развитие производства рения металлического из перената аммония на базе Республиканского государственного предприятия "Жезказганредмет".</w:t>
      </w:r>
      <w:r>
        <w:br/>
      </w:r>
      <w:r>
        <w:rPr>
          <w:rFonts w:ascii="Times New Roman"/>
          <w:b w:val="false"/>
          <w:i w:val="false"/>
          <w:color w:val="000000"/>
          <w:sz w:val="28"/>
        </w:rPr>
        <w:t>
</w:t>
      </w:r>
      <w:r>
        <w:rPr>
          <w:rFonts w:ascii="Times New Roman"/>
          <w:b w:val="false"/>
          <w:i w:val="false"/>
          <w:color w:val="000000"/>
          <w:sz w:val="28"/>
        </w:rPr>
        <w:t>
      На основании проведенного анализа тенденций и предпосылок развития отрасли выявлены основные проблемы.</w:t>
      </w:r>
      <w:r>
        <w:br/>
      </w:r>
      <w:r>
        <w:rPr>
          <w:rFonts w:ascii="Times New Roman"/>
          <w:b w:val="false"/>
          <w:i w:val="false"/>
          <w:color w:val="000000"/>
          <w:sz w:val="28"/>
        </w:rPr>
        <w:t>
</w:t>
      </w:r>
      <w:r>
        <w:rPr>
          <w:rFonts w:ascii="Times New Roman"/>
          <w:b w:val="false"/>
          <w:i w:val="false"/>
          <w:color w:val="000000"/>
          <w:sz w:val="28"/>
        </w:rPr>
        <w:t>
      К проблемам развития отрасли можно отнести следующее:</w:t>
      </w:r>
      <w:r>
        <w:br/>
      </w:r>
      <w:r>
        <w:rPr>
          <w:rFonts w:ascii="Times New Roman"/>
          <w:b w:val="false"/>
          <w:i w:val="false"/>
          <w:color w:val="000000"/>
          <w:sz w:val="28"/>
        </w:rPr>
        <w:t>
</w:t>
      </w:r>
      <w:r>
        <w:rPr>
          <w:rFonts w:ascii="Times New Roman"/>
          <w:b w:val="false"/>
          <w:i w:val="false"/>
          <w:color w:val="000000"/>
          <w:sz w:val="28"/>
        </w:rPr>
        <w:t>
      1. Низкий объем производства продукции высоких переделов при значительном объеме экспорта сырья и продукции первичных переделов.</w:t>
      </w:r>
      <w:r>
        <w:br/>
      </w:r>
      <w:r>
        <w:rPr>
          <w:rFonts w:ascii="Times New Roman"/>
          <w:b w:val="false"/>
          <w:i w:val="false"/>
          <w:color w:val="000000"/>
          <w:sz w:val="28"/>
        </w:rPr>
        <w:t>
</w:t>
      </w:r>
      <w:r>
        <w:rPr>
          <w:rFonts w:ascii="Times New Roman"/>
          <w:b w:val="false"/>
          <w:i w:val="false"/>
          <w:color w:val="000000"/>
          <w:sz w:val="28"/>
        </w:rPr>
        <w:t>
      2. Технологическое отставание и высокая степень износа основных фондов, высокая ресурсоемкость и низкий уровень производительности труда.</w:t>
      </w:r>
      <w:r>
        <w:br/>
      </w:r>
      <w:r>
        <w:rPr>
          <w:rFonts w:ascii="Times New Roman"/>
          <w:b w:val="false"/>
          <w:i w:val="false"/>
          <w:color w:val="000000"/>
          <w:sz w:val="28"/>
        </w:rPr>
        <w:t>
</w:t>
      </w:r>
      <w:r>
        <w:rPr>
          <w:rFonts w:ascii="Times New Roman"/>
          <w:b w:val="false"/>
          <w:i w:val="false"/>
          <w:color w:val="000000"/>
          <w:sz w:val="28"/>
        </w:rPr>
        <w:t>
      3. Слабая взаимосвязь производителей с отечественной наукой и низкий уровень внедрения инновационных разработок, недостаточное финансирование НИОКР на разработку инновационных технологий по обогащению руд, переработку отходов, на повышение комплексности использования сырья, совершенствование технологических процессов и создание новых металлов с улучшенными физическими свойствами.</w:t>
      </w:r>
      <w:r>
        <w:br/>
      </w:r>
      <w:r>
        <w:rPr>
          <w:rFonts w:ascii="Times New Roman"/>
          <w:b w:val="false"/>
          <w:i w:val="false"/>
          <w:color w:val="000000"/>
          <w:sz w:val="28"/>
        </w:rPr>
        <w:t>
</w:t>
      </w:r>
      <w:r>
        <w:rPr>
          <w:rFonts w:ascii="Times New Roman"/>
          <w:b w:val="false"/>
          <w:i w:val="false"/>
          <w:color w:val="000000"/>
          <w:sz w:val="28"/>
        </w:rPr>
        <w:t>
      4. Опережение погашения запасов по сравнению с их восполнением, недостаточное инвестирование в расширение сырьевой базы, в проведение поисковых и геологоразведочных работ.</w:t>
      </w:r>
      <w:r>
        <w:br/>
      </w:r>
      <w:r>
        <w:rPr>
          <w:rFonts w:ascii="Times New Roman"/>
          <w:b w:val="false"/>
          <w:i w:val="false"/>
          <w:color w:val="000000"/>
          <w:sz w:val="28"/>
        </w:rPr>
        <w:t>
</w:t>
      </w:r>
      <w:r>
        <w:rPr>
          <w:rFonts w:ascii="Times New Roman"/>
          <w:b w:val="false"/>
          <w:i w:val="false"/>
          <w:color w:val="000000"/>
          <w:sz w:val="28"/>
        </w:rPr>
        <w:t>
      5. Нерациональная добыча и переработка минеральных ресурсов.</w:t>
      </w:r>
      <w:r>
        <w:br/>
      </w:r>
      <w:r>
        <w:rPr>
          <w:rFonts w:ascii="Times New Roman"/>
          <w:b w:val="false"/>
          <w:i w:val="false"/>
          <w:color w:val="000000"/>
          <w:sz w:val="28"/>
        </w:rPr>
        <w:t>
</w:t>
      </w:r>
      <w:r>
        <w:rPr>
          <w:rFonts w:ascii="Times New Roman"/>
          <w:b w:val="false"/>
          <w:i w:val="false"/>
          <w:color w:val="000000"/>
          <w:sz w:val="28"/>
        </w:rPr>
        <w:t>
      6. Неразвитость транспортной и энергетической инфраструктуры.</w:t>
      </w:r>
      <w:r>
        <w:br/>
      </w:r>
      <w:r>
        <w:rPr>
          <w:rFonts w:ascii="Times New Roman"/>
          <w:b w:val="false"/>
          <w:i w:val="false"/>
          <w:color w:val="000000"/>
          <w:sz w:val="28"/>
        </w:rPr>
        <w:t>
</w:t>
      </w:r>
      <w:r>
        <w:rPr>
          <w:rFonts w:ascii="Times New Roman"/>
          <w:b w:val="false"/>
          <w:i w:val="false"/>
          <w:color w:val="000000"/>
          <w:sz w:val="28"/>
        </w:rPr>
        <w:t>
      7. Малая емкость и рассредоточенность внутреннего рынка.</w:t>
      </w:r>
      <w:r>
        <w:br/>
      </w:r>
      <w:r>
        <w:rPr>
          <w:rFonts w:ascii="Times New Roman"/>
          <w:b w:val="false"/>
          <w:i w:val="false"/>
          <w:color w:val="000000"/>
          <w:sz w:val="28"/>
        </w:rPr>
        <w:t>
</w:t>
      </w:r>
      <w:r>
        <w:rPr>
          <w:rFonts w:ascii="Times New Roman"/>
          <w:b w:val="false"/>
          <w:i w:val="false"/>
          <w:color w:val="000000"/>
          <w:sz w:val="28"/>
        </w:rPr>
        <w:t>
      8. Дефицит квалифицированных кадров, в первую очередь, по специалистам среднетехнического звена.</w:t>
      </w:r>
      <w:r>
        <w:br/>
      </w:r>
      <w:r>
        <w:rPr>
          <w:rFonts w:ascii="Times New Roman"/>
          <w:b w:val="false"/>
          <w:i w:val="false"/>
          <w:color w:val="000000"/>
          <w:sz w:val="28"/>
        </w:rPr>
        <w:t>
</w:t>
      </w:r>
      <w:r>
        <w:rPr>
          <w:rFonts w:ascii="Times New Roman"/>
          <w:b w:val="false"/>
          <w:i w:val="false"/>
          <w:color w:val="000000"/>
          <w:sz w:val="28"/>
        </w:rPr>
        <w:t>
       Слабая законодательная база связанная: с созданием условий для привлечения инвестиций в отрасль для глубокой переработки сырья, системной модернизацией и техническим регулированием в сфере повышения качества и безопасности продукции.</w:t>
      </w:r>
      <w:r>
        <w:br/>
      </w:r>
      <w:r>
        <w:rPr>
          <w:rFonts w:ascii="Times New Roman"/>
          <w:b w:val="false"/>
          <w:i w:val="false"/>
          <w:color w:val="000000"/>
          <w:sz w:val="28"/>
        </w:rPr>
        <w:t>
</w:t>
      </w:r>
      <w:r>
        <w:rPr>
          <w:rFonts w:ascii="Times New Roman"/>
          <w:b w:val="false"/>
          <w:i w:val="false"/>
          <w:color w:val="000000"/>
          <w:sz w:val="28"/>
        </w:rPr>
        <w:t>
      10. Отсутствие налоговых льгот и преференций для национальных компаний в горно-металлургической отрасли.</w:t>
      </w:r>
      <w:r>
        <w:br/>
      </w:r>
      <w:r>
        <w:rPr>
          <w:rFonts w:ascii="Times New Roman"/>
          <w:b w:val="false"/>
          <w:i w:val="false"/>
          <w:color w:val="000000"/>
          <w:sz w:val="28"/>
        </w:rPr>
        <w:t>
</w:t>
      </w:r>
      <w:r>
        <w:rPr>
          <w:rFonts w:ascii="Times New Roman"/>
          <w:b w:val="false"/>
          <w:i w:val="false"/>
          <w:color w:val="000000"/>
          <w:sz w:val="28"/>
        </w:rPr>
        <w:t>
      Работа по решению системных проблем горно-металлургической отрасли будет обеспечена секторальными и проектными мерами государственной поддержки.</w:t>
      </w:r>
    </w:p>
    <w:bookmarkEnd w:id="26"/>
    <w:bookmarkStart w:name="z588" w:id="27"/>
    <w:p>
      <w:pPr>
        <w:spacing w:after="0"/>
        <w:ind w:left="0"/>
        <w:jc w:val="both"/>
      </w:pPr>
      <w:r>
        <w:rPr>
          <w:rFonts w:ascii="Times New Roman"/>
          <w:b w:val="false"/>
          <w:i w:val="false"/>
          <w:color w:val="000000"/>
          <w:sz w:val="28"/>
        </w:rPr>
        <w:t>
      </w:t>
      </w:r>
      <w:r>
        <w:rPr>
          <w:rFonts w:ascii="Times New Roman"/>
          <w:b/>
          <w:i w:val="false"/>
          <w:color w:val="000000"/>
          <w:sz w:val="28"/>
        </w:rPr>
        <w:t>3.3.1. Анализ инновационно-технологического развития отрасли (сектора), включая перечень критических технологий, реализуемых через целевые технологические программы.</w:t>
      </w:r>
    </w:p>
    <w:bookmarkEnd w:id="27"/>
    <w:p>
      <w:pPr>
        <w:spacing w:after="0"/>
        <w:ind w:left="0"/>
        <w:jc w:val="both"/>
      </w:pPr>
      <w:r>
        <w:rPr>
          <w:rFonts w:ascii="Times New Roman"/>
          <w:b w:val="false"/>
          <w:i w:val="false"/>
          <w:color w:val="ff0000"/>
          <w:sz w:val="28"/>
        </w:rPr>
        <w:t xml:space="preserve">      Сноска. Раздел 3 дополнен подразделом 3.3.1 в соответствии с постановлением Правительства РК от 31.12.2013 </w:t>
      </w:r>
      <w:r>
        <w:rPr>
          <w:rFonts w:ascii="Times New Roman"/>
          <w:b w:val="false"/>
          <w:i w:val="false"/>
          <w:color w:val="ff0000"/>
          <w:sz w:val="28"/>
        </w:rPr>
        <w:t>№ 1523</w:t>
      </w:r>
      <w:r>
        <w:rPr>
          <w:rFonts w:ascii="Times New Roman"/>
          <w:b w:val="false"/>
          <w:i w:val="false"/>
          <w:color w:val="ff0000"/>
          <w:sz w:val="28"/>
        </w:rPr>
        <w:t>.</w:t>
      </w:r>
    </w:p>
    <w:bookmarkStart w:name="z589" w:id="28"/>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В сфере научно-технического обеспечения горно-металлургического комплекса (далее – ГМК) работают около 20 исследовательских и проектных организаций и 15 высших учебных заведений, имеющих специализированные кафедры по металлургии, химической технологии неорганических материалов, обогащению, горному делу, геологии и разведке месторождений полезных ископаемых. Кроме того, исследовательские, проектные и конструкторские работы проводят подразделения научно-исследовательских и опытно-конструкторских работ (далее – НИОКР) крупных горно-металлургических компаний Казахстана – акционерное общество «Алюминий Казахстана», товарищество с ограниченной ответственностью «Корпорация «Казахмыс», товарищество с ограниченной ответственностью «Казцинк», Eurasian Natural Resources Corporation PLC (Евразийская Корпорация Природных Ресурсов) (далее – ENRC) и др.</w:t>
      </w:r>
      <w:r>
        <w:br/>
      </w:r>
      <w:r>
        <w:rPr>
          <w:rFonts w:ascii="Times New Roman"/>
          <w:b w:val="false"/>
          <w:i w:val="false"/>
          <w:color w:val="000000"/>
          <w:sz w:val="28"/>
        </w:rPr>
        <w:t>
      По данным Центра научно-технической информации существенная доля НИОКР в сфере ГМК выполняется следующими исследовательскими организациями: акционерное общество «Центр наук о Земле, металлургии и обогащения» (далее – АО «ЦНЗМО») – 20,7 % от общего объема НИОКР; филиал Республиканского государственного предприятия «Национальный центр по комплексной переработке минерального сырья Республики Казахстан» Карагандинский химико-металлургический институт (далее – РГП «НЦ «КПМС РК» КарХМИ) – 12,1 %; Казахский национальный технический университет имени К.И. Сатпаева (далее – КазНТУ) – 6,25 %; филиал Республиканского государственного предприятия «Национальный центр по комплексной переработке минерального сырья Республики Казахстан» Восточный научно-исследовательский горно-металлургический институт цветных металлов (далее – ВНИИцветмет) – 4,7 %; Научно-исследовательский институт экспериментальной и теоретической физики при Казахском национальном университете имени Аль-Фараби (далее – НИИ ЭТФ при КазНТУ) – 4,2 %; филиал Республиканского государственного предприятия «Национальный центр по комплексной переработке минерального сырья Республики Казахстан» Государственное научно-производственное объединение промышленной экологии «Казмеханобр» – 3,7 %. При этом крайне мала доля исследований по таким ключевым направлениям горно-металлургической отрасли, как применение ресурсо- и энергосберегающих технологий, переработка техногенных отходов, подготовка сырьевых материалов, электрохимические процессы.</w:t>
      </w:r>
      <w:r>
        <w:br/>
      </w:r>
      <w:r>
        <w:rPr>
          <w:rFonts w:ascii="Times New Roman"/>
          <w:b w:val="false"/>
          <w:i w:val="false"/>
          <w:color w:val="000000"/>
          <w:sz w:val="28"/>
        </w:rPr>
        <w:t>
      Прикладные исследования и научно-технические разработки в области технологий предлагаемой программы, выполняются в следующих организациях: АО «ЦНЗМО»; РГП «НЦ КПМС РК» и его филиалах - ГНПОПЭ «Казмеханобр», КарХМИ, ВНИИцветмет; Горно-металлургическом институте при КазНТУ; РГП «КазНУ им. аль-Фараби»; ТОО «Институт высоких технологий» (далее – ИВТ) акционерного общества «Национальная атомная компания «Казатомпром» (далее – АО «НАК «Казатомпром»); АО «Институт химических наук им. А.Б. Бектурова»; Исследовательский центр ТОО «Казцинк».</w:t>
      </w:r>
      <w:r>
        <w:br/>
      </w:r>
      <w:r>
        <w:rPr>
          <w:rFonts w:ascii="Times New Roman"/>
          <w:b w:val="false"/>
          <w:i w:val="false"/>
          <w:color w:val="000000"/>
          <w:sz w:val="28"/>
        </w:rPr>
        <w:t>
      Деградация научно-технологической сферы в республике в последние 20 лет, утрата многих опытных производств, проектных институтов, утечка кадров, недостаточный объем финансирования НИОКР привели к снижению интеллектуального потенциала страны по многим конкурентным направлениям. Вывод этого потенциала на уровень мировой конкурентоспособности потребует весьма длительного периода времени.</w:t>
      </w:r>
      <w:r>
        <w:br/>
      </w:r>
      <w:r>
        <w:rPr>
          <w:rFonts w:ascii="Times New Roman"/>
          <w:b w:val="false"/>
          <w:i w:val="false"/>
          <w:color w:val="000000"/>
          <w:sz w:val="28"/>
        </w:rPr>
        <w:t>
      Одной из основных проблем, сдерживающих развитие технологий в области ГМК Казахстана, является дефицит квалифицированных специалистов, способных решать задачи инновационного прорыва на основе внедрения научно-технологических разработок (использования достижений науки и техники) и формирования высокотехнологических производств в отрасли.</w:t>
      </w:r>
      <w:r>
        <w:br/>
      </w:r>
      <w:r>
        <w:rPr>
          <w:rFonts w:ascii="Times New Roman"/>
          <w:b w:val="false"/>
          <w:i w:val="false"/>
          <w:color w:val="000000"/>
          <w:sz w:val="28"/>
        </w:rPr>
        <w:t>
      В стране сформирована многоуровневая инновационная инфраструктура, включающие:</w:t>
      </w:r>
      <w:r>
        <w:br/>
      </w:r>
      <w:r>
        <w:rPr>
          <w:rFonts w:ascii="Times New Roman"/>
          <w:b w:val="false"/>
          <w:i w:val="false"/>
          <w:color w:val="000000"/>
          <w:sz w:val="28"/>
        </w:rPr>
        <w:t>
      1) образовательно-инновационные комплексы и зоны, представляющие собой сеть взаимодействия, состоящие из высших учебных заведений (далее – ВУЗ), научно-исследовательских институтов (далее – НИИ), научных центров, консалтинговых и обучающих компаний, ориентированных на подготовку квалификационной рабочей силы и генерацию новых идей и разработок;</w:t>
      </w:r>
      <w:r>
        <w:br/>
      </w:r>
      <w:r>
        <w:rPr>
          <w:rFonts w:ascii="Times New Roman"/>
          <w:b w:val="false"/>
          <w:i w:val="false"/>
          <w:color w:val="000000"/>
          <w:sz w:val="28"/>
        </w:rPr>
        <w:t>
      2) бизнес-технологические комплексы, включающие технологические парки и бизнес-инкубаторы, ориентированные на коммерциализацию научных идей и разработок;</w:t>
      </w:r>
      <w:r>
        <w:br/>
      </w:r>
      <w:r>
        <w:rPr>
          <w:rFonts w:ascii="Times New Roman"/>
          <w:b w:val="false"/>
          <w:i w:val="false"/>
          <w:color w:val="000000"/>
          <w:sz w:val="28"/>
        </w:rPr>
        <w:t>
      3) поддерживающие комплексы, ориентированные на поддержку инновационной деятельности и включающие в себя структуры, занимающиеся вопросами финансирования, маркетинга, рекламно-выставочной деятельностью, патентно-лицензионной работой и защитой интеллектуальной собственности.</w:t>
      </w:r>
      <w:r>
        <w:br/>
      </w:r>
      <w:r>
        <w:rPr>
          <w:rFonts w:ascii="Times New Roman"/>
          <w:b w:val="false"/>
          <w:i w:val="false"/>
          <w:color w:val="000000"/>
          <w:sz w:val="28"/>
        </w:rPr>
        <w:t>
      Обязательным условием формирования инновационной инфраструктуры является тесное взаимодействие между собой указанных комплексов, в совокупности образующих отраслевую инновационную систему.</w:t>
      </w:r>
      <w:r>
        <w:br/>
      </w:r>
      <w:r>
        <w:rPr>
          <w:rFonts w:ascii="Times New Roman"/>
          <w:b w:val="false"/>
          <w:i w:val="false"/>
          <w:color w:val="000000"/>
          <w:sz w:val="28"/>
        </w:rPr>
        <w:t>
      Однако до сих пор слабо развита система стимулирования и поддержки инноваций, сохраняется низкое качество научно-исследовательской базы, кадровый дефицит, отсутствие ориентации коммерческих банков на поддержку инноваций, недостаточность навыков у бизнеса, крайне низка практическая востребованность НИОКР.</w:t>
      </w:r>
      <w:r>
        <w:br/>
      </w:r>
      <w:r>
        <w:rPr>
          <w:rFonts w:ascii="Times New Roman"/>
          <w:b w:val="false"/>
          <w:i w:val="false"/>
          <w:color w:val="000000"/>
          <w:sz w:val="28"/>
        </w:rPr>
        <w:t>
      Затраты на НИОКР на предприятиях ГМК в Казахстане не превышают 1 % от суммарных затрат на производство, что на порядок меньше, чем в зарубежных горно-металлургических компаниях. В 2009 и 2010 гг. доля затрат на НИОКР во внутреннем валовом продукте (далее – ВВП) Казахстана находилась на уровне 0,23 % и 0,15 %. В развитых странах этот показатель колеблется от 3 % до 5 %. В то же время, рост расходов на науку пока не сопровождается ростом технологических инноваций.</w:t>
      </w:r>
      <w:r>
        <w:br/>
      </w:r>
      <w:r>
        <w:rPr>
          <w:rFonts w:ascii="Times New Roman"/>
          <w:b w:val="false"/>
          <w:i w:val="false"/>
          <w:color w:val="000000"/>
          <w:sz w:val="28"/>
        </w:rPr>
        <w:t>
      Отсутствие у большинства отечественных НИИ и ВУЗ-ов опытно-промышленной базы для апробирования своих разработок является одной из ключевых проблем, сдерживающих разработку и внедрение новых технологий в промышленное производство.</w:t>
      </w:r>
      <w:r>
        <w:br/>
      </w:r>
      <w:r>
        <w:rPr>
          <w:rFonts w:ascii="Times New Roman"/>
          <w:b w:val="false"/>
          <w:i w:val="false"/>
          <w:color w:val="000000"/>
          <w:sz w:val="28"/>
        </w:rPr>
        <w:t>
      Основной причиной слабой материально-технической базы отечественных научных исследований и разработок является недостаток инвестиций в основной капитал исследовательских организаций. Это в наибольшей степени относится к научно-техническим исследованиям и разработкам в сфере ГМК, требующим использования большого количества различного технологического и аналитического оборудования.</w:t>
      </w:r>
      <w:r>
        <w:br/>
      </w:r>
      <w:r>
        <w:rPr>
          <w:rFonts w:ascii="Times New Roman"/>
          <w:b w:val="false"/>
          <w:i w:val="false"/>
          <w:color w:val="000000"/>
          <w:sz w:val="28"/>
        </w:rPr>
        <w:t>
      Соответственно снижаются возможности проведения качественных научных исследований и создания инновационных разработок, отвечающих современному технологическому уровню и пригодных для внедрения в промышленное производство:</w:t>
      </w:r>
      <w:r>
        <w:br/>
      </w:r>
      <w:r>
        <w:rPr>
          <w:rFonts w:ascii="Times New Roman"/>
          <w:b w:val="false"/>
          <w:i w:val="false"/>
          <w:color w:val="000000"/>
          <w:sz w:val="28"/>
        </w:rPr>
        <w:t>
      1) технологии получения коллективных концентратов;</w:t>
      </w:r>
      <w:r>
        <w:br/>
      </w:r>
      <w:r>
        <w:rPr>
          <w:rFonts w:ascii="Times New Roman"/>
          <w:b w:val="false"/>
          <w:i w:val="false"/>
          <w:color w:val="000000"/>
          <w:sz w:val="28"/>
        </w:rPr>
        <w:t>
      2) технологии производства сплавов цветных металлов;</w:t>
      </w:r>
      <w:r>
        <w:br/>
      </w:r>
      <w:r>
        <w:rPr>
          <w:rFonts w:ascii="Times New Roman"/>
          <w:b w:val="false"/>
          <w:i w:val="false"/>
          <w:color w:val="000000"/>
          <w:sz w:val="28"/>
        </w:rPr>
        <w:t>
      3) технологии производства комплексных ферросплавов;</w:t>
      </w:r>
      <w:r>
        <w:br/>
      </w:r>
      <w:r>
        <w:rPr>
          <w:rFonts w:ascii="Times New Roman"/>
          <w:b w:val="false"/>
          <w:i w:val="false"/>
          <w:color w:val="000000"/>
          <w:sz w:val="28"/>
        </w:rPr>
        <w:t>
      4) технологии прямого восстановления железа;</w:t>
      </w:r>
      <w:r>
        <w:br/>
      </w:r>
      <w:r>
        <w:rPr>
          <w:rFonts w:ascii="Times New Roman"/>
          <w:b w:val="false"/>
          <w:i w:val="false"/>
          <w:color w:val="000000"/>
          <w:sz w:val="28"/>
        </w:rPr>
        <w:t>
      5) технологии выщелачивания металлов;</w:t>
      </w:r>
      <w:r>
        <w:br/>
      </w:r>
      <w:r>
        <w:rPr>
          <w:rFonts w:ascii="Times New Roman"/>
          <w:b w:val="false"/>
          <w:i w:val="false"/>
          <w:color w:val="000000"/>
          <w:sz w:val="28"/>
        </w:rPr>
        <w:t>
      6) технологии выплавки износостойких сплавов;</w:t>
      </w:r>
      <w:r>
        <w:br/>
      </w:r>
      <w:r>
        <w:rPr>
          <w:rFonts w:ascii="Times New Roman"/>
          <w:b w:val="false"/>
          <w:i w:val="false"/>
          <w:color w:val="000000"/>
          <w:sz w:val="28"/>
        </w:rPr>
        <w:t>
      7) технологии отливки износостойких и жаропрочных изделий;</w:t>
      </w:r>
      <w:r>
        <w:br/>
      </w:r>
      <w:r>
        <w:rPr>
          <w:rFonts w:ascii="Times New Roman"/>
          <w:b w:val="false"/>
          <w:i w:val="false"/>
          <w:color w:val="000000"/>
          <w:sz w:val="28"/>
        </w:rPr>
        <w:t>
      8) технологии литья изделий из чугуна, стали, цветных металлов;</w:t>
      </w:r>
      <w:r>
        <w:br/>
      </w:r>
      <w:r>
        <w:rPr>
          <w:rFonts w:ascii="Times New Roman"/>
          <w:b w:val="false"/>
          <w:i w:val="false"/>
          <w:color w:val="000000"/>
          <w:sz w:val="28"/>
        </w:rPr>
        <w:t>
      9) технологии геолого-геофизических методов поиска и разведки МПИ;</w:t>
      </w:r>
      <w:r>
        <w:br/>
      </w:r>
      <w:r>
        <w:rPr>
          <w:rFonts w:ascii="Times New Roman"/>
          <w:b w:val="false"/>
          <w:i w:val="false"/>
          <w:color w:val="000000"/>
          <w:sz w:val="28"/>
        </w:rPr>
        <w:t>
      10) технологии переработки техногенных месторождений;</w:t>
      </w:r>
      <w:r>
        <w:br/>
      </w:r>
      <w:r>
        <w:rPr>
          <w:rFonts w:ascii="Times New Roman"/>
          <w:b w:val="false"/>
          <w:i w:val="false"/>
          <w:color w:val="000000"/>
          <w:sz w:val="28"/>
        </w:rPr>
        <w:t>
      11) технологии добычи и комплексной переработки метана, природных битумов и горючих сланцев;</w:t>
      </w:r>
      <w:r>
        <w:br/>
      </w:r>
      <w:r>
        <w:rPr>
          <w:rFonts w:ascii="Times New Roman"/>
          <w:b w:val="false"/>
          <w:i w:val="false"/>
          <w:color w:val="000000"/>
          <w:sz w:val="28"/>
        </w:rPr>
        <w:t>
      12) технологии прямого получения чистых металлов;</w:t>
      </w:r>
      <w:r>
        <w:br/>
      </w:r>
      <w:r>
        <w:rPr>
          <w:rFonts w:ascii="Times New Roman"/>
          <w:b w:val="false"/>
          <w:i w:val="false"/>
          <w:color w:val="000000"/>
          <w:sz w:val="28"/>
        </w:rPr>
        <w:t>
      13) технологии обогащения и переработки труднообогатимого и низкокачественного сырья.</w:t>
      </w:r>
      <w:r>
        <w:br/>
      </w:r>
      <w:r>
        <w:rPr>
          <w:rFonts w:ascii="Times New Roman"/>
          <w:b w:val="false"/>
          <w:i w:val="false"/>
          <w:color w:val="000000"/>
          <w:sz w:val="28"/>
        </w:rPr>
        <w:t>
      В настоящее время на третьем этапе форсайтных исследований при методологической поддержке экспертов КИСТЕП на основании критических технологий были разработаны 4 пилотные целевые технологические программы в горно-металлургическом комплексе:</w:t>
      </w:r>
      <w:r>
        <w:br/>
      </w:r>
      <w:r>
        <w:rPr>
          <w:rFonts w:ascii="Times New Roman"/>
          <w:b w:val="false"/>
          <w:i w:val="false"/>
          <w:color w:val="000000"/>
          <w:sz w:val="28"/>
        </w:rPr>
        <w:t>
      1) технологии выщелачивания металлов;</w:t>
      </w:r>
      <w:r>
        <w:br/>
      </w:r>
      <w:r>
        <w:rPr>
          <w:rFonts w:ascii="Times New Roman"/>
          <w:b w:val="false"/>
          <w:i w:val="false"/>
          <w:color w:val="000000"/>
          <w:sz w:val="28"/>
        </w:rPr>
        <w:t>
      2) технологии получения коллективных концентратов;</w:t>
      </w:r>
      <w:r>
        <w:br/>
      </w:r>
      <w:r>
        <w:rPr>
          <w:rFonts w:ascii="Times New Roman"/>
          <w:b w:val="false"/>
          <w:i w:val="false"/>
          <w:color w:val="000000"/>
          <w:sz w:val="28"/>
        </w:rPr>
        <w:t>
      3) технологии производства комплексных ферросплавов;</w:t>
      </w:r>
      <w:r>
        <w:br/>
      </w:r>
      <w:r>
        <w:rPr>
          <w:rFonts w:ascii="Times New Roman"/>
          <w:b w:val="false"/>
          <w:i w:val="false"/>
          <w:color w:val="000000"/>
          <w:sz w:val="28"/>
        </w:rPr>
        <w:t>
      4) технологии переработки техногенных месторождений.</w:t>
      </w:r>
      <w:r>
        <w:br/>
      </w:r>
      <w:r>
        <w:rPr>
          <w:rFonts w:ascii="Times New Roman"/>
          <w:b w:val="false"/>
          <w:i w:val="false"/>
          <w:color w:val="000000"/>
          <w:sz w:val="28"/>
        </w:rPr>
        <w:t>
      Целевая технологическая программа будет являться инструментом мобилизации усилий всех заинтересованных сторон (государство, бизнес, научное сообщество) для решения технологических проблем бизнеса. Их реализация будет осуществляться на принципах финансирования с бизнесом.</w:t>
      </w:r>
      <w:r>
        <w:br/>
      </w:r>
      <w:r>
        <w:rPr>
          <w:rFonts w:ascii="Times New Roman"/>
          <w:b w:val="false"/>
          <w:i w:val="false"/>
          <w:color w:val="000000"/>
          <w:sz w:val="28"/>
        </w:rPr>
        <w:t>
      В развитии критических технологий методом выщелачивания металлов:</w:t>
      </w:r>
      <w:r>
        <w:br/>
      </w:r>
      <w:r>
        <w:rPr>
          <w:rFonts w:ascii="Times New Roman"/>
          <w:b w:val="false"/>
          <w:i w:val="false"/>
          <w:color w:val="000000"/>
          <w:sz w:val="28"/>
        </w:rPr>
        <w:t>
      1) будут проработаны вопросы по созданию новых передовых технологий и оборудования, необходимые для добычи полезных ископаемых на уровне опытных полигонов, демонстрационных установок и (или) опытных образцов, подтверждающих готовность технологических решений к промышленной реализации;</w:t>
      </w:r>
      <w:r>
        <w:br/>
      </w:r>
      <w:r>
        <w:rPr>
          <w:rFonts w:ascii="Times New Roman"/>
          <w:b w:val="false"/>
          <w:i w:val="false"/>
          <w:color w:val="000000"/>
          <w:sz w:val="28"/>
        </w:rPr>
        <w:t>
      2) будут проработаны вопросы по разработке программ (планов) внедрения разработанных технологий в производство с оценкой необходимых затрат и источников их финансирования;</w:t>
      </w:r>
      <w:r>
        <w:br/>
      </w:r>
      <w:r>
        <w:rPr>
          <w:rFonts w:ascii="Times New Roman"/>
          <w:b w:val="false"/>
          <w:i w:val="false"/>
          <w:color w:val="000000"/>
          <w:sz w:val="28"/>
        </w:rPr>
        <w:t>
      3) будут проработаны вопросы по активизации процессов коммерциализации новых технологий;</w:t>
      </w:r>
      <w:r>
        <w:br/>
      </w:r>
      <w:r>
        <w:rPr>
          <w:rFonts w:ascii="Times New Roman"/>
          <w:b w:val="false"/>
          <w:i w:val="false"/>
          <w:color w:val="000000"/>
          <w:sz w:val="28"/>
        </w:rPr>
        <w:t>
      4) будут проработаны вопросы по созданию перспективного научно-технологического задела для разработки наукоемкой продукции добычи полезных ископаемых, решение проблем улучшения экологической ситуации в стране;</w:t>
      </w:r>
      <w:r>
        <w:br/>
      </w:r>
      <w:r>
        <w:rPr>
          <w:rFonts w:ascii="Times New Roman"/>
          <w:b w:val="false"/>
          <w:i w:val="false"/>
          <w:color w:val="000000"/>
          <w:sz w:val="28"/>
        </w:rPr>
        <w:t>
      5) будут проработаны вопросы по организации межотраслевой кооперации и обмену информацией, получению синергетического эффекта;</w:t>
      </w:r>
      <w:r>
        <w:br/>
      </w:r>
      <w:r>
        <w:rPr>
          <w:rFonts w:ascii="Times New Roman"/>
          <w:b w:val="false"/>
          <w:i w:val="false"/>
          <w:color w:val="000000"/>
          <w:sz w:val="28"/>
        </w:rPr>
        <w:t>
      6) будут проработаны вопросы по созданию перспективного научно-технологического задела для разработки попутной добычи благородных металлов, редких и редкоземельных элементов;</w:t>
      </w:r>
      <w:r>
        <w:br/>
      </w:r>
      <w:r>
        <w:rPr>
          <w:rFonts w:ascii="Times New Roman"/>
          <w:b w:val="false"/>
          <w:i w:val="false"/>
          <w:color w:val="000000"/>
          <w:sz w:val="28"/>
        </w:rPr>
        <w:t>
      7) будут проработаны вопросы по решению проблем улучшения экологической ситуации в стране.</w:t>
      </w:r>
      <w:r>
        <w:br/>
      </w:r>
      <w:r>
        <w:rPr>
          <w:rFonts w:ascii="Times New Roman"/>
          <w:b w:val="false"/>
          <w:i w:val="false"/>
          <w:color w:val="000000"/>
          <w:sz w:val="28"/>
        </w:rPr>
        <w:t>
      В развитии критических технологий получения и переработки коллективных концентратов:</w:t>
      </w:r>
      <w:r>
        <w:br/>
      </w:r>
      <w:r>
        <w:rPr>
          <w:rFonts w:ascii="Times New Roman"/>
          <w:b w:val="false"/>
          <w:i w:val="false"/>
          <w:color w:val="000000"/>
          <w:sz w:val="28"/>
        </w:rPr>
        <w:t>
      1) будут проработаны вопросы по проведению исследований и разработке выделенных критических технологий получения и переработки коллективных концентратов с выдачей исходных данных для проведения технико-экономических расчетов их эффективности;</w:t>
      </w:r>
      <w:r>
        <w:br/>
      </w:r>
      <w:r>
        <w:rPr>
          <w:rFonts w:ascii="Times New Roman"/>
          <w:b w:val="false"/>
          <w:i w:val="false"/>
          <w:color w:val="000000"/>
          <w:sz w:val="28"/>
        </w:rPr>
        <w:t>
      2) будут проработаны вопросы по подготовке и проведению патентной защиты разработанных технологий.</w:t>
      </w:r>
      <w:r>
        <w:br/>
      </w:r>
      <w:r>
        <w:rPr>
          <w:rFonts w:ascii="Times New Roman"/>
          <w:b w:val="false"/>
          <w:i w:val="false"/>
          <w:color w:val="000000"/>
          <w:sz w:val="28"/>
        </w:rPr>
        <w:t>
      3) будут проработаны вопросы по подготовке квалифицированных кадров для разработки, внедрения и развития разработанных критических технологий;</w:t>
      </w:r>
      <w:r>
        <w:br/>
      </w:r>
      <w:r>
        <w:rPr>
          <w:rFonts w:ascii="Times New Roman"/>
          <w:b w:val="false"/>
          <w:i w:val="false"/>
          <w:color w:val="000000"/>
          <w:sz w:val="28"/>
        </w:rPr>
        <w:t>
      4) будут проработаны вопросы по строительству пилотных установок, включая приобретение и монтаж технологического оборудования;</w:t>
      </w:r>
      <w:r>
        <w:br/>
      </w:r>
      <w:r>
        <w:rPr>
          <w:rFonts w:ascii="Times New Roman"/>
          <w:b w:val="false"/>
          <w:i w:val="false"/>
          <w:color w:val="000000"/>
          <w:sz w:val="28"/>
        </w:rPr>
        <w:t>
      5) будут проработаны вопросы по разработке и утверждению нормативной документации на производство коллективных концентратов и переоценку запасов;</w:t>
      </w:r>
      <w:r>
        <w:br/>
      </w:r>
      <w:r>
        <w:rPr>
          <w:rFonts w:ascii="Times New Roman"/>
          <w:b w:val="false"/>
          <w:i w:val="false"/>
          <w:color w:val="000000"/>
          <w:sz w:val="28"/>
        </w:rPr>
        <w:t>
      6) будут проработаны вопросы по реконструкции обогатительных фабрик, строительству и запуску промышленных производств по переработке коллективных концентратов.</w:t>
      </w:r>
      <w:r>
        <w:br/>
      </w:r>
      <w:r>
        <w:rPr>
          <w:rFonts w:ascii="Times New Roman"/>
          <w:b w:val="false"/>
          <w:i w:val="false"/>
          <w:color w:val="000000"/>
          <w:sz w:val="28"/>
        </w:rPr>
        <w:t>
      В развитии критических технологий производства комплексных ферросплавов:</w:t>
      </w:r>
      <w:r>
        <w:br/>
      </w:r>
      <w:r>
        <w:rPr>
          <w:rFonts w:ascii="Times New Roman"/>
          <w:b w:val="false"/>
          <w:i w:val="false"/>
          <w:color w:val="000000"/>
          <w:sz w:val="28"/>
        </w:rPr>
        <w:t>
      1) будут проработаны вопросы по разработке и освоению технологий выплавки новых видов ферросплавов, обеспечивающих растущую потребность сталеплавильного производства в легирующих и раскисляющих материалах;</w:t>
      </w:r>
      <w:r>
        <w:br/>
      </w:r>
      <w:r>
        <w:rPr>
          <w:rFonts w:ascii="Times New Roman"/>
          <w:b w:val="false"/>
          <w:i w:val="false"/>
          <w:color w:val="000000"/>
          <w:sz w:val="28"/>
        </w:rPr>
        <w:t>
      2) будут проработаны вопросы по разработке и освоению технологий выплавки основных групп комплексных ферросплавов (критические технологии);</w:t>
      </w:r>
      <w:r>
        <w:br/>
      </w:r>
      <w:r>
        <w:rPr>
          <w:rFonts w:ascii="Times New Roman"/>
          <w:b w:val="false"/>
          <w:i w:val="false"/>
          <w:color w:val="000000"/>
          <w:sz w:val="28"/>
        </w:rPr>
        <w:t>
      3) будут проработаны вопросы по отработке экспресс методики и закупу необходимого лабораторного оборудования для определения химического состава комплексных ферросплавов (особенно на такие тяжело-определяемые элементы как барий и магний);</w:t>
      </w:r>
      <w:r>
        <w:br/>
      </w:r>
      <w:r>
        <w:rPr>
          <w:rFonts w:ascii="Times New Roman"/>
          <w:b w:val="false"/>
          <w:i w:val="false"/>
          <w:color w:val="000000"/>
          <w:sz w:val="28"/>
        </w:rPr>
        <w:t>
      4) будут проработаны вопросы по отработке методики и закупу необходимого лабораторного оборудования (электронный растровый микроскоп с анализатором JEOL JXA-8230) для изучения микроструктуры стали легированной комплексными ферросплавами;</w:t>
      </w:r>
      <w:r>
        <w:br/>
      </w:r>
      <w:r>
        <w:rPr>
          <w:rFonts w:ascii="Times New Roman"/>
          <w:b w:val="false"/>
          <w:i w:val="false"/>
          <w:color w:val="000000"/>
          <w:sz w:val="28"/>
        </w:rPr>
        <w:t>
      5) будут проработаны вопросы по подготовке специалистов ферросплавщиков, сталеплавильщиков и химиков-аналитиков;</w:t>
      </w:r>
      <w:r>
        <w:br/>
      </w:r>
      <w:r>
        <w:rPr>
          <w:rFonts w:ascii="Times New Roman"/>
          <w:b w:val="false"/>
          <w:i w:val="false"/>
          <w:color w:val="000000"/>
          <w:sz w:val="28"/>
        </w:rPr>
        <w:t>
      6) будут проработаны вопросы по закупу и монтажу оборудования, запуску научно-производственных комплексов, опытных производств и пилотных установок;</w:t>
      </w:r>
      <w:r>
        <w:br/>
      </w:r>
      <w:r>
        <w:rPr>
          <w:rFonts w:ascii="Times New Roman"/>
          <w:b w:val="false"/>
          <w:i w:val="false"/>
          <w:color w:val="000000"/>
          <w:sz w:val="28"/>
        </w:rPr>
        <w:t>
      7) будут проработаны вопросы по закупу оборудования, монтажу и запуску научно-производственных комплексов в виде мини-заводов с рудно-термическими печами средней мощности 1,2-2,5 МВА, функционирующих на полной самоокупаемости (без дотаций) и полной загрузке мощностей, выплавляющих в первую очередь комплексные ферросплавы, потребляемые отечественными сталеплавильными заводами.</w:t>
      </w:r>
      <w:r>
        <w:br/>
      </w:r>
      <w:r>
        <w:rPr>
          <w:rFonts w:ascii="Times New Roman"/>
          <w:b w:val="false"/>
          <w:i w:val="false"/>
          <w:color w:val="000000"/>
          <w:sz w:val="28"/>
        </w:rPr>
        <w:t>
      В развитии критических технологий по переработке техногенных месторождений:</w:t>
      </w:r>
      <w:r>
        <w:br/>
      </w:r>
      <w:r>
        <w:rPr>
          <w:rFonts w:ascii="Times New Roman"/>
          <w:b w:val="false"/>
          <w:i w:val="false"/>
          <w:color w:val="000000"/>
          <w:sz w:val="28"/>
        </w:rPr>
        <w:t>
      1) будут проработаны вопросы по инвентаризации техногенных месторождений, паспортизации и классификации, уточнению техногенных месторождений;</w:t>
      </w:r>
      <w:r>
        <w:br/>
      </w:r>
      <w:r>
        <w:rPr>
          <w:rFonts w:ascii="Times New Roman"/>
          <w:b w:val="false"/>
          <w:i w:val="false"/>
          <w:color w:val="000000"/>
          <w:sz w:val="28"/>
        </w:rPr>
        <w:t>
      2) будут проработаны вопросы по выполнению предварительной технико-экономической оценки возможности переработки техногенных месторождений на предмет извлечения ценных компонентов и их использования;</w:t>
      </w:r>
      <w:r>
        <w:br/>
      </w:r>
      <w:r>
        <w:rPr>
          <w:rFonts w:ascii="Times New Roman"/>
          <w:b w:val="false"/>
          <w:i w:val="false"/>
          <w:color w:val="000000"/>
          <w:sz w:val="28"/>
        </w:rPr>
        <w:t>
      3) будут проработаны вопросы по разработке информационной базы по качественному и количественному составу техногенных месторождений для научно-исследовательских институтов;</w:t>
      </w:r>
      <w:r>
        <w:br/>
      </w:r>
      <w:r>
        <w:rPr>
          <w:rFonts w:ascii="Times New Roman"/>
          <w:b w:val="false"/>
          <w:i w:val="false"/>
          <w:color w:val="000000"/>
          <w:sz w:val="28"/>
        </w:rPr>
        <w:t>
      4) будут проработаны вопросы по обеспечению научных исследований по разработке и внедрению технологии безопасной утилизации вредных техногенных месторождений и переработке техногенного сырья на целевые продукты (концентраты);</w:t>
      </w:r>
      <w:r>
        <w:br/>
      </w:r>
      <w:r>
        <w:rPr>
          <w:rFonts w:ascii="Times New Roman"/>
          <w:b w:val="false"/>
          <w:i w:val="false"/>
          <w:color w:val="000000"/>
          <w:sz w:val="28"/>
        </w:rPr>
        <w:t>
      5) будут проработаны вопросы по развитию и внедрению эффективных технологии утилизации и переработке техногенных месторождений на коллективные концентраты;</w:t>
      </w:r>
      <w:r>
        <w:br/>
      </w:r>
      <w:r>
        <w:rPr>
          <w:rFonts w:ascii="Times New Roman"/>
          <w:b w:val="false"/>
          <w:i w:val="false"/>
          <w:color w:val="000000"/>
          <w:sz w:val="28"/>
        </w:rPr>
        <w:t>
      6) будут проработаны вопросы по разработке технологии и реализации мероприятий по консервации и ликвидации загрязнений и рекультивации территорий;</w:t>
      </w:r>
      <w:r>
        <w:br/>
      </w:r>
      <w:r>
        <w:rPr>
          <w:rFonts w:ascii="Times New Roman"/>
          <w:b w:val="false"/>
          <w:i w:val="false"/>
          <w:color w:val="000000"/>
          <w:sz w:val="28"/>
        </w:rPr>
        <w:t>
      7) будут проработаны вопросы по разработке практических рекомендаций по использованию отходов переработки техногенных месторождений в дорожном и промышленно-гражданском строительстве;</w:t>
      </w:r>
      <w:r>
        <w:br/>
      </w:r>
      <w:r>
        <w:rPr>
          <w:rFonts w:ascii="Times New Roman"/>
          <w:b w:val="false"/>
          <w:i w:val="false"/>
          <w:color w:val="000000"/>
          <w:sz w:val="28"/>
        </w:rPr>
        <w:t>
      8) будут проработаны вопросы по организации отдельных производств переработки техногенных месторождений, признанных экономически целесообразными;</w:t>
      </w:r>
      <w:r>
        <w:br/>
      </w:r>
      <w:r>
        <w:rPr>
          <w:rFonts w:ascii="Times New Roman"/>
          <w:b w:val="false"/>
          <w:i w:val="false"/>
          <w:color w:val="000000"/>
          <w:sz w:val="28"/>
        </w:rPr>
        <w:t>
      9) будут проработаны вопросы по созданию системы экологически-безопасного складирования, хранения и консервации техногенных месторождений.</w:t>
      </w:r>
    </w:p>
    <w:bookmarkEnd w:id="28"/>
    <w:bookmarkStart w:name="z280" w:id="29"/>
    <w:p>
      <w:pPr>
        <w:spacing w:after="0"/>
        <w:ind w:left="0"/>
        <w:jc w:val="both"/>
      </w:pPr>
      <w:r>
        <w:rPr>
          <w:rFonts w:ascii="Times New Roman"/>
          <w:b w:val="false"/>
          <w:i w:val="false"/>
          <w:color w:val="000000"/>
          <w:sz w:val="28"/>
        </w:rPr>
        <w:t>
      </w:t>
      </w:r>
      <w:r>
        <w:rPr>
          <w:rFonts w:ascii="Times New Roman"/>
          <w:b/>
          <w:i w:val="false"/>
          <w:color w:val="000000"/>
          <w:sz w:val="28"/>
        </w:rPr>
        <w:t>3.4. Анализ действующей политики государственного</w:t>
      </w:r>
      <w:r>
        <w:br/>
      </w:r>
      <w:r>
        <w:rPr>
          <w:rFonts w:ascii="Times New Roman"/>
          <w:b w:val="false"/>
          <w:i w:val="false"/>
          <w:color w:val="000000"/>
          <w:sz w:val="28"/>
        </w:rPr>
        <w:t>
</w:t>
      </w:r>
      <w:r>
        <w:rPr>
          <w:rFonts w:ascii="Times New Roman"/>
          <w:b/>
          <w:i w:val="false"/>
          <w:color w:val="000000"/>
          <w:sz w:val="28"/>
        </w:rPr>
        <w:t>          регулирования развития отрасли</w:t>
      </w:r>
    </w:p>
    <w:bookmarkEnd w:id="29"/>
    <w:bookmarkStart w:name="z281" w:id="30"/>
    <w:p>
      <w:pPr>
        <w:spacing w:after="0"/>
        <w:ind w:left="0"/>
        <w:jc w:val="both"/>
      </w:pPr>
      <w:r>
        <w:rPr>
          <w:rFonts w:ascii="Times New Roman"/>
          <w:b w:val="false"/>
          <w:i w:val="false"/>
          <w:color w:val="000000"/>
          <w:sz w:val="28"/>
        </w:rPr>
        <w:t>
      Нормативным правовым актом регулирующим само понятие переработки минерального сырья, является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2010 года "О недрах и недропользовании" (далее - Закон о недрах).</w:t>
      </w:r>
      <w:r>
        <w:br/>
      </w:r>
      <w:r>
        <w:rPr>
          <w:rFonts w:ascii="Times New Roman"/>
          <w:b w:val="false"/>
          <w:i w:val="false"/>
          <w:color w:val="000000"/>
          <w:sz w:val="28"/>
        </w:rPr>
        <w:t>
</w:t>
      </w:r>
      <w:r>
        <w:rPr>
          <w:rFonts w:ascii="Times New Roman"/>
          <w:b w:val="false"/>
          <w:i w:val="false"/>
          <w:color w:val="000000"/>
          <w:sz w:val="28"/>
        </w:rPr>
        <w:t>
      Согласно Закона о недрах под переработкой минерального сырья понимаются работы, связанные с извлечением полезных ископаемых из минерального сырья. Далее Закон о недрах определяет, что переработка минерального сырья не относится к операциям по недропользованию.</w:t>
      </w:r>
      <w:r>
        <w:br/>
      </w:r>
      <w:r>
        <w:rPr>
          <w:rFonts w:ascii="Times New Roman"/>
          <w:b w:val="false"/>
          <w:i w:val="false"/>
          <w:color w:val="000000"/>
          <w:sz w:val="28"/>
        </w:rPr>
        <w:t>
</w:t>
      </w:r>
      <w:r>
        <w:rPr>
          <w:rFonts w:ascii="Times New Roman"/>
          <w:b w:val="false"/>
          <w:i w:val="false"/>
          <w:color w:val="000000"/>
          <w:sz w:val="28"/>
        </w:rPr>
        <w:t>
      Согласно Закона о недрах, а также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лицензировании" от 11 января 2007 года переработка минерального сырья в Республике Казахстан относится к лицензируемым видам деятельности и лицензируется в общем порядке, предусмотренном лицензионным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Лицензии, выдаваемые на занятие переработкой минерального сырья, являются генеральными, то есть действующими без ограничения срока, и действуют на всей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Едиными правилами</w:t>
      </w:r>
      <w:r>
        <w:rPr>
          <w:rFonts w:ascii="Times New Roman"/>
          <w:b w:val="false"/>
          <w:i w:val="false"/>
          <w:color w:val="000000"/>
          <w:sz w:val="28"/>
        </w:rPr>
        <w:t xml:space="preserve"> охраны недр при разработке месторождений твердых полезных ископаемых нефти, газа, подземных вод в Республике Казахстан, утвержденные постановлением правительства Республики Казахстан от 21 июля 1999 года проект разработки месторождения должен предусматривать наряду с другими положениями рациональное использование отходов производства при разработке месторождений полезных ископаемых и переработке минерального сырья.</w:t>
      </w:r>
      <w:r>
        <w:br/>
      </w:r>
      <w:r>
        <w:rPr>
          <w:rFonts w:ascii="Times New Roman"/>
          <w:b w:val="false"/>
          <w:i w:val="false"/>
          <w:color w:val="000000"/>
          <w:sz w:val="28"/>
        </w:rPr>
        <w:t>
</w:t>
      </w:r>
      <w:r>
        <w:rPr>
          <w:rFonts w:ascii="Times New Roman"/>
          <w:b w:val="false"/>
          <w:i w:val="false"/>
          <w:color w:val="000000"/>
          <w:sz w:val="28"/>
        </w:rPr>
        <w:t>
      Такое общее регулирование не способствует решению главной задачи - внедрение малоотходных и безотходных технологий, что является основой концепции "рационального использования сырья".</w:t>
      </w:r>
      <w:r>
        <w:br/>
      </w:r>
      <w:r>
        <w:rPr>
          <w:rFonts w:ascii="Times New Roman"/>
          <w:b w:val="false"/>
          <w:i w:val="false"/>
          <w:color w:val="000000"/>
          <w:sz w:val="28"/>
        </w:rPr>
        <w:t>
</w:t>
      </w:r>
      <w:r>
        <w:rPr>
          <w:rFonts w:ascii="Times New Roman"/>
          <w:b w:val="false"/>
          <w:i w:val="false"/>
          <w:color w:val="000000"/>
          <w:sz w:val="28"/>
        </w:rPr>
        <w:t>
      В настоящее время большинство вопросов, связанных с переработкой минерального сырья, регулируется нормами гражданского законодательства, так как считается, что извлеченное из недр минеральное сырье является собственностью недропользователя, который соответственно имеет право распоряжаться им как собственник. Однако, норм только гражданского законодательства недостаточно для установления ответственности за неэффективное использования ресурсов и загрязнения окружающей среды.</w:t>
      </w:r>
      <w:r>
        <w:br/>
      </w:r>
      <w:r>
        <w:rPr>
          <w:rFonts w:ascii="Times New Roman"/>
          <w:b w:val="false"/>
          <w:i w:val="false"/>
          <w:color w:val="000000"/>
          <w:sz w:val="28"/>
        </w:rPr>
        <w:t>
</w:t>
      </w:r>
      <w:r>
        <w:rPr>
          <w:rFonts w:ascii="Times New Roman"/>
          <w:b w:val="false"/>
          <w:i w:val="false"/>
          <w:color w:val="000000"/>
          <w:sz w:val="28"/>
        </w:rPr>
        <w:t>
      Таким образом, вопросы переработки минерального сырья регулируются законодательством Республики Казахстан в общих чертах.</w:t>
      </w:r>
      <w:r>
        <w:br/>
      </w:r>
      <w:r>
        <w:rPr>
          <w:rFonts w:ascii="Times New Roman"/>
          <w:b w:val="false"/>
          <w:i w:val="false"/>
          <w:color w:val="000000"/>
          <w:sz w:val="28"/>
        </w:rPr>
        <w:t>
</w:t>
      </w:r>
      <w:r>
        <w:rPr>
          <w:rFonts w:ascii="Times New Roman"/>
          <w:b w:val="false"/>
          <w:i w:val="false"/>
          <w:color w:val="000000"/>
          <w:sz w:val="28"/>
        </w:rPr>
        <w:t>
      Анализ правовой базы регулирующей отдельно юридические вопросы по черной и цветной металлургии выявил отсутствие соответствующих законодательных актов. Выше приведенные законодательные акты, по сути имеют косвенное отношение к сфере металлургии. Многие существенные вопросы, связанные с переработкой минерального сырья остаются неурегулированными.</w:t>
      </w:r>
      <w:r>
        <w:br/>
      </w:r>
      <w:r>
        <w:rPr>
          <w:rFonts w:ascii="Times New Roman"/>
          <w:b w:val="false"/>
          <w:i w:val="false"/>
          <w:color w:val="000000"/>
          <w:sz w:val="28"/>
        </w:rPr>
        <w:t>
</w:t>
      </w:r>
      <w:r>
        <w:rPr>
          <w:rFonts w:ascii="Times New Roman"/>
          <w:b w:val="false"/>
          <w:i w:val="false"/>
          <w:color w:val="000000"/>
          <w:sz w:val="28"/>
        </w:rPr>
        <w:t>
      Принятие нормативного правового акта, регулирующего переработку минерального сырья, могло бы внести большой вклад в решении задачи эффективного использования минерального сырья.</w:t>
      </w:r>
      <w:r>
        <w:br/>
      </w:r>
      <w:r>
        <w:rPr>
          <w:rFonts w:ascii="Times New Roman"/>
          <w:b w:val="false"/>
          <w:i w:val="false"/>
          <w:color w:val="000000"/>
          <w:sz w:val="28"/>
        </w:rPr>
        <w:t>
</w:t>
      </w:r>
      <w:r>
        <w:rPr>
          <w:rFonts w:ascii="Times New Roman"/>
          <w:b w:val="false"/>
          <w:i w:val="false"/>
          <w:color w:val="000000"/>
          <w:sz w:val="28"/>
        </w:rPr>
        <w:t>
      Все вышесказанное подтверждает необходимость в нормативном правовом акте, который бы регулировал вопросы, связанные с переработкой минерального сырья, поскольку ощущается все обостряющаяся потребность в таком нормативном правовом акте. Он закрепит значение </w:t>
      </w:r>
      <w:r>
        <w:rPr>
          <w:rFonts w:ascii="Times New Roman"/>
          <w:b w:val="false"/>
          <w:i w:val="false"/>
          <w:color w:val="000000"/>
          <w:sz w:val="28"/>
        </w:rPr>
        <w:t>статьи 6</w:t>
      </w:r>
      <w:r>
        <w:rPr>
          <w:rFonts w:ascii="Times New Roman"/>
          <w:b w:val="false"/>
          <w:i w:val="false"/>
          <w:color w:val="000000"/>
          <w:sz w:val="28"/>
        </w:rPr>
        <w:t xml:space="preserve"> Конституции Казахстана для общенародных интересов интенсивного развития. Однако его разработка должна вестись с учетом положений других нормативных правовых актов и соблюдением баланса интересов хозяйствующих субъектов, занимающихся переработкой минерального сырья и контролирующих государственных органов.</w:t>
      </w:r>
      <w:r>
        <w:br/>
      </w:r>
      <w:r>
        <w:rPr>
          <w:rFonts w:ascii="Times New Roman"/>
          <w:b w:val="false"/>
          <w:i w:val="false"/>
          <w:color w:val="000000"/>
          <w:sz w:val="28"/>
        </w:rPr>
        <w:t>
</w:t>
      </w:r>
      <w:r>
        <w:rPr>
          <w:rFonts w:ascii="Times New Roman"/>
          <w:b w:val="false"/>
          <w:i w:val="false"/>
          <w:color w:val="000000"/>
          <w:sz w:val="28"/>
        </w:rPr>
        <w:t>
      Таким документом может стать разрабатываемый Министерством индустрии и новых технологий Республики Казахстан Закон "Об Индустриальной политике".</w:t>
      </w:r>
    </w:p>
    <w:bookmarkEnd w:id="30"/>
    <w:bookmarkStart w:name="z293" w:id="31"/>
    <w:p>
      <w:pPr>
        <w:spacing w:after="0"/>
        <w:ind w:left="0"/>
        <w:jc w:val="both"/>
      </w:pPr>
      <w:r>
        <w:rPr>
          <w:rFonts w:ascii="Times New Roman"/>
          <w:b w:val="false"/>
          <w:i w:val="false"/>
          <w:color w:val="000000"/>
          <w:sz w:val="28"/>
        </w:rPr>
        <w:t>
      </w:t>
      </w:r>
      <w:r>
        <w:rPr>
          <w:rFonts w:ascii="Times New Roman"/>
          <w:b/>
          <w:i w:val="false"/>
          <w:color w:val="000000"/>
          <w:sz w:val="28"/>
        </w:rPr>
        <w:t>3.5. Обзор позитивного зарубежного опыта по решению данной</w:t>
      </w:r>
      <w:r>
        <w:br/>
      </w:r>
      <w:r>
        <w:rPr>
          <w:rFonts w:ascii="Times New Roman"/>
          <w:b w:val="false"/>
          <w:i w:val="false"/>
          <w:color w:val="000000"/>
          <w:sz w:val="28"/>
        </w:rPr>
        <w:t>
</w:t>
      </w:r>
      <w:r>
        <w:rPr>
          <w:rFonts w:ascii="Times New Roman"/>
          <w:b/>
          <w:i w:val="false"/>
          <w:color w:val="000000"/>
          <w:sz w:val="28"/>
        </w:rPr>
        <w:t>          проблемы, который может быть адаптирован к условиям</w:t>
      </w:r>
      <w:r>
        <w:br/>
      </w:r>
      <w:r>
        <w:rPr>
          <w:rFonts w:ascii="Times New Roman"/>
          <w:b w:val="false"/>
          <w:i w:val="false"/>
          <w:color w:val="000000"/>
          <w:sz w:val="28"/>
        </w:rPr>
        <w:t>
</w:t>
      </w:r>
      <w:r>
        <w:rPr>
          <w:rFonts w:ascii="Times New Roman"/>
          <w:b/>
          <w:i w:val="false"/>
          <w:color w:val="000000"/>
          <w:sz w:val="28"/>
        </w:rPr>
        <w:t>          Республики Казахстан</w:t>
      </w:r>
    </w:p>
    <w:bookmarkEnd w:id="31"/>
    <w:bookmarkStart w:name="z294" w:id="32"/>
    <w:p>
      <w:pPr>
        <w:spacing w:after="0"/>
        <w:ind w:left="0"/>
        <w:jc w:val="both"/>
      </w:pPr>
      <w:r>
        <w:rPr>
          <w:rFonts w:ascii="Times New Roman"/>
          <w:b w:val="false"/>
          <w:i w:val="false"/>
          <w:color w:val="000000"/>
          <w:sz w:val="28"/>
        </w:rPr>
        <w:t>
      В современной производственной деятельности, как показывает практика, ориентация на "догоняющую" стратегию является лишь временной мерой. Экономическим субъектам для поддержания долговременного конкурентного преимущества необходимо создавать товары и услуги, которые удовлетворяют не только реальные, но и перспективные потребности.</w:t>
      </w:r>
      <w:r>
        <w:br/>
      </w:r>
      <w:r>
        <w:rPr>
          <w:rFonts w:ascii="Times New Roman"/>
          <w:b w:val="false"/>
          <w:i w:val="false"/>
          <w:color w:val="000000"/>
          <w:sz w:val="28"/>
        </w:rPr>
        <w:t>
</w:t>
      </w:r>
      <w:r>
        <w:rPr>
          <w:rFonts w:ascii="Times New Roman"/>
          <w:b w:val="false"/>
          <w:i w:val="false"/>
          <w:color w:val="000000"/>
          <w:sz w:val="28"/>
        </w:rPr>
        <w:t>
      В условиях меняющегося рынка доказана эффективность бенчмаркинга, который на основе изучения передового опыта позволяет прогнозировать потребности и создавать конкурентоспособную продукцию.</w:t>
      </w:r>
      <w:r>
        <w:br/>
      </w:r>
      <w:r>
        <w:rPr>
          <w:rFonts w:ascii="Times New Roman"/>
          <w:b w:val="false"/>
          <w:i w:val="false"/>
          <w:color w:val="000000"/>
          <w:sz w:val="28"/>
        </w:rPr>
        <w:t>
</w:t>
      </w:r>
      <w:r>
        <w:rPr>
          <w:rFonts w:ascii="Times New Roman"/>
          <w:b w:val="false"/>
          <w:i w:val="false"/>
          <w:color w:val="000000"/>
          <w:sz w:val="28"/>
        </w:rPr>
        <w:t>
      Черная металлургия.</w:t>
      </w:r>
      <w:r>
        <w:br/>
      </w:r>
      <w:r>
        <w:rPr>
          <w:rFonts w:ascii="Times New Roman"/>
          <w:b w:val="false"/>
          <w:i w:val="false"/>
          <w:color w:val="000000"/>
          <w:sz w:val="28"/>
        </w:rPr>
        <w:t>
</w:t>
      </w:r>
      <w:r>
        <w:rPr>
          <w:rFonts w:ascii="Times New Roman"/>
          <w:b w:val="false"/>
          <w:i w:val="false"/>
          <w:color w:val="000000"/>
          <w:sz w:val="28"/>
        </w:rPr>
        <w:t>
      Металлургия экономически развитых стран - Япония, Германия, США уделяет много внимания постоянной модернизации оборудования и технологий. Правительствами стран и самими фирмами выделяются средства для проведения НИОКР и внедрения их результатов в производство. Разрабатываются технологии глубокого обогащения руд, повышения технико-экономических показателей доменного, сталеплавильного и прокатного переделов.</w:t>
      </w:r>
      <w:r>
        <w:br/>
      </w:r>
      <w:r>
        <w:rPr>
          <w:rFonts w:ascii="Times New Roman"/>
          <w:b w:val="false"/>
          <w:i w:val="false"/>
          <w:color w:val="000000"/>
          <w:sz w:val="28"/>
        </w:rPr>
        <w:t>
</w:t>
      </w:r>
      <w:r>
        <w:rPr>
          <w:rFonts w:ascii="Times New Roman"/>
          <w:b w:val="false"/>
          <w:i w:val="false"/>
          <w:color w:val="000000"/>
          <w:sz w:val="28"/>
        </w:rPr>
        <w:t>
      Широко применяются средства автоматизации и механизации производственных процессов, с целью исключения субъективного фактора.</w:t>
      </w:r>
      <w:r>
        <w:br/>
      </w:r>
      <w:r>
        <w:rPr>
          <w:rFonts w:ascii="Times New Roman"/>
          <w:b w:val="false"/>
          <w:i w:val="false"/>
          <w:color w:val="000000"/>
          <w:sz w:val="28"/>
        </w:rPr>
        <w:t>
</w:t>
      </w:r>
      <w:r>
        <w:rPr>
          <w:rFonts w:ascii="Times New Roman"/>
          <w:b w:val="false"/>
          <w:i w:val="false"/>
          <w:color w:val="000000"/>
          <w:sz w:val="28"/>
        </w:rPr>
        <w:t>
      В результате принятых в свое время жестких природоохранных мер производится почти 100 % утилизация твердых и газообразных выбросов.</w:t>
      </w:r>
      <w:r>
        <w:br/>
      </w:r>
      <w:r>
        <w:rPr>
          <w:rFonts w:ascii="Times New Roman"/>
          <w:b w:val="false"/>
          <w:i w:val="false"/>
          <w:color w:val="000000"/>
          <w:sz w:val="28"/>
        </w:rPr>
        <w:t>
</w:t>
      </w:r>
      <w:r>
        <w:rPr>
          <w:rFonts w:ascii="Times New Roman"/>
          <w:b w:val="false"/>
          <w:i w:val="false"/>
          <w:color w:val="000000"/>
          <w:sz w:val="28"/>
        </w:rPr>
        <w:t>
      Доля качественных и высококачественных (легированных) марок стали в развитых странах достигает 50-60 %.</w:t>
      </w:r>
      <w:r>
        <w:br/>
      </w:r>
      <w:r>
        <w:rPr>
          <w:rFonts w:ascii="Times New Roman"/>
          <w:b w:val="false"/>
          <w:i w:val="false"/>
          <w:color w:val="000000"/>
          <w:sz w:val="28"/>
        </w:rPr>
        <w:t>
</w:t>
      </w:r>
      <w:r>
        <w:rPr>
          <w:rFonts w:ascii="Times New Roman"/>
          <w:b w:val="false"/>
          <w:i w:val="false"/>
          <w:color w:val="000000"/>
          <w:sz w:val="28"/>
        </w:rPr>
        <w:t>
      Процент амортизации активных фондов не превышает 20 %, за превышение вводятся санкции вплоть до остановки предприятия.</w:t>
      </w:r>
      <w:r>
        <w:br/>
      </w:r>
      <w:r>
        <w:rPr>
          <w:rFonts w:ascii="Times New Roman"/>
          <w:b w:val="false"/>
          <w:i w:val="false"/>
          <w:color w:val="000000"/>
          <w:sz w:val="28"/>
        </w:rPr>
        <w:t>
</w:t>
      </w:r>
      <w:r>
        <w:rPr>
          <w:rFonts w:ascii="Times New Roman"/>
          <w:b w:val="false"/>
          <w:i w:val="false"/>
          <w:color w:val="000000"/>
          <w:sz w:val="28"/>
        </w:rPr>
        <w:t>
      Не допускается селективная (выборочная) добыча богатых руд. Руды усредняются и подвергаются обогащению с использованием передовых технологий и оборудования.</w:t>
      </w:r>
      <w:r>
        <w:br/>
      </w:r>
      <w:r>
        <w:rPr>
          <w:rFonts w:ascii="Times New Roman"/>
          <w:b w:val="false"/>
          <w:i w:val="false"/>
          <w:color w:val="000000"/>
          <w:sz w:val="28"/>
        </w:rPr>
        <w:t>
</w:t>
      </w:r>
      <w:r>
        <w:rPr>
          <w:rFonts w:ascii="Times New Roman"/>
          <w:b w:val="false"/>
          <w:i w:val="false"/>
          <w:color w:val="000000"/>
          <w:sz w:val="28"/>
        </w:rPr>
        <w:t>
      В горно-металлургической отрасли Казахстана ведется активная работа по внедрению передовых технологий разрабатываемых в мире, на опыте таких стран как Япония, Германия, США. К примеру, имеются технологии по производству металлопродукции - гранулированный чугун или так называемый IRON NUGGETS, который изготавливается по запатентованной технологии KOBE Steel и являться новым продуктом на мировом рынке, по качеству превышающим имеющиеся аналоги (например, PIG IRON, продукт максимально близкий к гранулированному чугуну). Потребителями являются сталелитейные компании, поскольку продукт не нуждается в дальнейшей переработке и может сразу использоваться в сталеварении. Запатентованная технология ITmk3 (Ironmaking Technology Mark Three) - третье поколение сталеплавильной технологии, которая идет за технологией доменного производства (первое поколение) и технологией прямого восстановления (второе поколение), обеспечивает прямое отделение шлака от металлургического железа, в результате чего металлурги получают сырье, именуемое японцами "наггетс". Это высококачественный продукт - гранулы, которые содержат практически чистое железо и углерод. В Казахстане сырьем для этой технологии может являться железорудный концентрат как акционерного общества "Соколовско-Сарбайское горно-производственное объединение", (город Рудный, Кустанайская область), так и с Лебединского горно-обогатительного комбината или Михайловского горно-обогатительного комбината (Россия), причем довольно среднего или низкого качества - с содержанием железа от 56 % и выше (в то время, как на MIDREX технологию требуется концентрат с железом не менее 68 %).</w:t>
      </w:r>
      <w:r>
        <w:br/>
      </w:r>
      <w:r>
        <w:rPr>
          <w:rFonts w:ascii="Times New Roman"/>
          <w:b w:val="false"/>
          <w:i w:val="false"/>
          <w:color w:val="000000"/>
          <w:sz w:val="28"/>
        </w:rPr>
        <w:t>
</w:t>
      </w:r>
      <w:r>
        <w:rPr>
          <w:rFonts w:ascii="Times New Roman"/>
          <w:b w:val="false"/>
          <w:i w:val="false"/>
          <w:color w:val="000000"/>
          <w:sz w:val="28"/>
        </w:rPr>
        <w:t>
      Цветная металлургия.</w:t>
      </w:r>
      <w:r>
        <w:br/>
      </w:r>
      <w:r>
        <w:rPr>
          <w:rFonts w:ascii="Times New Roman"/>
          <w:b w:val="false"/>
          <w:i w:val="false"/>
          <w:color w:val="000000"/>
          <w:sz w:val="28"/>
        </w:rPr>
        <w:t>
</w:t>
      </w:r>
      <w:r>
        <w:rPr>
          <w:rFonts w:ascii="Times New Roman"/>
          <w:b w:val="false"/>
          <w:i w:val="false"/>
          <w:color w:val="000000"/>
          <w:sz w:val="28"/>
        </w:rPr>
        <w:t>
      Добыча руды.</w:t>
      </w:r>
      <w:r>
        <w:br/>
      </w:r>
      <w:r>
        <w:rPr>
          <w:rFonts w:ascii="Times New Roman"/>
          <w:b w:val="false"/>
          <w:i w:val="false"/>
          <w:color w:val="000000"/>
          <w:sz w:val="28"/>
        </w:rPr>
        <w:t>
</w:t>
      </w:r>
      <w:r>
        <w:rPr>
          <w:rFonts w:ascii="Times New Roman"/>
          <w:b w:val="false"/>
          <w:i w:val="false"/>
          <w:color w:val="000000"/>
          <w:sz w:val="28"/>
        </w:rPr>
        <w:t>
      Наиболее продвинутыми и освоенными в последнее время в таких странах как Россия, Бразилия, США являются различные геотехнологии:</w:t>
      </w:r>
      <w:r>
        <w:br/>
      </w:r>
      <w:r>
        <w:rPr>
          <w:rFonts w:ascii="Times New Roman"/>
          <w:b w:val="false"/>
          <w:i w:val="false"/>
          <w:color w:val="000000"/>
          <w:sz w:val="28"/>
        </w:rPr>
        <w:t>
</w:t>
      </w:r>
      <w:r>
        <w:rPr>
          <w:rFonts w:ascii="Times New Roman"/>
          <w:b w:val="false"/>
          <w:i w:val="false"/>
          <w:color w:val="000000"/>
          <w:sz w:val="28"/>
        </w:rPr>
        <w:t>
      скважинной гидродобычи и гидротранспортировки полезных ископаемых;</w:t>
      </w:r>
      <w:r>
        <w:br/>
      </w:r>
      <w:r>
        <w:rPr>
          <w:rFonts w:ascii="Times New Roman"/>
          <w:b w:val="false"/>
          <w:i w:val="false"/>
          <w:color w:val="000000"/>
          <w:sz w:val="28"/>
        </w:rPr>
        <w:t>
</w:t>
      </w:r>
      <w:r>
        <w:rPr>
          <w:rFonts w:ascii="Times New Roman"/>
          <w:b w:val="false"/>
          <w:i w:val="false"/>
          <w:color w:val="000000"/>
          <w:sz w:val="28"/>
        </w:rPr>
        <w:t>
      подземного выщелачивания металлов с сохранением частично горной технологии.</w:t>
      </w:r>
      <w:r>
        <w:br/>
      </w:r>
      <w:r>
        <w:rPr>
          <w:rFonts w:ascii="Times New Roman"/>
          <w:b w:val="false"/>
          <w:i w:val="false"/>
          <w:color w:val="000000"/>
          <w:sz w:val="28"/>
        </w:rPr>
        <w:t>
</w:t>
      </w:r>
      <w:r>
        <w:rPr>
          <w:rFonts w:ascii="Times New Roman"/>
          <w:b w:val="false"/>
          <w:i w:val="false"/>
          <w:color w:val="000000"/>
          <w:sz w:val="28"/>
        </w:rPr>
        <w:t>
      Бесшахтные способы добычи полезных ископаемых исключают присутствие людей в подземных условиях. Это обстоятельство существенно повышает надежность технологии, исключает катастрофические отказы и делает систему более эффективной.</w:t>
      </w:r>
      <w:r>
        <w:br/>
      </w:r>
      <w:r>
        <w:rPr>
          <w:rFonts w:ascii="Times New Roman"/>
          <w:b w:val="false"/>
          <w:i w:val="false"/>
          <w:color w:val="000000"/>
          <w:sz w:val="28"/>
        </w:rPr>
        <w:t>
</w:t>
      </w:r>
      <w:r>
        <w:rPr>
          <w:rFonts w:ascii="Times New Roman"/>
          <w:b w:val="false"/>
          <w:i w:val="false"/>
          <w:color w:val="000000"/>
          <w:sz w:val="28"/>
        </w:rPr>
        <w:t>
      При подземном скважинном выщелачивании металлов появляется возможность извлекать их из бедных руд и не выдавать на поверхность земли какие-либо отходы.</w:t>
      </w:r>
      <w:r>
        <w:br/>
      </w:r>
      <w:r>
        <w:rPr>
          <w:rFonts w:ascii="Times New Roman"/>
          <w:b w:val="false"/>
          <w:i w:val="false"/>
          <w:color w:val="000000"/>
          <w:sz w:val="28"/>
        </w:rPr>
        <w:t>
</w:t>
      </w:r>
      <w:r>
        <w:rPr>
          <w:rFonts w:ascii="Times New Roman"/>
          <w:b w:val="false"/>
          <w:i w:val="false"/>
          <w:color w:val="000000"/>
          <w:sz w:val="28"/>
        </w:rPr>
        <w:t>
      Применение геотехнологических методов добычи полезных ископаемых имеет экономическое и социальное значение, поскольку позволяет свести к минимуму затраты на вскрытие и открытие залежей, сократить операции по разрушению и транспортировке горной массы, исключить присутствие людей под землей и повысить производительность труда и снизить себестоимость добычи.</w:t>
      </w:r>
      <w:r>
        <w:br/>
      </w:r>
      <w:r>
        <w:rPr>
          <w:rFonts w:ascii="Times New Roman"/>
          <w:b w:val="false"/>
          <w:i w:val="false"/>
          <w:color w:val="000000"/>
          <w:sz w:val="28"/>
        </w:rPr>
        <w:t>
</w:t>
      </w:r>
      <w:r>
        <w:rPr>
          <w:rFonts w:ascii="Times New Roman"/>
          <w:b w:val="false"/>
          <w:i w:val="false"/>
          <w:color w:val="000000"/>
          <w:sz w:val="28"/>
        </w:rPr>
        <w:t>
      Обогащение руд цветных металлов.</w:t>
      </w:r>
      <w:r>
        <w:br/>
      </w:r>
      <w:r>
        <w:rPr>
          <w:rFonts w:ascii="Times New Roman"/>
          <w:b w:val="false"/>
          <w:i w:val="false"/>
          <w:color w:val="000000"/>
          <w:sz w:val="28"/>
        </w:rPr>
        <w:t>
</w:t>
      </w:r>
      <w:r>
        <w:rPr>
          <w:rFonts w:ascii="Times New Roman"/>
          <w:b w:val="false"/>
          <w:i w:val="false"/>
          <w:color w:val="000000"/>
          <w:sz w:val="28"/>
        </w:rPr>
        <w:t>
      Применяемые на зарубежных обогатительных фабриках технологические схемы глубоко индивидуальны и отражают в каждом конкретном случае специфику перерабатываемого сырья.</w:t>
      </w:r>
      <w:r>
        <w:br/>
      </w:r>
      <w:r>
        <w:rPr>
          <w:rFonts w:ascii="Times New Roman"/>
          <w:b w:val="false"/>
          <w:i w:val="false"/>
          <w:color w:val="000000"/>
          <w:sz w:val="28"/>
        </w:rPr>
        <w:t>
</w:t>
      </w:r>
      <w:r>
        <w:rPr>
          <w:rFonts w:ascii="Times New Roman"/>
          <w:b w:val="false"/>
          <w:i w:val="false"/>
          <w:color w:val="000000"/>
          <w:sz w:val="28"/>
        </w:rPr>
        <w:t>
      Обзор проектов крупнейших обогатительных фабрик подтверждает тезис о преимущественном использовании комбинированных схем рудоподготовки на основе применения крупноразмерных мельниц рудного полу-самоизмельчения и шаровых мельниц.</w:t>
      </w:r>
      <w:r>
        <w:br/>
      </w:r>
      <w:r>
        <w:rPr>
          <w:rFonts w:ascii="Times New Roman"/>
          <w:b w:val="false"/>
          <w:i w:val="false"/>
          <w:color w:val="000000"/>
          <w:sz w:val="28"/>
        </w:rPr>
        <w:t>
</w:t>
      </w:r>
      <w:r>
        <w:rPr>
          <w:rFonts w:ascii="Times New Roman"/>
          <w:b w:val="false"/>
          <w:i w:val="false"/>
          <w:color w:val="000000"/>
          <w:sz w:val="28"/>
        </w:rPr>
        <w:t>
      На зарубежных фабриках применяют как варианты селективной (Скандинавские страны, Канада), так и коллективно-селективные схемы флотации (Япония, Россия).</w:t>
      </w:r>
      <w:r>
        <w:br/>
      </w:r>
      <w:r>
        <w:rPr>
          <w:rFonts w:ascii="Times New Roman"/>
          <w:b w:val="false"/>
          <w:i w:val="false"/>
          <w:color w:val="000000"/>
          <w:sz w:val="28"/>
        </w:rPr>
        <w:t>
</w:t>
      </w:r>
      <w:r>
        <w:rPr>
          <w:rFonts w:ascii="Times New Roman"/>
          <w:b w:val="false"/>
          <w:i w:val="false"/>
          <w:color w:val="000000"/>
          <w:sz w:val="28"/>
        </w:rPr>
        <w:t>
      Для зарубежных обогатительных фабрик нового поколения разного масштаба и сооруженных в сильно отличающихся условиях можно отметить следующие особенности проектных решений:</w:t>
      </w:r>
      <w:r>
        <w:br/>
      </w:r>
      <w:r>
        <w:rPr>
          <w:rFonts w:ascii="Times New Roman"/>
          <w:b w:val="false"/>
          <w:i w:val="false"/>
          <w:color w:val="000000"/>
          <w:sz w:val="28"/>
        </w:rPr>
        <w:t>
</w:t>
      </w:r>
      <w:r>
        <w:rPr>
          <w:rFonts w:ascii="Times New Roman"/>
          <w:b w:val="false"/>
          <w:i w:val="false"/>
          <w:color w:val="000000"/>
          <w:sz w:val="28"/>
        </w:rPr>
        <w:t>
      устройство наполненных складов для хранения крупнодробленой руды;</w:t>
      </w:r>
      <w:r>
        <w:br/>
      </w:r>
      <w:r>
        <w:rPr>
          <w:rFonts w:ascii="Times New Roman"/>
          <w:b w:val="false"/>
          <w:i w:val="false"/>
          <w:color w:val="000000"/>
          <w:sz w:val="28"/>
        </w:rPr>
        <w:t>
</w:t>
      </w:r>
      <w:r>
        <w:rPr>
          <w:rFonts w:ascii="Times New Roman"/>
          <w:b w:val="false"/>
          <w:i w:val="false"/>
          <w:color w:val="000000"/>
          <w:sz w:val="28"/>
        </w:rPr>
        <w:t>
      селективная добыча и последовательная переработка разносторонних руд на одной секции даже для крупномасштабных проектов;</w:t>
      </w:r>
      <w:r>
        <w:br/>
      </w:r>
      <w:r>
        <w:rPr>
          <w:rFonts w:ascii="Times New Roman"/>
          <w:b w:val="false"/>
          <w:i w:val="false"/>
          <w:color w:val="000000"/>
          <w:sz w:val="28"/>
        </w:rPr>
        <w:t>
</w:t>
      </w:r>
      <w:r>
        <w:rPr>
          <w:rFonts w:ascii="Times New Roman"/>
          <w:b w:val="false"/>
          <w:i w:val="false"/>
          <w:color w:val="000000"/>
          <w:sz w:val="28"/>
        </w:rPr>
        <w:t>
      отказ от стандартного дробления и измельчения и применения для рудоподготовки процесса рудного самоизмельчения;</w:t>
      </w:r>
      <w:r>
        <w:br/>
      </w:r>
      <w:r>
        <w:rPr>
          <w:rFonts w:ascii="Times New Roman"/>
          <w:b w:val="false"/>
          <w:i w:val="false"/>
          <w:color w:val="000000"/>
          <w:sz w:val="28"/>
        </w:rPr>
        <w:t>
</w:t>
      </w:r>
      <w:r>
        <w:rPr>
          <w:rFonts w:ascii="Times New Roman"/>
          <w:b w:val="false"/>
          <w:i w:val="false"/>
          <w:color w:val="000000"/>
          <w:sz w:val="28"/>
        </w:rPr>
        <w:t>
      использование для флотации крупногабаритных флотомашин как пневмомеханических, так и колонных;</w:t>
      </w:r>
      <w:r>
        <w:br/>
      </w:r>
      <w:r>
        <w:rPr>
          <w:rFonts w:ascii="Times New Roman"/>
          <w:b w:val="false"/>
          <w:i w:val="false"/>
          <w:color w:val="000000"/>
          <w:sz w:val="28"/>
        </w:rPr>
        <w:t>
</w:t>
      </w:r>
      <w:r>
        <w:rPr>
          <w:rFonts w:ascii="Times New Roman"/>
          <w:b w:val="false"/>
          <w:i w:val="false"/>
          <w:color w:val="000000"/>
          <w:sz w:val="28"/>
        </w:rPr>
        <w:t>
      применение мельниц Вертимилл в циклах доизмельчения;</w:t>
      </w:r>
      <w:r>
        <w:br/>
      </w:r>
      <w:r>
        <w:rPr>
          <w:rFonts w:ascii="Times New Roman"/>
          <w:b w:val="false"/>
          <w:i w:val="false"/>
          <w:color w:val="000000"/>
          <w:sz w:val="28"/>
        </w:rPr>
        <w:t>
</w:t>
      </w:r>
      <w:r>
        <w:rPr>
          <w:rFonts w:ascii="Times New Roman"/>
          <w:b w:val="false"/>
          <w:i w:val="false"/>
          <w:color w:val="000000"/>
          <w:sz w:val="28"/>
        </w:rPr>
        <w:t>
      использование гидротранспорта концентратов на большие расстояния;</w:t>
      </w:r>
      <w:r>
        <w:br/>
      </w:r>
      <w:r>
        <w:rPr>
          <w:rFonts w:ascii="Times New Roman"/>
          <w:b w:val="false"/>
          <w:i w:val="false"/>
          <w:color w:val="000000"/>
          <w:sz w:val="28"/>
        </w:rPr>
        <w:t>
</w:t>
      </w:r>
      <w:r>
        <w:rPr>
          <w:rFonts w:ascii="Times New Roman"/>
          <w:b w:val="false"/>
          <w:i w:val="false"/>
          <w:color w:val="000000"/>
          <w:sz w:val="28"/>
        </w:rPr>
        <w:t>
       полномасштабные испытания обогатимости руд на опытно-промышленной установке;</w:t>
      </w:r>
      <w:r>
        <w:br/>
      </w:r>
      <w:r>
        <w:rPr>
          <w:rFonts w:ascii="Times New Roman"/>
          <w:b w:val="false"/>
          <w:i w:val="false"/>
          <w:color w:val="000000"/>
          <w:sz w:val="28"/>
        </w:rPr>
        <w:t>
</w:t>
      </w:r>
      <w:r>
        <w:rPr>
          <w:rFonts w:ascii="Times New Roman"/>
          <w:b w:val="false"/>
          <w:i w:val="false"/>
          <w:color w:val="000000"/>
          <w:sz w:val="28"/>
        </w:rPr>
        <w:t>
      в компоновочном отношении фабрики представляют собой крупные моносекции;</w:t>
      </w:r>
      <w:r>
        <w:br/>
      </w:r>
      <w:r>
        <w:rPr>
          <w:rFonts w:ascii="Times New Roman"/>
          <w:b w:val="false"/>
          <w:i w:val="false"/>
          <w:color w:val="000000"/>
          <w:sz w:val="28"/>
        </w:rPr>
        <w:t>
</w:t>
      </w:r>
      <w:r>
        <w:rPr>
          <w:rFonts w:ascii="Times New Roman"/>
          <w:b w:val="false"/>
          <w:i w:val="false"/>
          <w:color w:val="000000"/>
          <w:sz w:val="28"/>
        </w:rPr>
        <w:t>
      при строительстве фабрик в отдельных районах применяется блочно-модульный метод.</w:t>
      </w:r>
      <w:r>
        <w:br/>
      </w:r>
      <w:r>
        <w:rPr>
          <w:rFonts w:ascii="Times New Roman"/>
          <w:b w:val="false"/>
          <w:i w:val="false"/>
          <w:color w:val="000000"/>
          <w:sz w:val="28"/>
        </w:rPr>
        <w:t>
</w:t>
      </w:r>
      <w:r>
        <w:rPr>
          <w:rFonts w:ascii="Times New Roman"/>
          <w:b w:val="false"/>
          <w:i w:val="false"/>
          <w:color w:val="000000"/>
          <w:sz w:val="28"/>
        </w:rPr>
        <w:t>
      Металлургическое производство.</w:t>
      </w:r>
      <w:r>
        <w:br/>
      </w:r>
      <w:r>
        <w:rPr>
          <w:rFonts w:ascii="Times New Roman"/>
          <w:b w:val="false"/>
          <w:i w:val="false"/>
          <w:color w:val="000000"/>
          <w:sz w:val="28"/>
        </w:rPr>
        <w:t>
</w:t>
      </w:r>
      <w:r>
        <w:rPr>
          <w:rFonts w:ascii="Times New Roman"/>
          <w:b w:val="false"/>
          <w:i w:val="false"/>
          <w:color w:val="000000"/>
          <w:sz w:val="28"/>
        </w:rPr>
        <w:t>
      Медный передел.</w:t>
      </w:r>
      <w:r>
        <w:br/>
      </w:r>
      <w:r>
        <w:rPr>
          <w:rFonts w:ascii="Times New Roman"/>
          <w:b w:val="false"/>
          <w:i w:val="false"/>
          <w:color w:val="000000"/>
          <w:sz w:val="28"/>
        </w:rPr>
        <w:t>
</w:t>
      </w:r>
      <w:r>
        <w:rPr>
          <w:rFonts w:ascii="Times New Roman"/>
          <w:b w:val="false"/>
          <w:i w:val="false"/>
          <w:color w:val="000000"/>
          <w:sz w:val="28"/>
        </w:rPr>
        <w:t>
      Для переработки медных концентратов перспективное направление получила технология, разработанная австралийской фирмой "Ausmelt".</w:t>
      </w:r>
      <w:r>
        <w:br/>
      </w:r>
      <w:r>
        <w:rPr>
          <w:rFonts w:ascii="Times New Roman"/>
          <w:b w:val="false"/>
          <w:i w:val="false"/>
          <w:color w:val="000000"/>
          <w:sz w:val="28"/>
        </w:rPr>
        <w:t>
</w:t>
      </w:r>
      <w:r>
        <w:rPr>
          <w:rFonts w:ascii="Times New Roman"/>
          <w:b w:val="false"/>
          <w:i w:val="false"/>
          <w:color w:val="000000"/>
          <w:sz w:val="28"/>
        </w:rPr>
        <w:t>
      Преимуществами технологии "Ausmelt" по сравнению с традиционным периодическим конвертированием в горизонтальных конверторах, является простота конструкции и легкость управления процессом; высокое прямое извлечение меди в черновую медь (более 90 %); эффективная утилизация серы; минимальные потери тепла, что позволяет перерабатывать низкосортные концентраты и техногенные отходы. Технология фирмы "Ausmelt" работает на простых углях без применения кокса.</w:t>
      </w:r>
      <w:r>
        <w:br/>
      </w:r>
      <w:r>
        <w:rPr>
          <w:rFonts w:ascii="Times New Roman"/>
          <w:b w:val="false"/>
          <w:i w:val="false"/>
          <w:color w:val="000000"/>
          <w:sz w:val="28"/>
        </w:rPr>
        <w:t>
</w:t>
      </w:r>
      <w:r>
        <w:rPr>
          <w:rFonts w:ascii="Times New Roman"/>
          <w:b w:val="false"/>
          <w:i w:val="false"/>
          <w:color w:val="000000"/>
          <w:sz w:val="28"/>
        </w:rPr>
        <w:t>
      Аналогичными преимуществами обладает технология плавки медных концентратов в печи Ванюкова, которая приобретает все большее распространение в России, Китае и других странах.</w:t>
      </w:r>
      <w:r>
        <w:br/>
      </w:r>
      <w:r>
        <w:rPr>
          <w:rFonts w:ascii="Times New Roman"/>
          <w:b w:val="false"/>
          <w:i w:val="false"/>
          <w:color w:val="000000"/>
          <w:sz w:val="28"/>
        </w:rPr>
        <w:t>
</w:t>
      </w:r>
      <w:r>
        <w:rPr>
          <w:rFonts w:ascii="Times New Roman"/>
          <w:b w:val="false"/>
          <w:i w:val="false"/>
          <w:color w:val="000000"/>
          <w:sz w:val="28"/>
        </w:rPr>
        <w:t>
      Во всем мире важным направлением в развитии производства меди все больше становятся гидрометаллургические способы:</w:t>
      </w:r>
      <w:r>
        <w:br/>
      </w:r>
      <w:r>
        <w:rPr>
          <w:rFonts w:ascii="Times New Roman"/>
          <w:b w:val="false"/>
          <w:i w:val="false"/>
          <w:color w:val="000000"/>
          <w:sz w:val="28"/>
        </w:rPr>
        <w:t>
</w:t>
      </w:r>
      <w:r>
        <w:rPr>
          <w:rFonts w:ascii="Times New Roman"/>
          <w:b w:val="false"/>
          <w:i w:val="false"/>
          <w:color w:val="000000"/>
          <w:sz w:val="28"/>
        </w:rPr>
        <w:t>
      "жидкостная экстракция - электроэкстракция" (solvent extraction - electrowinning SX-EW), выщелачивание меди pacтворами серной кислоты с последующим электролизом меди;</w:t>
      </w:r>
      <w:r>
        <w:br/>
      </w:r>
      <w:r>
        <w:rPr>
          <w:rFonts w:ascii="Times New Roman"/>
          <w:b w:val="false"/>
          <w:i w:val="false"/>
          <w:color w:val="000000"/>
          <w:sz w:val="28"/>
        </w:rPr>
        <w:t>
</w:t>
      </w:r>
      <w:r>
        <w:rPr>
          <w:rFonts w:ascii="Times New Roman"/>
          <w:b w:val="false"/>
          <w:i w:val="false"/>
          <w:color w:val="000000"/>
          <w:sz w:val="28"/>
        </w:rPr>
        <w:t>
      биовыщелачивание, метод бактериального выщелачивания с электролизом меди.</w:t>
      </w:r>
      <w:r>
        <w:br/>
      </w:r>
      <w:r>
        <w:rPr>
          <w:rFonts w:ascii="Times New Roman"/>
          <w:b w:val="false"/>
          <w:i w:val="false"/>
          <w:color w:val="000000"/>
          <w:sz w:val="28"/>
        </w:rPr>
        <w:t>
</w:t>
      </w:r>
      <w:r>
        <w:rPr>
          <w:rFonts w:ascii="Times New Roman"/>
          <w:b w:val="false"/>
          <w:i w:val="false"/>
          <w:color w:val="000000"/>
          <w:sz w:val="28"/>
        </w:rPr>
        <w:t>
      Цинковый передел.</w:t>
      </w:r>
      <w:r>
        <w:br/>
      </w:r>
      <w:r>
        <w:rPr>
          <w:rFonts w:ascii="Times New Roman"/>
          <w:b w:val="false"/>
          <w:i w:val="false"/>
          <w:color w:val="000000"/>
          <w:sz w:val="28"/>
        </w:rPr>
        <w:t>
</w:t>
      </w:r>
      <w:r>
        <w:rPr>
          <w:rFonts w:ascii="Times New Roman"/>
          <w:b w:val="false"/>
          <w:i w:val="false"/>
          <w:color w:val="000000"/>
          <w:sz w:val="28"/>
        </w:rPr>
        <w:t>
      Автоклавное выщелачивание цинксодержащего сырья из низкосортных цинковых концентратов, окисленных руд, техногенных отходов и полуфабрикатов металлургического производства. Технология экологически чистая.</w:t>
      </w:r>
      <w:r>
        <w:br/>
      </w:r>
      <w:r>
        <w:rPr>
          <w:rFonts w:ascii="Times New Roman"/>
          <w:b w:val="false"/>
          <w:i w:val="false"/>
          <w:color w:val="000000"/>
          <w:sz w:val="28"/>
        </w:rPr>
        <w:t>
</w:t>
      </w:r>
      <w:r>
        <w:rPr>
          <w:rFonts w:ascii="Times New Roman"/>
          <w:b w:val="false"/>
          <w:i w:val="false"/>
          <w:color w:val="000000"/>
          <w:sz w:val="28"/>
        </w:rPr>
        <w:t>
      Свинцовое производство.</w:t>
      </w:r>
      <w:r>
        <w:br/>
      </w:r>
      <w:r>
        <w:rPr>
          <w:rFonts w:ascii="Times New Roman"/>
          <w:b w:val="false"/>
          <w:i w:val="false"/>
          <w:color w:val="000000"/>
          <w:sz w:val="28"/>
        </w:rPr>
        <w:t>
</w:t>
      </w:r>
      <w:r>
        <w:rPr>
          <w:rFonts w:ascii="Times New Roman"/>
          <w:b w:val="false"/>
          <w:i w:val="false"/>
          <w:color w:val="000000"/>
          <w:sz w:val="28"/>
        </w:rPr>
        <w:t>
      На рынке конкурирует ряд современных процессов плавки свинцового сырья, обеспечивающих требуемый уровень экологической безопасности свинцового производства:</w:t>
      </w:r>
      <w:r>
        <w:br/>
      </w:r>
      <w:r>
        <w:rPr>
          <w:rFonts w:ascii="Times New Roman"/>
          <w:b w:val="false"/>
          <w:i w:val="false"/>
          <w:color w:val="000000"/>
          <w:sz w:val="28"/>
        </w:rPr>
        <w:t>
</w:t>
      </w:r>
      <w:r>
        <w:rPr>
          <w:rFonts w:ascii="Times New Roman"/>
          <w:b w:val="false"/>
          <w:i w:val="false"/>
          <w:color w:val="000000"/>
          <w:sz w:val="28"/>
        </w:rPr>
        <w:t>
      Kaldo (Швеция), QSL (Германия), Ausmelt/Isa smelt (Австрия), SKS (Китай). Эти процессы имеют сопоставимый масштаб внедрения и общие преимущества перед традиционной технологией:</w:t>
      </w:r>
      <w:r>
        <w:br/>
      </w:r>
      <w:r>
        <w:rPr>
          <w:rFonts w:ascii="Times New Roman"/>
          <w:b w:val="false"/>
          <w:i w:val="false"/>
          <w:color w:val="000000"/>
          <w:sz w:val="28"/>
        </w:rPr>
        <w:t>
</w:t>
      </w:r>
      <w:r>
        <w:rPr>
          <w:rFonts w:ascii="Times New Roman"/>
          <w:b w:val="false"/>
          <w:i w:val="false"/>
          <w:color w:val="000000"/>
          <w:sz w:val="28"/>
        </w:rPr>
        <w:t>
      значительное сохранение энергозатрат на выплавку свинца за счет использования тепла горения сульфидов;</w:t>
      </w:r>
      <w:r>
        <w:br/>
      </w:r>
      <w:r>
        <w:rPr>
          <w:rFonts w:ascii="Times New Roman"/>
          <w:b w:val="false"/>
          <w:i w:val="false"/>
          <w:color w:val="000000"/>
          <w:sz w:val="28"/>
        </w:rPr>
        <w:t>
</w:t>
      </w:r>
      <w:r>
        <w:rPr>
          <w:rFonts w:ascii="Times New Roman"/>
          <w:b w:val="false"/>
          <w:i w:val="false"/>
          <w:color w:val="000000"/>
          <w:sz w:val="28"/>
        </w:rPr>
        <w:t>
      высокий уровень автоматизации процесса;</w:t>
      </w:r>
      <w:r>
        <w:br/>
      </w:r>
      <w:r>
        <w:rPr>
          <w:rFonts w:ascii="Times New Roman"/>
          <w:b w:val="false"/>
          <w:i w:val="false"/>
          <w:color w:val="000000"/>
          <w:sz w:val="28"/>
        </w:rPr>
        <w:t>
</w:t>
      </w:r>
      <w:r>
        <w:rPr>
          <w:rFonts w:ascii="Times New Roman"/>
          <w:b w:val="false"/>
          <w:i w:val="false"/>
          <w:color w:val="000000"/>
          <w:sz w:val="28"/>
        </w:rPr>
        <w:t>
      отсутствие необходимости использования металлургического кокса;</w:t>
      </w:r>
      <w:r>
        <w:br/>
      </w:r>
      <w:r>
        <w:rPr>
          <w:rFonts w:ascii="Times New Roman"/>
          <w:b w:val="false"/>
          <w:i w:val="false"/>
          <w:color w:val="000000"/>
          <w:sz w:val="28"/>
        </w:rPr>
        <w:t>
</w:t>
      </w:r>
      <w:r>
        <w:rPr>
          <w:rFonts w:ascii="Times New Roman"/>
          <w:b w:val="false"/>
          <w:i w:val="false"/>
          <w:color w:val="000000"/>
          <w:sz w:val="28"/>
        </w:rPr>
        <w:t>
      снижение вредных выбросов до экологически безопасных норм.</w:t>
      </w:r>
      <w:r>
        <w:br/>
      </w:r>
      <w:r>
        <w:rPr>
          <w:rFonts w:ascii="Times New Roman"/>
          <w:b w:val="false"/>
          <w:i w:val="false"/>
          <w:color w:val="000000"/>
          <w:sz w:val="28"/>
        </w:rPr>
        <w:t>
</w:t>
      </w:r>
      <w:r>
        <w:rPr>
          <w:rFonts w:ascii="Times New Roman"/>
          <w:b w:val="false"/>
          <w:i w:val="false"/>
          <w:color w:val="000000"/>
          <w:sz w:val="28"/>
        </w:rPr>
        <w:t>
      Алюминиевое производство.</w:t>
      </w:r>
      <w:r>
        <w:br/>
      </w:r>
      <w:r>
        <w:rPr>
          <w:rFonts w:ascii="Times New Roman"/>
          <w:b w:val="false"/>
          <w:i w:val="false"/>
          <w:color w:val="000000"/>
          <w:sz w:val="28"/>
        </w:rPr>
        <w:t>
</w:t>
      </w:r>
      <w:r>
        <w:rPr>
          <w:rFonts w:ascii="Times New Roman"/>
          <w:b w:val="false"/>
          <w:i w:val="false"/>
          <w:color w:val="000000"/>
          <w:sz w:val="28"/>
        </w:rPr>
        <w:t>
      Компания "РУСАЛ" применила в производстве технологию электролизера с вертикальными инертными электродами. В этой технологии исключается использование угольных катодов, газов и продуктов горения. Анод изготавливается из особого малорасходуемого материала, по которому получаемый металл стекает, оставляя анод целым, не расходуя его.</w:t>
      </w:r>
      <w:r>
        <w:br/>
      </w:r>
      <w:r>
        <w:rPr>
          <w:rFonts w:ascii="Times New Roman"/>
          <w:b w:val="false"/>
          <w:i w:val="false"/>
          <w:color w:val="000000"/>
          <w:sz w:val="28"/>
        </w:rPr>
        <w:t>
</w:t>
      </w:r>
      <w:r>
        <w:rPr>
          <w:rFonts w:ascii="Times New Roman"/>
          <w:b w:val="false"/>
          <w:i w:val="false"/>
          <w:color w:val="000000"/>
          <w:sz w:val="28"/>
        </w:rPr>
        <w:t>
      Производство занимает гораздо меньшие площади, потребляется меньше электроэнергии и расходных материалов. Эта технология может стать самым экономичным производством алюминия, которого еще не знает история металлургии. Алюминий принадлежит к числу наиболее экологичных металлов. Его производство наносит гораздо меньший вред экологии, чем производство других металлов. К примеру, выбросы загрязняющих веществ при производстве никеля превышают аналогичные показатели алюминиевой отрасли в 31 раз, а удельные выбросы сернистого ангидрида - в среднем в 387 раз.</w:t>
      </w:r>
      <w:r>
        <w:br/>
      </w:r>
      <w:r>
        <w:rPr>
          <w:rFonts w:ascii="Times New Roman"/>
          <w:b w:val="false"/>
          <w:i w:val="false"/>
          <w:color w:val="000000"/>
          <w:sz w:val="28"/>
        </w:rPr>
        <w:t>
</w:t>
      </w:r>
      <w:r>
        <w:rPr>
          <w:rFonts w:ascii="Times New Roman"/>
          <w:b w:val="false"/>
          <w:i w:val="false"/>
          <w:color w:val="000000"/>
          <w:sz w:val="28"/>
        </w:rPr>
        <w:t>
      Алюминий легко поддается переработке и может использоваться вторично неограниченное число раз. Переработка 1 килограмма алюминия экономит 8 килограммов бокситов, 4 килограмма химикатов и 14 кВт-ч электроэнергии.</w:t>
      </w:r>
    </w:p>
    <w:bookmarkEnd w:id="32"/>
    <w:bookmarkStart w:name="z347" w:id="33"/>
    <w:p>
      <w:pPr>
        <w:spacing w:after="0"/>
        <w:ind w:left="0"/>
        <w:jc w:val="left"/>
      </w:pPr>
      <w:r>
        <w:rPr>
          <w:rFonts w:ascii="Times New Roman"/>
          <w:b/>
          <w:i w:val="false"/>
          <w:color w:val="000000"/>
        </w:rPr>
        <w:t xml:space="preserve"> 
4. Цели, задачи, целевые индикаторы и показатели результатов реализации программы</w:t>
      </w:r>
    </w:p>
    <w:bookmarkEnd w:id="33"/>
    <w:bookmarkStart w:name="z348" w:id="34"/>
    <w:p>
      <w:pPr>
        <w:spacing w:after="0"/>
        <w:ind w:left="0"/>
        <w:jc w:val="both"/>
      </w:pPr>
      <w:r>
        <w:rPr>
          <w:rFonts w:ascii="Times New Roman"/>
          <w:b w:val="false"/>
          <w:i w:val="false"/>
          <w:color w:val="000000"/>
          <w:sz w:val="28"/>
        </w:rPr>
        <w:t>
      </w:t>
      </w:r>
      <w:r>
        <w:rPr>
          <w:rFonts w:ascii="Times New Roman"/>
          <w:b/>
          <w:i w:val="false"/>
          <w:color w:val="000000"/>
          <w:sz w:val="28"/>
        </w:rPr>
        <w:t>4.1. Цель программы</w:t>
      </w:r>
    </w:p>
    <w:bookmarkEnd w:id="34"/>
    <w:p>
      <w:pPr>
        <w:spacing w:after="0"/>
        <w:ind w:left="0"/>
        <w:jc w:val="both"/>
      </w:pPr>
      <w:r>
        <w:rPr>
          <w:rFonts w:ascii="Times New Roman"/>
          <w:b w:val="false"/>
          <w:i w:val="false"/>
          <w:color w:val="ff0000"/>
          <w:sz w:val="28"/>
        </w:rPr>
        <w:t xml:space="preserve">      Сноска. Подраздел 4.1 с изменением, внесенным постановлением Правительства РК от 31.12.2013 </w:t>
      </w:r>
      <w:r>
        <w:rPr>
          <w:rFonts w:ascii="Times New Roman"/>
          <w:b w:val="false"/>
          <w:i w:val="false"/>
          <w:color w:val="ff0000"/>
          <w:sz w:val="28"/>
        </w:rPr>
        <w:t>№ 1523</w:t>
      </w:r>
      <w:r>
        <w:rPr>
          <w:rFonts w:ascii="Times New Roman"/>
          <w:b w:val="false"/>
          <w:i w:val="false"/>
          <w:color w:val="ff0000"/>
          <w:sz w:val="28"/>
        </w:rPr>
        <w:t>.</w:t>
      </w:r>
    </w:p>
    <w:bookmarkStart w:name="z349" w:id="35"/>
    <w:p>
      <w:pPr>
        <w:spacing w:after="0"/>
        <w:ind w:left="0"/>
        <w:jc w:val="both"/>
      </w:pPr>
      <w:r>
        <w:rPr>
          <w:rFonts w:ascii="Times New Roman"/>
          <w:b w:val="false"/>
          <w:i w:val="false"/>
          <w:color w:val="000000"/>
          <w:sz w:val="28"/>
        </w:rPr>
        <w:t>
      Создание металлургических производств последующих переделов, обеспечивающих развитие машиностроения, стройиндустрии и других отраслей промышленности и экспорта.</w:t>
      </w:r>
      <w:r>
        <w:br/>
      </w:r>
      <w:r>
        <w:rPr>
          <w:rFonts w:ascii="Times New Roman"/>
          <w:b w:val="false"/>
          <w:i w:val="false"/>
          <w:color w:val="000000"/>
          <w:sz w:val="28"/>
        </w:rPr>
        <w:t>
      Развитие критических технологий методом выщелачивания металлов, получения и переработки коллективных концентратов, производства комплексных ферросплавов, технологий по переработке техногенных месторождений.</w:t>
      </w:r>
    </w:p>
    <w:bookmarkEnd w:id="35"/>
    <w:bookmarkStart w:name="z350" w:id="36"/>
    <w:p>
      <w:pPr>
        <w:spacing w:after="0"/>
        <w:ind w:left="0"/>
        <w:jc w:val="both"/>
      </w:pPr>
      <w:r>
        <w:rPr>
          <w:rFonts w:ascii="Times New Roman"/>
          <w:b w:val="false"/>
          <w:i w:val="false"/>
          <w:color w:val="000000"/>
          <w:sz w:val="28"/>
        </w:rPr>
        <w:t>
      </w:t>
      </w:r>
      <w:r>
        <w:rPr>
          <w:rFonts w:ascii="Times New Roman"/>
          <w:b/>
          <w:i w:val="false"/>
          <w:color w:val="000000"/>
          <w:sz w:val="28"/>
        </w:rPr>
        <w:t>4.2. Целевые индикаторы</w:t>
      </w:r>
    </w:p>
    <w:bookmarkEnd w:id="36"/>
    <w:p>
      <w:pPr>
        <w:spacing w:after="0"/>
        <w:ind w:left="0"/>
        <w:jc w:val="both"/>
      </w:pPr>
      <w:r>
        <w:rPr>
          <w:rFonts w:ascii="Times New Roman"/>
          <w:b w:val="false"/>
          <w:i w:val="false"/>
          <w:color w:val="ff0000"/>
          <w:sz w:val="28"/>
        </w:rPr>
        <w:t xml:space="preserve">      Сноска. Подраздел 4.2 в редакции постановления Правительства РК от 31.12.2013 </w:t>
      </w:r>
      <w:r>
        <w:rPr>
          <w:rFonts w:ascii="Times New Roman"/>
          <w:b w:val="false"/>
          <w:i w:val="false"/>
          <w:color w:val="ff0000"/>
          <w:sz w:val="28"/>
        </w:rPr>
        <w:t>№ 1523</w:t>
      </w:r>
      <w:r>
        <w:rPr>
          <w:rFonts w:ascii="Times New Roman"/>
          <w:b w:val="false"/>
          <w:i w:val="false"/>
          <w:color w:val="ff0000"/>
          <w:sz w:val="28"/>
        </w:rPr>
        <w:t>.</w:t>
      </w:r>
    </w:p>
    <w:bookmarkStart w:name="z351" w:id="37"/>
    <w:p>
      <w:pPr>
        <w:spacing w:after="0"/>
        <w:ind w:left="0"/>
        <w:jc w:val="both"/>
      </w:pPr>
      <w:r>
        <w:rPr>
          <w:rFonts w:ascii="Times New Roman"/>
          <w:b w:val="false"/>
          <w:i w:val="false"/>
          <w:color w:val="000000"/>
          <w:sz w:val="28"/>
        </w:rPr>
        <w:t>
      Реализация Программы обеспечит:</w:t>
      </w:r>
      <w:r>
        <w:br/>
      </w:r>
      <w:r>
        <w:rPr>
          <w:rFonts w:ascii="Times New Roman"/>
          <w:b w:val="false"/>
          <w:i w:val="false"/>
          <w:color w:val="000000"/>
          <w:sz w:val="28"/>
        </w:rPr>
        <w:t>
</w:t>
      </w:r>
      <w:r>
        <w:rPr>
          <w:rFonts w:ascii="Times New Roman"/>
          <w:b w:val="false"/>
          <w:i w:val="false"/>
          <w:color w:val="000000"/>
          <w:sz w:val="28"/>
        </w:rPr>
        <w:t>
      1. Увеличение валовой добавленной стоимости металлургической отрасли к 2015 году не менее чем на 50 % в реальном выражении к уровню 2008 года на основе глубокой переработки минерального сырья и создания новых переделов.</w:t>
      </w:r>
      <w:r>
        <w:br/>
      </w:r>
      <w:r>
        <w:rPr>
          <w:rFonts w:ascii="Times New Roman"/>
          <w:b w:val="false"/>
          <w:i w:val="false"/>
          <w:color w:val="000000"/>
          <w:sz w:val="28"/>
        </w:rPr>
        <w:t>
</w:t>
      </w:r>
      <w:r>
        <w:rPr>
          <w:rFonts w:ascii="Times New Roman"/>
          <w:b w:val="false"/>
          <w:i w:val="false"/>
          <w:color w:val="000000"/>
          <w:sz w:val="28"/>
        </w:rPr>
        <w:t>
      2. Увеличение объема экспорта металлургической продукции на 30 % к уровню 2008 года.</w:t>
      </w:r>
      <w:r>
        <w:br/>
      </w:r>
      <w:r>
        <w:rPr>
          <w:rFonts w:ascii="Times New Roman"/>
          <w:b w:val="false"/>
          <w:i w:val="false"/>
          <w:color w:val="000000"/>
          <w:sz w:val="28"/>
        </w:rPr>
        <w:t>
</w:t>
      </w:r>
      <w:r>
        <w:rPr>
          <w:rFonts w:ascii="Times New Roman"/>
          <w:b w:val="false"/>
          <w:i w:val="false"/>
          <w:color w:val="000000"/>
          <w:sz w:val="28"/>
        </w:rPr>
        <w:t>
      3. Увеличение производительности труда металлургической промышленности не менее чем на 15 % в реальном выражении к уровню 2008 года.</w:t>
      </w:r>
    </w:p>
    <w:bookmarkEnd w:id="37"/>
    <w:bookmarkStart w:name="z355" w:id="38"/>
    <w:p>
      <w:pPr>
        <w:spacing w:after="0"/>
        <w:ind w:left="0"/>
        <w:jc w:val="both"/>
      </w:pPr>
      <w:r>
        <w:rPr>
          <w:rFonts w:ascii="Times New Roman"/>
          <w:b w:val="false"/>
          <w:i w:val="false"/>
          <w:color w:val="000000"/>
          <w:sz w:val="28"/>
        </w:rPr>
        <w:t>
      Таблица 6. Этапы реализации Программы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4834"/>
        <w:gridCol w:w="1225"/>
        <w:gridCol w:w="1225"/>
        <w:gridCol w:w="1248"/>
        <w:gridCol w:w="1248"/>
        <w:gridCol w:w="1225"/>
        <w:gridCol w:w="1029"/>
        <w:gridCol w:w="1234"/>
      </w:tblGrid>
      <w:tr>
        <w:trPr>
          <w:trHeight w:val="18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показатели</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факт</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факт</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Ожидаемые</w:t>
            </w:r>
            <w:r>
              <w:br/>
            </w:r>
            <w:r>
              <w:rPr>
                <w:rFonts w:ascii="Times New Roman"/>
                <w:b w:val="false"/>
                <w:i w:val="false"/>
                <w:color w:val="000000"/>
                <w:sz w:val="20"/>
              </w:rPr>
              <w:t>
</w:t>
            </w:r>
            <w:r>
              <w:rPr>
                <w:rFonts w:ascii="Times New Roman"/>
                <w:b w:val="false"/>
                <w:i w:val="false"/>
                <w:color w:val="000000"/>
                <w:sz w:val="20"/>
              </w:rPr>
              <w:t>результаты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103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валовой</w:t>
            </w:r>
            <w:r>
              <w:br/>
            </w:r>
            <w:r>
              <w:rPr>
                <w:rFonts w:ascii="Times New Roman"/>
                <w:b w:val="false"/>
                <w:i w:val="false"/>
                <w:color w:val="000000"/>
                <w:sz w:val="20"/>
              </w:rPr>
              <w:t>
</w:t>
            </w:r>
            <w:r>
              <w:rPr>
                <w:rFonts w:ascii="Times New Roman"/>
                <w:b w:val="false"/>
                <w:i w:val="false"/>
                <w:color w:val="000000"/>
                <w:sz w:val="20"/>
              </w:rPr>
              <w:t>добавленной стоимости</w:t>
            </w:r>
            <w:r>
              <w:br/>
            </w:r>
            <w:r>
              <w:rPr>
                <w:rFonts w:ascii="Times New Roman"/>
                <w:b w:val="false"/>
                <w:i w:val="false"/>
                <w:color w:val="000000"/>
                <w:sz w:val="20"/>
              </w:rPr>
              <w:t>
</w:t>
            </w:r>
            <w:r>
              <w:rPr>
                <w:rFonts w:ascii="Times New Roman"/>
                <w:b w:val="false"/>
                <w:i w:val="false"/>
                <w:color w:val="000000"/>
                <w:sz w:val="20"/>
              </w:rPr>
              <w:t>металлургической отрасли к</w:t>
            </w:r>
            <w:r>
              <w:br/>
            </w:r>
            <w:r>
              <w:rPr>
                <w:rFonts w:ascii="Times New Roman"/>
                <w:b w:val="false"/>
                <w:i w:val="false"/>
                <w:color w:val="000000"/>
                <w:sz w:val="20"/>
              </w:rPr>
              <w:t>
</w:t>
            </w:r>
            <w:r>
              <w:rPr>
                <w:rFonts w:ascii="Times New Roman"/>
                <w:b w:val="false"/>
                <w:i w:val="false"/>
                <w:color w:val="000000"/>
                <w:sz w:val="20"/>
              </w:rPr>
              <w:t>2015 году не менее чем на</w:t>
            </w:r>
            <w:r>
              <w:br/>
            </w:r>
            <w:r>
              <w:rPr>
                <w:rFonts w:ascii="Times New Roman"/>
                <w:b w:val="false"/>
                <w:i w:val="false"/>
                <w:color w:val="000000"/>
                <w:sz w:val="20"/>
              </w:rPr>
              <w:t>
</w:t>
            </w:r>
            <w:r>
              <w:rPr>
                <w:rFonts w:ascii="Times New Roman"/>
                <w:b w:val="false"/>
                <w:i w:val="false"/>
                <w:color w:val="000000"/>
                <w:sz w:val="20"/>
              </w:rPr>
              <w:t>50 % в реальном выражении к</w:t>
            </w:r>
            <w:r>
              <w:br/>
            </w:r>
            <w:r>
              <w:rPr>
                <w:rFonts w:ascii="Times New Roman"/>
                <w:b w:val="false"/>
                <w:i w:val="false"/>
                <w:color w:val="000000"/>
                <w:sz w:val="20"/>
              </w:rPr>
              <w:t>
</w:t>
            </w:r>
            <w:r>
              <w:rPr>
                <w:rFonts w:ascii="Times New Roman"/>
                <w:b w:val="false"/>
                <w:i w:val="false"/>
                <w:color w:val="000000"/>
                <w:sz w:val="20"/>
              </w:rPr>
              <w:t>уровню 2008 года на основе</w:t>
            </w:r>
            <w:r>
              <w:br/>
            </w:r>
            <w:r>
              <w:rPr>
                <w:rFonts w:ascii="Times New Roman"/>
                <w:b w:val="false"/>
                <w:i w:val="false"/>
                <w:color w:val="000000"/>
                <w:sz w:val="20"/>
              </w:rPr>
              <w:t>
</w:t>
            </w:r>
            <w:r>
              <w:rPr>
                <w:rFonts w:ascii="Times New Roman"/>
                <w:b w:val="false"/>
                <w:i w:val="false"/>
                <w:color w:val="000000"/>
                <w:sz w:val="20"/>
              </w:rPr>
              <w:t>глубокой переработки</w:t>
            </w:r>
            <w:r>
              <w:br/>
            </w:r>
            <w:r>
              <w:rPr>
                <w:rFonts w:ascii="Times New Roman"/>
                <w:b w:val="false"/>
                <w:i w:val="false"/>
                <w:color w:val="000000"/>
                <w:sz w:val="20"/>
              </w:rPr>
              <w:t>
</w:t>
            </w:r>
            <w:r>
              <w:rPr>
                <w:rFonts w:ascii="Times New Roman"/>
                <w:b w:val="false"/>
                <w:i w:val="false"/>
                <w:color w:val="000000"/>
                <w:sz w:val="20"/>
              </w:rPr>
              <w:t>минерального сырья и</w:t>
            </w:r>
            <w:r>
              <w:br/>
            </w:r>
            <w:r>
              <w:rPr>
                <w:rFonts w:ascii="Times New Roman"/>
                <w:b w:val="false"/>
                <w:i w:val="false"/>
                <w:color w:val="000000"/>
                <w:sz w:val="20"/>
              </w:rPr>
              <w:t>
</w:t>
            </w:r>
            <w:r>
              <w:rPr>
                <w:rFonts w:ascii="Times New Roman"/>
                <w:b w:val="false"/>
                <w:i w:val="false"/>
                <w:color w:val="000000"/>
                <w:sz w:val="20"/>
              </w:rPr>
              <w:t>создания новых переделов</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r>
      <w:tr>
        <w:trPr>
          <w:trHeight w:val="55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объема экспорта</w:t>
            </w:r>
            <w:r>
              <w:br/>
            </w:r>
            <w:r>
              <w:rPr>
                <w:rFonts w:ascii="Times New Roman"/>
                <w:b w:val="false"/>
                <w:i w:val="false"/>
                <w:color w:val="000000"/>
                <w:sz w:val="20"/>
              </w:rPr>
              <w:t>
</w:t>
            </w:r>
            <w:r>
              <w:rPr>
                <w:rFonts w:ascii="Times New Roman"/>
                <w:b w:val="false"/>
                <w:i w:val="false"/>
                <w:color w:val="000000"/>
                <w:sz w:val="20"/>
              </w:rPr>
              <w:t>металлургической продукции</w:t>
            </w:r>
            <w:r>
              <w:br/>
            </w:r>
            <w:r>
              <w:rPr>
                <w:rFonts w:ascii="Times New Roman"/>
                <w:b w:val="false"/>
                <w:i w:val="false"/>
                <w:color w:val="000000"/>
                <w:sz w:val="20"/>
              </w:rPr>
              <w:t>
</w:t>
            </w:r>
            <w:r>
              <w:rPr>
                <w:rFonts w:ascii="Times New Roman"/>
                <w:b w:val="false"/>
                <w:i w:val="false"/>
                <w:color w:val="000000"/>
                <w:sz w:val="20"/>
              </w:rPr>
              <w:t>на 30 % к уровню 2008 года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88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производительности труда</w:t>
            </w:r>
            <w:r>
              <w:br/>
            </w:r>
            <w:r>
              <w:rPr>
                <w:rFonts w:ascii="Times New Roman"/>
                <w:b w:val="false"/>
                <w:i w:val="false"/>
                <w:color w:val="000000"/>
                <w:sz w:val="20"/>
              </w:rPr>
              <w:t>
</w:t>
            </w:r>
            <w:r>
              <w:rPr>
                <w:rFonts w:ascii="Times New Roman"/>
                <w:b w:val="false"/>
                <w:i w:val="false"/>
                <w:color w:val="000000"/>
                <w:sz w:val="20"/>
              </w:rPr>
              <w:t>металлургической</w:t>
            </w:r>
            <w:r>
              <w:br/>
            </w:r>
            <w:r>
              <w:rPr>
                <w:rFonts w:ascii="Times New Roman"/>
                <w:b w:val="false"/>
                <w:i w:val="false"/>
                <w:color w:val="000000"/>
                <w:sz w:val="20"/>
              </w:rPr>
              <w:t>
</w:t>
            </w:r>
            <w:r>
              <w:rPr>
                <w:rFonts w:ascii="Times New Roman"/>
                <w:b w:val="false"/>
                <w:i w:val="false"/>
                <w:color w:val="000000"/>
                <w:sz w:val="20"/>
              </w:rPr>
              <w:t>промышленности не менее чем</w:t>
            </w:r>
            <w:r>
              <w:br/>
            </w:r>
            <w:r>
              <w:rPr>
                <w:rFonts w:ascii="Times New Roman"/>
                <w:b w:val="false"/>
                <w:i w:val="false"/>
                <w:color w:val="000000"/>
                <w:sz w:val="20"/>
              </w:rPr>
              <w:t>
</w:t>
            </w:r>
            <w:r>
              <w:rPr>
                <w:rFonts w:ascii="Times New Roman"/>
                <w:b w:val="false"/>
                <w:i w:val="false"/>
                <w:color w:val="000000"/>
                <w:sz w:val="20"/>
              </w:rPr>
              <w:t>на 15 % в реальном</w:t>
            </w:r>
            <w:r>
              <w:br/>
            </w:r>
            <w:r>
              <w:rPr>
                <w:rFonts w:ascii="Times New Roman"/>
                <w:b w:val="false"/>
                <w:i w:val="false"/>
                <w:color w:val="000000"/>
                <w:sz w:val="20"/>
              </w:rPr>
              <w:t>
</w:t>
            </w:r>
            <w:r>
              <w:rPr>
                <w:rFonts w:ascii="Times New Roman"/>
                <w:b w:val="false"/>
                <w:i w:val="false"/>
                <w:color w:val="000000"/>
                <w:sz w:val="20"/>
              </w:rPr>
              <w:t>выражении к уровню 2008</w:t>
            </w:r>
            <w:r>
              <w:br/>
            </w:r>
            <w:r>
              <w:rPr>
                <w:rFonts w:ascii="Times New Roman"/>
                <w:b w:val="false"/>
                <w:i w:val="false"/>
                <w:color w:val="000000"/>
                <w:sz w:val="20"/>
              </w:rPr>
              <w:t>
</w:t>
            </w:r>
            <w:r>
              <w:rPr>
                <w:rFonts w:ascii="Times New Roman"/>
                <w:b w:val="false"/>
                <w:i w:val="false"/>
                <w:color w:val="000000"/>
                <w:sz w:val="20"/>
              </w:rPr>
              <w:t>года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r>
    </w:tbl>
    <w:p>
      <w:pPr>
        <w:spacing w:after="0"/>
        <w:ind w:left="0"/>
        <w:jc w:val="both"/>
      </w:pPr>
      <w:r>
        <w:rPr>
          <w:rFonts w:ascii="Times New Roman"/>
          <w:b w:val="false"/>
          <w:i w:val="false"/>
          <w:color w:val="000000"/>
          <w:sz w:val="28"/>
        </w:rPr>
        <w:t>      По итогам 2008 года валовая добавленная стоимость в металлургии составила 875,1 млрд. тенге, экспорт металлургической продукции составил 1 327,8 млрд. тенге.</w:t>
      </w:r>
      <w:r>
        <w:br/>
      </w:r>
      <w:r>
        <w:rPr>
          <w:rFonts w:ascii="Times New Roman"/>
          <w:b w:val="false"/>
          <w:i w:val="false"/>
          <w:color w:val="000000"/>
          <w:sz w:val="28"/>
        </w:rPr>
        <w:t>
      Учитывая, что более 80 % продукции горно-металлургической отрасли в основном ориентирована на экспорт, осуществляемые проекты в рамках данной программы позволят увеличить объем экспорта металлургической продукции на 30 %, к уровню 2008 года. Также необходимо отметить, что планируемая продукция с высокой добавленной стоимостью в рамках реализуемых проектов ранее в Казахстане не производилась.</w:t>
      </w:r>
      <w:r>
        <w:br/>
      </w:r>
      <w:r>
        <w:rPr>
          <w:rFonts w:ascii="Times New Roman"/>
          <w:b w:val="false"/>
          <w:i w:val="false"/>
          <w:color w:val="000000"/>
          <w:sz w:val="28"/>
        </w:rPr>
        <w:t>
      С освоением технологий и оборудования по выпуску труб нефтегазового сортамента, арматуры, стальных радиаторов, кабеля, а также сортового, фасонного и профильного проката высокого качества увеличится объем их выпуска.</w:t>
      </w:r>
    </w:p>
    <w:bookmarkStart w:name="z358" w:id="39"/>
    <w:p>
      <w:pPr>
        <w:spacing w:after="0"/>
        <w:ind w:left="0"/>
        <w:jc w:val="both"/>
      </w:pPr>
      <w:r>
        <w:rPr>
          <w:rFonts w:ascii="Times New Roman"/>
          <w:b w:val="false"/>
          <w:i w:val="false"/>
          <w:color w:val="000000"/>
          <w:sz w:val="28"/>
        </w:rPr>
        <w:t>
      </w:t>
      </w:r>
      <w:r>
        <w:rPr>
          <w:rFonts w:ascii="Times New Roman"/>
          <w:b/>
          <w:i w:val="false"/>
          <w:color w:val="000000"/>
          <w:sz w:val="28"/>
        </w:rPr>
        <w:t>4.3. Задачи программы:</w:t>
      </w:r>
    </w:p>
    <w:bookmarkEnd w:id="39"/>
    <w:bookmarkStart w:name="z359" w:id="40"/>
    <w:p>
      <w:pPr>
        <w:spacing w:after="0"/>
        <w:ind w:left="0"/>
        <w:jc w:val="both"/>
      </w:pPr>
      <w:r>
        <w:rPr>
          <w:rFonts w:ascii="Times New Roman"/>
          <w:b w:val="false"/>
          <w:i w:val="false"/>
          <w:color w:val="000000"/>
          <w:sz w:val="28"/>
        </w:rPr>
        <w:t>
      1. Создание конкурентоспособных производств, расширение номенклатуры и увеличение доли продукции глубокой переработки с высокой добавленной стоимостью, привлекая малый и средний бизнес.</w:t>
      </w:r>
      <w:r>
        <w:br/>
      </w:r>
      <w:r>
        <w:rPr>
          <w:rFonts w:ascii="Times New Roman"/>
          <w:b w:val="false"/>
          <w:i w:val="false"/>
          <w:color w:val="000000"/>
          <w:sz w:val="28"/>
        </w:rPr>
        <w:t>
</w:t>
      </w:r>
      <w:r>
        <w:rPr>
          <w:rFonts w:ascii="Times New Roman"/>
          <w:b w:val="false"/>
          <w:i w:val="false"/>
          <w:color w:val="000000"/>
          <w:sz w:val="28"/>
        </w:rPr>
        <w:t>
      2. Модернизация действующих предприятий отрасли в целях снижения ресурса и энергоемкости, и внедрение современных управленческих технологий в целях повышения производительности труда.</w:t>
      </w:r>
      <w:r>
        <w:br/>
      </w:r>
      <w:r>
        <w:rPr>
          <w:rFonts w:ascii="Times New Roman"/>
          <w:b w:val="false"/>
          <w:i w:val="false"/>
          <w:color w:val="000000"/>
          <w:sz w:val="28"/>
        </w:rPr>
        <w:t>
</w:t>
      </w:r>
      <w:r>
        <w:rPr>
          <w:rFonts w:ascii="Times New Roman"/>
          <w:b w:val="false"/>
          <w:i w:val="false"/>
          <w:color w:val="000000"/>
          <w:sz w:val="28"/>
        </w:rPr>
        <w:t>
      3. Развитие инноваций по технологиям извлечения и комплексной переработки сырья, разработке новых видов продукции и активное вовлечение научно-технического потенциала отрасли в инновационные процессы.</w:t>
      </w:r>
      <w:r>
        <w:br/>
      </w:r>
      <w:r>
        <w:rPr>
          <w:rFonts w:ascii="Times New Roman"/>
          <w:b w:val="false"/>
          <w:i w:val="false"/>
          <w:color w:val="000000"/>
          <w:sz w:val="28"/>
        </w:rPr>
        <w:t>
</w:t>
      </w:r>
      <w:r>
        <w:rPr>
          <w:rFonts w:ascii="Times New Roman"/>
          <w:b w:val="false"/>
          <w:i w:val="false"/>
          <w:color w:val="000000"/>
          <w:sz w:val="28"/>
        </w:rPr>
        <w:t>
      4. Обеспечение необходимой инфраструктурой отраслевых проектов.</w:t>
      </w:r>
      <w:r>
        <w:br/>
      </w:r>
      <w:r>
        <w:rPr>
          <w:rFonts w:ascii="Times New Roman"/>
          <w:b w:val="false"/>
          <w:i w:val="false"/>
          <w:color w:val="000000"/>
          <w:sz w:val="28"/>
        </w:rPr>
        <w:t>
</w:t>
      </w:r>
      <w:r>
        <w:rPr>
          <w:rFonts w:ascii="Times New Roman"/>
          <w:b w:val="false"/>
          <w:i w:val="false"/>
          <w:color w:val="000000"/>
          <w:sz w:val="28"/>
        </w:rPr>
        <w:t>
      5. Расширение и обеспечение воспроизводства минерально-сырьевой базы.</w:t>
      </w:r>
      <w:r>
        <w:br/>
      </w:r>
      <w:r>
        <w:rPr>
          <w:rFonts w:ascii="Times New Roman"/>
          <w:b w:val="false"/>
          <w:i w:val="false"/>
          <w:color w:val="000000"/>
          <w:sz w:val="28"/>
        </w:rPr>
        <w:t>
</w:t>
      </w:r>
      <w:r>
        <w:rPr>
          <w:rFonts w:ascii="Times New Roman"/>
          <w:b w:val="false"/>
          <w:i w:val="false"/>
          <w:color w:val="000000"/>
          <w:sz w:val="28"/>
        </w:rPr>
        <w:t>
      6. Обеспечение отрасли квалифицированными трудовыми ресурсами, в том числе среднетехнического звена.</w:t>
      </w:r>
      <w:r>
        <w:br/>
      </w:r>
      <w:r>
        <w:rPr>
          <w:rFonts w:ascii="Times New Roman"/>
          <w:b w:val="false"/>
          <w:i w:val="false"/>
          <w:color w:val="000000"/>
          <w:sz w:val="28"/>
        </w:rPr>
        <w:t>
</w:t>
      </w:r>
      <w:r>
        <w:rPr>
          <w:rFonts w:ascii="Times New Roman"/>
          <w:b w:val="false"/>
          <w:i w:val="false"/>
          <w:color w:val="000000"/>
          <w:sz w:val="28"/>
        </w:rPr>
        <w:t>
      7. Содействие в продвижении сырья и металлургической продукции на внутреннем рынке.</w:t>
      </w:r>
      <w:r>
        <w:br/>
      </w:r>
      <w:r>
        <w:rPr>
          <w:rFonts w:ascii="Times New Roman"/>
          <w:b w:val="false"/>
          <w:i w:val="false"/>
          <w:color w:val="000000"/>
          <w:sz w:val="28"/>
        </w:rPr>
        <w:t>
</w:t>
      </w:r>
      <w:r>
        <w:rPr>
          <w:rFonts w:ascii="Times New Roman"/>
          <w:b w:val="false"/>
          <w:i w:val="false"/>
          <w:color w:val="000000"/>
          <w:sz w:val="28"/>
        </w:rPr>
        <w:t>
      8. Снижение вредного воздействия предприятий отрасли на окружающую среду.</w:t>
      </w:r>
    </w:p>
    <w:bookmarkEnd w:id="40"/>
    <w:bookmarkStart w:name="z367" w:id="41"/>
    <w:p>
      <w:pPr>
        <w:spacing w:after="0"/>
        <w:ind w:left="0"/>
        <w:jc w:val="both"/>
      </w:pPr>
      <w:r>
        <w:rPr>
          <w:rFonts w:ascii="Times New Roman"/>
          <w:b w:val="false"/>
          <w:i w:val="false"/>
          <w:color w:val="000000"/>
          <w:sz w:val="28"/>
        </w:rPr>
        <w:t>
      </w:t>
      </w:r>
      <w:r>
        <w:rPr>
          <w:rFonts w:ascii="Times New Roman"/>
          <w:b/>
          <w:i w:val="false"/>
          <w:color w:val="000000"/>
          <w:sz w:val="28"/>
        </w:rPr>
        <w:t>4.4. Показатели результатов реализации программы</w:t>
      </w:r>
    </w:p>
    <w:bookmarkEnd w:id="41"/>
    <w:p>
      <w:pPr>
        <w:spacing w:after="0"/>
        <w:ind w:left="0"/>
        <w:jc w:val="both"/>
      </w:pPr>
      <w:r>
        <w:rPr>
          <w:rFonts w:ascii="Times New Roman"/>
          <w:b w:val="false"/>
          <w:i w:val="false"/>
          <w:color w:val="ff0000"/>
          <w:sz w:val="28"/>
        </w:rPr>
        <w:t xml:space="preserve">      Сноска. Подраздел 4.4 с изменением, внесенным постановлением Правительства РК от 31.12.2013 </w:t>
      </w:r>
      <w:r>
        <w:rPr>
          <w:rFonts w:ascii="Times New Roman"/>
          <w:b w:val="false"/>
          <w:i w:val="false"/>
          <w:color w:val="ff0000"/>
          <w:sz w:val="28"/>
        </w:rPr>
        <w:t>№ 1523</w:t>
      </w:r>
      <w:r>
        <w:rPr>
          <w:rFonts w:ascii="Times New Roman"/>
          <w:b w:val="false"/>
          <w:i w:val="false"/>
          <w:color w:val="ff0000"/>
          <w:sz w:val="28"/>
        </w:rPr>
        <w:t>.</w:t>
      </w:r>
    </w:p>
    <w:bookmarkStart w:name="z368" w:id="42"/>
    <w:p>
      <w:pPr>
        <w:spacing w:after="0"/>
        <w:ind w:left="0"/>
        <w:jc w:val="both"/>
      </w:pPr>
      <w:r>
        <w:rPr>
          <w:rFonts w:ascii="Times New Roman"/>
          <w:b w:val="false"/>
          <w:i w:val="false"/>
          <w:color w:val="000000"/>
          <w:sz w:val="28"/>
        </w:rPr>
        <w:t>
      В результате реализации Программы к 2015 году ожидается достижение основных целевых индикаторов Программы:</w:t>
      </w:r>
    </w:p>
    <w:bookmarkEnd w:id="42"/>
    <w:bookmarkStart w:name="z369" w:id="43"/>
    <w:p>
      <w:pPr>
        <w:spacing w:after="0"/>
        <w:ind w:left="0"/>
        <w:jc w:val="both"/>
      </w:pPr>
      <w:r>
        <w:rPr>
          <w:rFonts w:ascii="Times New Roman"/>
          <w:b w:val="false"/>
          <w:i w:val="false"/>
          <w:color w:val="000000"/>
          <w:sz w:val="28"/>
        </w:rPr>
        <w:t>
      Таблица 7. Прогноз структуры и объемов выпуска продукции черной</w:t>
      </w:r>
      <w:r>
        <w:br/>
      </w:r>
      <w:r>
        <w:rPr>
          <w:rFonts w:ascii="Times New Roman"/>
          <w:b w:val="false"/>
          <w:i w:val="false"/>
          <w:color w:val="000000"/>
          <w:sz w:val="28"/>
        </w:rPr>
        <w:t>
                 металлургии (тыс. тонн):</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1173"/>
        <w:gridCol w:w="1233"/>
        <w:gridCol w:w="1173"/>
        <w:gridCol w:w="1193"/>
        <w:gridCol w:w="1213"/>
        <w:gridCol w:w="1233"/>
        <w:gridCol w:w="1593"/>
      </w:tblGrid>
      <w:tr>
        <w:trPr>
          <w:trHeight w:val="30" w:hRule="atLeast"/>
        </w:trPr>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уровню</w:t>
            </w:r>
            <w:r>
              <w:br/>
            </w:r>
            <w:r>
              <w:rPr>
                <w:rFonts w:ascii="Times New Roman"/>
                <w:b w:val="false"/>
                <w:i w:val="false"/>
                <w:color w:val="000000"/>
                <w:sz w:val="20"/>
              </w:rPr>
              <w:t>
</w:t>
            </w:r>
            <w:r>
              <w:rPr>
                <w:rFonts w:ascii="Times New Roman"/>
                <w:b w:val="false"/>
                <w:i w:val="false"/>
                <w:color w:val="000000"/>
                <w:sz w:val="20"/>
              </w:rPr>
              <w:t>2008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0" w:type="auto"/>
            <w:vMerge/>
            <w:tcBorders>
              <w:top w:val="nil"/>
              <w:left w:val="single" w:color="cfcfcf" w:sz="5"/>
              <w:bottom w:val="single" w:color="cfcfcf" w:sz="5"/>
              <w:right w:val="single" w:color="cfcfcf" w:sz="5"/>
            </w:tcBorders>
          </w:tcP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Чугун передельный, полученный</w:t>
            </w:r>
            <w:r>
              <w:br/>
            </w:r>
            <w:r>
              <w:rPr>
                <w:rFonts w:ascii="Times New Roman"/>
                <w:b w:val="false"/>
                <w:i w:val="false"/>
                <w:color w:val="000000"/>
                <w:sz w:val="20"/>
              </w:rPr>
              <w:t>
</w:t>
            </w:r>
            <w:r>
              <w:rPr>
                <w:rFonts w:ascii="Times New Roman"/>
                <w:b w:val="false"/>
                <w:i w:val="false"/>
                <w:color w:val="000000"/>
                <w:sz w:val="20"/>
              </w:rPr>
              <w:t>путем прямого восстановления</w:t>
            </w:r>
            <w:r>
              <w:br/>
            </w:r>
            <w:r>
              <w:rPr>
                <w:rFonts w:ascii="Times New Roman"/>
                <w:b w:val="false"/>
                <w:i w:val="false"/>
                <w:color w:val="000000"/>
                <w:sz w:val="20"/>
              </w:rPr>
              <w:t>
</w:t>
            </w:r>
            <w:r>
              <w:rPr>
                <w:rFonts w:ascii="Times New Roman"/>
                <w:b w:val="false"/>
                <w:i w:val="false"/>
                <w:color w:val="000000"/>
                <w:sz w:val="20"/>
              </w:rPr>
              <w:t>железа.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Плоский прокат из стали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Жесть белая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Оцинкованное железо</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Железо с полимерным покрытием</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Ферросплавы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Титановые слитки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70" w:id="44"/>
    <w:p>
      <w:pPr>
        <w:spacing w:after="0"/>
        <w:ind w:left="0"/>
        <w:jc w:val="both"/>
      </w:pPr>
      <w:r>
        <w:rPr>
          <w:rFonts w:ascii="Times New Roman"/>
          <w:b w:val="false"/>
          <w:i w:val="false"/>
          <w:color w:val="000000"/>
          <w:sz w:val="28"/>
        </w:rPr>
        <w:t>
      Из данных таблицы следует, что предприятия черной металлургии республики имеют возможность увеличить валовой объем продукции с добавленной стоимостью в среднем на 188,9 %.</w:t>
      </w:r>
      <w:r>
        <w:br/>
      </w:r>
      <w:r>
        <w:rPr>
          <w:rFonts w:ascii="Times New Roman"/>
          <w:b w:val="false"/>
          <w:i w:val="false"/>
          <w:color w:val="000000"/>
          <w:sz w:val="28"/>
        </w:rPr>
        <w:t>
</w:t>
      </w:r>
      <w:r>
        <w:rPr>
          <w:rFonts w:ascii="Times New Roman"/>
          <w:b w:val="false"/>
          <w:i w:val="false"/>
          <w:color w:val="000000"/>
          <w:sz w:val="28"/>
        </w:rPr>
        <w:t>
      На этапе 2010-2014 годах этого можно достичь с реализацией проектов - строительство металлопрокатного завода и завода по производству горячего брикетированного железа в акционерном обществе "Соколовско-Сарбайского горно-производственного объединения" в Костанайской области и строительство завода по выпуску гранулированного чугуна и стали товарищества с ограниченной ответственностью "SBS-Steel" в Актюбинской области, расширение и модернизация производства ферросплавов на товарищества с ограниченной ответственностью "Таразский металлургический завод", увеличение производства высокоуглеродистого феррохрома в Акционерном обществе "Транснациональная компания "Казхром", строительство завода по производству титановых слитков и сплавов в акционерном обществе "Усть-Каменогорский титано-магниевый комбинат", освоением технологии выпуска трубных штрипсов в акционерном обществе "АрселорМиттал Темиртау" и на товарищества с ограниченной ответственностью "KSP-Steel", а также организовать производство рельсов мощностью 200 тыс. тонн, завершение полного цикла производства металлургического проката с выпуском бесшовных труб (нарезной сортамент) и сортового проката на товарищества с ограниченной ответственностью "KSP-Steel".</w:t>
      </w:r>
    </w:p>
    <w:bookmarkEnd w:id="44"/>
    <w:bookmarkStart w:name="z372" w:id="45"/>
    <w:p>
      <w:pPr>
        <w:spacing w:after="0"/>
        <w:ind w:left="0"/>
        <w:jc w:val="both"/>
      </w:pPr>
      <w:r>
        <w:rPr>
          <w:rFonts w:ascii="Times New Roman"/>
          <w:b w:val="false"/>
          <w:i w:val="false"/>
          <w:color w:val="000000"/>
          <w:sz w:val="28"/>
        </w:rPr>
        <w:t>
      Таблица 8. Прогноз структуры и объемов выпуска продукции</w:t>
      </w:r>
      <w:r>
        <w:br/>
      </w:r>
      <w:r>
        <w:rPr>
          <w:rFonts w:ascii="Times New Roman"/>
          <w:b w:val="false"/>
          <w:i w:val="false"/>
          <w:color w:val="000000"/>
          <w:sz w:val="28"/>
        </w:rPr>
        <w:t>
                 цветной металлургии:</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1173"/>
        <w:gridCol w:w="1233"/>
        <w:gridCol w:w="1173"/>
        <w:gridCol w:w="1193"/>
        <w:gridCol w:w="1213"/>
        <w:gridCol w:w="1233"/>
        <w:gridCol w:w="1593"/>
      </w:tblGrid>
      <w:tr>
        <w:trPr>
          <w:trHeight w:val="30" w:hRule="atLeast"/>
        </w:trPr>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уровню</w:t>
            </w:r>
            <w:r>
              <w:br/>
            </w:r>
            <w:r>
              <w:rPr>
                <w:rFonts w:ascii="Times New Roman"/>
                <w:b w:val="false"/>
                <w:i w:val="false"/>
                <w:color w:val="000000"/>
                <w:sz w:val="20"/>
              </w:rPr>
              <w:t>
</w:t>
            </w:r>
            <w:r>
              <w:rPr>
                <w:rFonts w:ascii="Times New Roman"/>
                <w:b w:val="false"/>
                <w:i w:val="false"/>
                <w:color w:val="000000"/>
                <w:sz w:val="20"/>
              </w:rPr>
              <w:t>2008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0" w:type="auto"/>
            <w:vMerge/>
            <w:tcBorders>
              <w:top w:val="nil"/>
              <w:left w:val="single" w:color="cfcfcf" w:sz="5"/>
              <w:bottom w:val="single" w:color="cfcfcf" w:sz="5"/>
              <w:right w:val="single" w:color="cfcfcf" w:sz="5"/>
            </w:tcBorders>
          </w:tcP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Первичный алюминий (тыс. тонн)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Катодная медь (тыс. тонн)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Катодное золото, кг</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Цинк необработанный (тыс. тонн)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Свинец (тыс. тонн)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bl>
    <w:bookmarkStart w:name="z373" w:id="46"/>
    <w:p>
      <w:pPr>
        <w:spacing w:after="0"/>
        <w:ind w:left="0"/>
        <w:jc w:val="both"/>
      </w:pPr>
      <w:r>
        <w:rPr>
          <w:rFonts w:ascii="Times New Roman"/>
          <w:b w:val="false"/>
          <w:i w:val="false"/>
          <w:color w:val="000000"/>
          <w:sz w:val="28"/>
        </w:rPr>
        <w:t>
      Из данных таблицы следует, что предприятия цветной металлургии республики имеют возможность увеличить валовой объем продукции с высокой добавленной стоимостью в среднем на 150,8 %.</w:t>
      </w:r>
      <w:r>
        <w:br/>
      </w:r>
      <w:r>
        <w:rPr>
          <w:rFonts w:ascii="Times New Roman"/>
          <w:b w:val="false"/>
          <w:i w:val="false"/>
          <w:color w:val="000000"/>
          <w:sz w:val="28"/>
        </w:rPr>
        <w:t>
</w:t>
      </w:r>
      <w:r>
        <w:rPr>
          <w:rFonts w:ascii="Times New Roman"/>
          <w:b w:val="false"/>
          <w:i w:val="false"/>
          <w:color w:val="000000"/>
          <w:sz w:val="28"/>
        </w:rPr>
        <w:t>
      На Казахстанском электролизном заводе будет производиться до 250 тыс. тонн первичного алюминия в год, также планируется строительство дополнительного завода в Павлодарской области мощностью 250 тыс. тонн первичного алюминия в год. В перспективе предполагается развитие в Павлодарском регионе предприятий производящих продукцию высоких переделов из отечественного первичного алюминия, производимого Казахстанским электролизным заводом. С вводом в эксплуатацию золотоизвлекательной фабрики на Васильковском месторождении товарищества с ограниченной ответственностью "Казцинк" обеспечит прирост производства катодного золота в объеме 15 тыс. кг, кроме этого по завершении строительства медеплавильного завода на территории Усть-Каменогорского свинцово-цинкового комбината увеличение производства катодной меди и чернового свинца в 2014 году составит 18 и 94 % соответственно.</w:t>
      </w:r>
      <w:r>
        <w:br/>
      </w:r>
      <w:r>
        <w:rPr>
          <w:rFonts w:ascii="Times New Roman"/>
          <w:b w:val="false"/>
          <w:i w:val="false"/>
          <w:color w:val="000000"/>
          <w:sz w:val="28"/>
        </w:rPr>
        <w:t>
</w:t>
      </w:r>
      <w:r>
        <w:rPr>
          <w:rFonts w:ascii="Times New Roman"/>
          <w:b w:val="false"/>
          <w:i w:val="false"/>
          <w:color w:val="000000"/>
          <w:sz w:val="28"/>
        </w:rPr>
        <w:t>
      С освоением Бозшакольского месторождения меди товарищество с ограниченной ответственностью "Корпорация "Казахмыс" планирует увеличить годовой выпуск концентрата на 100 тыс. тонн.</w:t>
      </w:r>
      <w:r>
        <w:br/>
      </w:r>
      <w:r>
        <w:rPr>
          <w:rFonts w:ascii="Times New Roman"/>
          <w:b w:val="false"/>
          <w:i w:val="false"/>
          <w:color w:val="000000"/>
          <w:sz w:val="28"/>
        </w:rPr>
        <w:t>
</w:t>
      </w:r>
      <w:r>
        <w:rPr>
          <w:rFonts w:ascii="Times New Roman"/>
          <w:b w:val="false"/>
          <w:i w:val="false"/>
          <w:color w:val="000000"/>
          <w:sz w:val="28"/>
        </w:rPr>
        <w:t>
      Для обеспечения, бесперебойной работы медеплавильных заводов товарищество с ограниченной ответственностью "Корпорация "Казахмыс" планирует освоение Актогайского месторождения меди со строительством обогатительной фабрики.</w:t>
      </w:r>
    </w:p>
    <w:bookmarkEnd w:id="46"/>
    <w:bookmarkStart w:name="z377" w:id="47"/>
    <w:p>
      <w:pPr>
        <w:spacing w:after="0"/>
        <w:ind w:left="0"/>
        <w:jc w:val="left"/>
      </w:pPr>
      <w:r>
        <w:rPr>
          <w:rFonts w:ascii="Times New Roman"/>
          <w:b/>
          <w:i w:val="false"/>
          <w:color w:val="000000"/>
        </w:rPr>
        <w:t xml:space="preserve"> 
5. Этапы реализации программы</w:t>
      </w:r>
    </w:p>
    <w:bookmarkEnd w:id="47"/>
    <w:p>
      <w:pPr>
        <w:spacing w:after="0"/>
        <w:ind w:left="0"/>
        <w:jc w:val="both"/>
      </w:pPr>
      <w:r>
        <w:rPr>
          <w:rFonts w:ascii="Times New Roman"/>
          <w:b w:val="false"/>
          <w:i w:val="false"/>
          <w:color w:val="ff0000"/>
          <w:sz w:val="28"/>
        </w:rPr>
        <w:t xml:space="preserve">      Сноска. Раздел 5 с изменениями, внесенным постановлением Правительства РК от 31.12.2013 </w:t>
      </w:r>
      <w:r>
        <w:rPr>
          <w:rFonts w:ascii="Times New Roman"/>
          <w:b w:val="false"/>
          <w:i w:val="false"/>
          <w:color w:val="ff0000"/>
          <w:sz w:val="28"/>
        </w:rPr>
        <w:t>№ 1523</w:t>
      </w:r>
      <w:r>
        <w:rPr>
          <w:rFonts w:ascii="Times New Roman"/>
          <w:b w:val="false"/>
          <w:i w:val="false"/>
          <w:color w:val="ff0000"/>
          <w:sz w:val="28"/>
        </w:rPr>
        <w:t>.</w:t>
      </w:r>
    </w:p>
    <w:bookmarkStart w:name="z378" w:id="48"/>
    <w:p>
      <w:pPr>
        <w:spacing w:after="0"/>
        <w:ind w:left="0"/>
        <w:jc w:val="both"/>
      </w:pPr>
      <w:r>
        <w:rPr>
          <w:rFonts w:ascii="Times New Roman"/>
          <w:b w:val="false"/>
          <w:i w:val="false"/>
          <w:color w:val="000000"/>
          <w:sz w:val="28"/>
        </w:rPr>
        <w:t>
      Инвестиционные проекты, реализуемые в рамках программы.</w:t>
      </w:r>
      <w:r>
        <w:br/>
      </w:r>
      <w:r>
        <w:rPr>
          <w:rFonts w:ascii="Times New Roman"/>
          <w:b w:val="false"/>
          <w:i w:val="false"/>
          <w:color w:val="000000"/>
          <w:sz w:val="28"/>
        </w:rPr>
        <w:t>
</w:t>
      </w:r>
      <w:r>
        <w:rPr>
          <w:rFonts w:ascii="Times New Roman"/>
          <w:b w:val="false"/>
          <w:i w:val="false"/>
          <w:color w:val="000000"/>
          <w:sz w:val="28"/>
        </w:rPr>
        <w:t>
      Проработанные:</w:t>
      </w:r>
      <w:r>
        <w:br/>
      </w:r>
      <w:r>
        <w:rPr>
          <w:rFonts w:ascii="Times New Roman"/>
          <w:b w:val="false"/>
          <w:i w:val="false"/>
          <w:color w:val="000000"/>
          <w:sz w:val="28"/>
        </w:rPr>
        <w:t>
</w:t>
      </w:r>
      <w:r>
        <w:rPr>
          <w:rFonts w:ascii="Times New Roman"/>
          <w:b w:val="false"/>
          <w:i w:val="false"/>
          <w:color w:val="000000"/>
          <w:sz w:val="28"/>
        </w:rPr>
        <w:t>
      1. Дальнейшее освоение Васильковского месторождения золота и строительство золотоизвлекательной фабрики, 2010 год, переработка 8 млн. тонн руды и производство 15 тонн золота, акционерного общества "Алтын-Тау".</w:t>
      </w:r>
      <w:r>
        <w:br/>
      </w:r>
      <w:r>
        <w:rPr>
          <w:rFonts w:ascii="Times New Roman"/>
          <w:b w:val="false"/>
          <w:i w:val="false"/>
          <w:color w:val="000000"/>
          <w:sz w:val="28"/>
        </w:rPr>
        <w:t>
</w:t>
      </w:r>
      <w:r>
        <w:rPr>
          <w:rFonts w:ascii="Times New Roman"/>
          <w:b w:val="false"/>
          <w:i w:val="false"/>
          <w:color w:val="000000"/>
          <w:sz w:val="28"/>
        </w:rPr>
        <w:t>
      2. Строительство медеплавильного и электролизного заводов Усть-Каменогорского металлургического комплекса, 2010 год, 70 тыс. тонн катодной меди в год, товарищество с ограниченной ответственностью "Казцинк".</w:t>
      </w:r>
      <w:r>
        <w:br/>
      </w:r>
      <w:r>
        <w:rPr>
          <w:rFonts w:ascii="Times New Roman"/>
          <w:b w:val="false"/>
          <w:i w:val="false"/>
          <w:color w:val="000000"/>
          <w:sz w:val="28"/>
        </w:rPr>
        <w:t>
</w:t>
      </w:r>
      <w:r>
        <w:rPr>
          <w:rFonts w:ascii="Times New Roman"/>
          <w:b w:val="false"/>
          <w:i w:val="false"/>
          <w:color w:val="000000"/>
          <w:sz w:val="28"/>
        </w:rPr>
        <w:t>
      3. Завод по производству титановых слитков и сплавов, 2010 год, 16 тыс. тонн в год акционерное общество "Усть-Каменогорский титано-магниевый комбинат".</w:t>
      </w:r>
      <w:r>
        <w:br/>
      </w:r>
      <w:r>
        <w:rPr>
          <w:rFonts w:ascii="Times New Roman"/>
          <w:b w:val="false"/>
          <w:i w:val="false"/>
          <w:color w:val="000000"/>
          <w:sz w:val="28"/>
        </w:rPr>
        <w:t>
</w:t>
      </w:r>
      <w:r>
        <w:rPr>
          <w:rFonts w:ascii="Times New Roman"/>
          <w:b w:val="false"/>
          <w:i w:val="false"/>
          <w:color w:val="000000"/>
          <w:sz w:val="28"/>
        </w:rPr>
        <w:t>
      4. Расширение и модернизация производства ферросплавов Таразского металлургического завода, 2010 год, 64,8 тыс. тонн ферросиликомарганца в год, товарищество с ограниченной ответственностью "Таразский металлургический завод".</w:t>
      </w:r>
      <w:r>
        <w:br/>
      </w:r>
      <w:r>
        <w:rPr>
          <w:rFonts w:ascii="Times New Roman"/>
          <w:b w:val="false"/>
          <w:i w:val="false"/>
          <w:color w:val="000000"/>
          <w:sz w:val="28"/>
        </w:rPr>
        <w:t>
</w:t>
      </w:r>
      <w:r>
        <w:rPr>
          <w:rFonts w:ascii="Times New Roman"/>
          <w:b w:val="false"/>
          <w:i w:val="false"/>
          <w:color w:val="000000"/>
          <w:sz w:val="28"/>
        </w:rPr>
        <w:t>
      5. Строительство металлопрокатного завода, 2010 год, 75 тыс. тонн в год акционерное общество "Соколовско-Сарбайского горно-производственного объединения".</w:t>
      </w:r>
      <w:r>
        <w:br/>
      </w:r>
      <w:r>
        <w:rPr>
          <w:rFonts w:ascii="Times New Roman"/>
          <w:b w:val="false"/>
          <w:i w:val="false"/>
          <w:color w:val="000000"/>
          <w:sz w:val="28"/>
        </w:rPr>
        <w:t>
</w:t>
      </w:r>
      <w:r>
        <w:rPr>
          <w:rFonts w:ascii="Times New Roman"/>
          <w:b w:val="false"/>
          <w:i w:val="false"/>
          <w:color w:val="000000"/>
          <w:sz w:val="28"/>
        </w:rPr>
        <w:t>
      6. Строительство второй очереди электролизного завода по производству первичного алюминия в Павлодарской области, 2010 год, 125 тыс. тонн в год, акционерное общество "Казахстанский электролизный завод".</w:t>
      </w:r>
      <w:r>
        <w:br/>
      </w:r>
      <w:r>
        <w:rPr>
          <w:rFonts w:ascii="Times New Roman"/>
          <w:b w:val="false"/>
          <w:i w:val="false"/>
          <w:color w:val="000000"/>
          <w:sz w:val="28"/>
        </w:rPr>
        <w:t>
</w:t>
      </w:r>
      <w:r>
        <w:rPr>
          <w:rFonts w:ascii="Times New Roman"/>
          <w:b w:val="false"/>
          <w:i w:val="false"/>
          <w:color w:val="000000"/>
          <w:sz w:val="28"/>
        </w:rPr>
        <w:t>
      7. Увеличение производства высокоуглеродистого феррохрома с использованием инновационных технологий, 2012 год, до 440 тыс. тонн в год, акционерное общество "Транснациональная компания "Казхром".</w:t>
      </w:r>
      <w:r>
        <w:br/>
      </w:r>
      <w:r>
        <w:rPr>
          <w:rFonts w:ascii="Times New Roman"/>
          <w:b w:val="false"/>
          <w:i w:val="false"/>
          <w:color w:val="000000"/>
          <w:sz w:val="28"/>
        </w:rPr>
        <w:t>
</w:t>
      </w:r>
      <w:r>
        <w:rPr>
          <w:rFonts w:ascii="Times New Roman"/>
          <w:b w:val="false"/>
          <w:i w:val="false"/>
          <w:color w:val="000000"/>
          <w:sz w:val="28"/>
        </w:rPr>
        <w:t>
      8. Строительство Актогайского горно-обогатительного комбината, 2016 год, 85 тыс. тонн концентрата и 25 тыс. тонн катодной меди, товарищество с ограниченной ответственностью "Корпорация "Казахмыс".</w:t>
      </w:r>
      <w:r>
        <w:br/>
      </w:r>
      <w:r>
        <w:rPr>
          <w:rFonts w:ascii="Times New Roman"/>
          <w:b w:val="false"/>
          <w:i w:val="false"/>
          <w:color w:val="000000"/>
          <w:sz w:val="28"/>
        </w:rPr>
        <w:t>
</w:t>
      </w:r>
      <w:r>
        <w:rPr>
          <w:rFonts w:ascii="Times New Roman"/>
          <w:b w:val="false"/>
          <w:i w:val="false"/>
          <w:color w:val="000000"/>
          <w:sz w:val="28"/>
        </w:rPr>
        <w:t>
      9. Строительство завода по производству металлизованного продукта, 2014 год, 1,4 млн. тонн горячебрикетированного железа в год, акционерное общество "Соколовско-Сарбайского горно-производственного объединения".</w:t>
      </w:r>
      <w:r>
        <w:br/>
      </w:r>
      <w:r>
        <w:rPr>
          <w:rFonts w:ascii="Times New Roman"/>
          <w:b w:val="false"/>
          <w:i w:val="false"/>
          <w:color w:val="000000"/>
          <w:sz w:val="28"/>
        </w:rPr>
        <w:t>
</w:t>
      </w:r>
      <w:r>
        <w:rPr>
          <w:rFonts w:ascii="Times New Roman"/>
          <w:b w:val="false"/>
          <w:i w:val="false"/>
          <w:color w:val="000000"/>
          <w:sz w:val="28"/>
        </w:rPr>
        <w:t>
      10. Строительство мелкосортного прокатного стана в городе Костанай, 2012 год, 450 тыс. тонн металлопроката, акционерное общество "Caspian Group" (Казахстан) и компания "ЕвразХолдинг" (Россия).</w:t>
      </w:r>
      <w:r>
        <w:br/>
      </w:r>
      <w:r>
        <w:rPr>
          <w:rFonts w:ascii="Times New Roman"/>
          <w:b w:val="false"/>
          <w:i w:val="false"/>
          <w:color w:val="000000"/>
          <w:sz w:val="28"/>
        </w:rPr>
        <w:t>
</w:t>
      </w:r>
      <w:r>
        <w:rPr>
          <w:rFonts w:ascii="Times New Roman"/>
          <w:b w:val="false"/>
          <w:i w:val="false"/>
          <w:color w:val="000000"/>
          <w:sz w:val="28"/>
        </w:rPr>
        <w:t>
      11. Строительство Бозшакольского горно-обогатительного комбината, 2015 год, 100 тыс. тонн концентрата, товарищество с ограниченной ответственностью "Корпорация "Казахмыс".</w:t>
      </w:r>
      <w:r>
        <w:br/>
      </w:r>
      <w:r>
        <w:rPr>
          <w:rFonts w:ascii="Times New Roman"/>
          <w:b w:val="false"/>
          <w:i w:val="false"/>
          <w:color w:val="000000"/>
          <w:sz w:val="28"/>
        </w:rPr>
        <w:t>
</w:t>
      </w:r>
      <w:r>
        <w:rPr>
          <w:rFonts w:ascii="Times New Roman"/>
          <w:b w:val="false"/>
          <w:i w:val="false"/>
          <w:color w:val="000000"/>
          <w:sz w:val="28"/>
        </w:rPr>
        <w:t>
      12. Переработка 2 млн. тонн медно-цинковых руд, 2010 год, выпуск 108 тыс. тонн цинкового и 78 тыс. тонн медного концентратов в год, товарищество с ограниченной ответственностью "Актюбинская медная компания".</w:t>
      </w:r>
      <w:r>
        <w:br/>
      </w:r>
      <w:r>
        <w:rPr>
          <w:rFonts w:ascii="Times New Roman"/>
          <w:b w:val="false"/>
          <w:i w:val="false"/>
          <w:color w:val="000000"/>
          <w:sz w:val="28"/>
        </w:rPr>
        <w:t>
</w:t>
      </w:r>
      <w:r>
        <w:rPr>
          <w:rFonts w:ascii="Times New Roman"/>
          <w:b w:val="false"/>
          <w:i w:val="false"/>
          <w:color w:val="000000"/>
          <w:sz w:val="28"/>
        </w:rPr>
        <w:t>
      13. Переработка до 5 млн. тонн руды в год, 2013 год, 650 кг. золота в концентрате, товарищество с ограниченной ответственностью "Юбилейное".</w:t>
      </w:r>
      <w:r>
        <w:br/>
      </w:r>
      <w:r>
        <w:rPr>
          <w:rFonts w:ascii="Times New Roman"/>
          <w:b w:val="false"/>
          <w:i w:val="false"/>
          <w:color w:val="000000"/>
          <w:sz w:val="28"/>
        </w:rPr>
        <w:t>
</w:t>
      </w:r>
      <w:r>
        <w:rPr>
          <w:rFonts w:ascii="Times New Roman"/>
          <w:b w:val="false"/>
          <w:i w:val="false"/>
          <w:color w:val="000000"/>
          <w:sz w:val="28"/>
        </w:rPr>
        <w:t>
      14. Переработка 1,7 млн. тонн железной руды, 2010 год, товарищество с ограниченной ответственностью "Вару Mining".</w:t>
      </w:r>
      <w:r>
        <w:br/>
      </w:r>
      <w:r>
        <w:rPr>
          <w:rFonts w:ascii="Times New Roman"/>
          <w:b w:val="false"/>
          <w:i w:val="false"/>
          <w:color w:val="000000"/>
          <w:sz w:val="28"/>
        </w:rPr>
        <w:t>
</w:t>
      </w:r>
      <w:r>
        <w:rPr>
          <w:rFonts w:ascii="Times New Roman"/>
          <w:b w:val="false"/>
          <w:i w:val="false"/>
          <w:color w:val="000000"/>
          <w:sz w:val="28"/>
        </w:rPr>
        <w:t>
      Перспективные.</w:t>
      </w:r>
      <w:r>
        <w:br/>
      </w:r>
      <w:r>
        <w:rPr>
          <w:rFonts w:ascii="Times New Roman"/>
          <w:b w:val="false"/>
          <w:i w:val="false"/>
          <w:color w:val="000000"/>
          <w:sz w:val="28"/>
        </w:rPr>
        <w:t>
</w:t>
      </w:r>
      <w:r>
        <w:rPr>
          <w:rFonts w:ascii="Times New Roman"/>
          <w:b w:val="false"/>
          <w:i w:val="false"/>
          <w:color w:val="000000"/>
          <w:sz w:val="28"/>
        </w:rPr>
        <w:t>
      Черная металлургия.</w:t>
      </w:r>
      <w:r>
        <w:br/>
      </w:r>
      <w:r>
        <w:rPr>
          <w:rFonts w:ascii="Times New Roman"/>
          <w:b w:val="false"/>
          <w:i w:val="false"/>
          <w:color w:val="000000"/>
          <w:sz w:val="28"/>
        </w:rPr>
        <w:t>
</w:t>
      </w:r>
      <w:r>
        <w:rPr>
          <w:rFonts w:ascii="Times New Roman"/>
          <w:b w:val="false"/>
          <w:i w:val="false"/>
          <w:color w:val="000000"/>
          <w:sz w:val="28"/>
        </w:rPr>
        <w:t>
      Акционерное общество "Арселор Миттал Темиртау" (2010-2014 годы)</w:t>
      </w:r>
      <w:r>
        <w:br/>
      </w:r>
      <w:r>
        <w:rPr>
          <w:rFonts w:ascii="Times New Roman"/>
          <w:b w:val="false"/>
          <w:i w:val="false"/>
          <w:color w:val="000000"/>
          <w:sz w:val="28"/>
        </w:rPr>
        <w:t>
</w:t>
      </w:r>
      <w:r>
        <w:rPr>
          <w:rFonts w:ascii="Times New Roman"/>
          <w:b w:val="false"/>
          <w:i w:val="false"/>
          <w:color w:val="000000"/>
          <w:sz w:val="28"/>
        </w:rPr>
        <w:t>
      запуск сортовой МНЛЗ (машина непрерывного литья заготовок) для обеспечения сортового стана;</w:t>
      </w:r>
      <w:r>
        <w:br/>
      </w:r>
      <w:r>
        <w:rPr>
          <w:rFonts w:ascii="Times New Roman"/>
          <w:b w:val="false"/>
          <w:i w:val="false"/>
          <w:color w:val="000000"/>
          <w:sz w:val="28"/>
        </w:rPr>
        <w:t>
</w:t>
      </w:r>
      <w:r>
        <w:rPr>
          <w:rFonts w:ascii="Times New Roman"/>
          <w:b w:val="false"/>
          <w:i w:val="false"/>
          <w:color w:val="000000"/>
          <w:sz w:val="28"/>
        </w:rPr>
        <w:t>
      для обеспечения равномерного качества и высокой скорости литья стали требуется приобретение и монтаж УНРС (установка непрерывной разливки стали);</w:t>
      </w:r>
      <w:r>
        <w:br/>
      </w:r>
      <w:r>
        <w:rPr>
          <w:rFonts w:ascii="Times New Roman"/>
          <w:b w:val="false"/>
          <w:i w:val="false"/>
          <w:color w:val="000000"/>
          <w:sz w:val="28"/>
        </w:rPr>
        <w:t>
</w:t>
      </w:r>
      <w:r>
        <w:rPr>
          <w:rFonts w:ascii="Times New Roman"/>
          <w:b w:val="false"/>
          <w:i w:val="false"/>
          <w:color w:val="000000"/>
          <w:sz w:val="28"/>
        </w:rPr>
        <w:t>
      строительство участка в доменном цехе по дефосфорации и десульфурации передельного чугуна с предварительной декремнизацией;</w:t>
      </w:r>
      <w:r>
        <w:br/>
      </w:r>
      <w:r>
        <w:rPr>
          <w:rFonts w:ascii="Times New Roman"/>
          <w:b w:val="false"/>
          <w:i w:val="false"/>
          <w:color w:val="000000"/>
          <w:sz w:val="28"/>
        </w:rPr>
        <w:t>
</w:t>
      </w:r>
      <w:r>
        <w:rPr>
          <w:rFonts w:ascii="Times New Roman"/>
          <w:b w:val="false"/>
          <w:i w:val="false"/>
          <w:color w:val="000000"/>
          <w:sz w:val="28"/>
        </w:rPr>
        <w:t>
      оценка инфраструктурной обеспеченности проекта строительства нового металлургического комбината мощностью 4-6 млн. тонн в год.</w:t>
      </w:r>
      <w:r>
        <w:br/>
      </w:r>
      <w:r>
        <w:rPr>
          <w:rFonts w:ascii="Times New Roman"/>
          <w:b w:val="false"/>
          <w:i w:val="false"/>
          <w:color w:val="000000"/>
          <w:sz w:val="28"/>
        </w:rPr>
        <w:t>
</w:t>
      </w:r>
      <w:r>
        <w:rPr>
          <w:rFonts w:ascii="Times New Roman"/>
          <w:b w:val="false"/>
          <w:i w:val="false"/>
          <w:color w:val="000000"/>
          <w:sz w:val="28"/>
        </w:rPr>
        <w:t>
      Товарищество с ограниченной ответственностью "Кастинг" (2010-2014 годы).</w:t>
      </w:r>
      <w:r>
        <w:br/>
      </w:r>
      <w:r>
        <w:rPr>
          <w:rFonts w:ascii="Times New Roman"/>
          <w:b w:val="false"/>
          <w:i w:val="false"/>
          <w:color w:val="000000"/>
          <w:sz w:val="28"/>
        </w:rPr>
        <w:t>
</w:t>
      </w:r>
      <w:r>
        <w:rPr>
          <w:rFonts w:ascii="Times New Roman"/>
          <w:b w:val="false"/>
          <w:i w:val="false"/>
          <w:color w:val="000000"/>
          <w:sz w:val="28"/>
        </w:rPr>
        <w:t>
      модернизация среднесортного стана в электросталеплавильном цехе-1 (ЭСПЦ-1) Павлодарского филиала с организацией участка термообработки арматуры для повышения категории качества до Ат-4 и выше;</w:t>
      </w:r>
      <w:r>
        <w:br/>
      </w:r>
      <w:r>
        <w:rPr>
          <w:rFonts w:ascii="Times New Roman"/>
          <w:b w:val="false"/>
          <w:i w:val="false"/>
          <w:color w:val="000000"/>
          <w:sz w:val="28"/>
        </w:rPr>
        <w:t>
</w:t>
      </w:r>
      <w:r>
        <w:rPr>
          <w:rFonts w:ascii="Times New Roman"/>
          <w:b w:val="false"/>
          <w:i w:val="false"/>
          <w:color w:val="000000"/>
          <w:sz w:val="28"/>
        </w:rPr>
        <w:t>
      освоение технологии выплавки и прокатки цельнотянутой (бесшовной) трубной продукции из ванадий и ниобий содержащих марок стали для обеспечения полной загрузки трубного стана мощностью 270 тыс. тонн.</w:t>
      </w:r>
      <w:r>
        <w:br/>
      </w:r>
      <w:r>
        <w:rPr>
          <w:rFonts w:ascii="Times New Roman"/>
          <w:b w:val="false"/>
          <w:i w:val="false"/>
          <w:color w:val="000000"/>
          <w:sz w:val="28"/>
        </w:rPr>
        <w:t>
</w:t>
      </w:r>
      <w:r>
        <w:rPr>
          <w:rFonts w:ascii="Times New Roman"/>
          <w:b w:val="false"/>
          <w:i w:val="false"/>
          <w:color w:val="000000"/>
          <w:sz w:val="28"/>
        </w:rPr>
        <w:t>
      Товарищество с ограниченной ответственностью "Silicium Kazakhstan" (2010-2014 годы) завод мощностью 25 тыс. тонн кристаллического кремния в год.</w:t>
      </w:r>
      <w:r>
        <w:br/>
      </w:r>
      <w:r>
        <w:rPr>
          <w:rFonts w:ascii="Times New Roman"/>
          <w:b w:val="false"/>
          <w:i w:val="false"/>
          <w:color w:val="000000"/>
          <w:sz w:val="28"/>
        </w:rPr>
        <w:t>
</w:t>
      </w:r>
      <w:r>
        <w:rPr>
          <w:rFonts w:ascii="Times New Roman"/>
          <w:b w:val="false"/>
          <w:i w:val="false"/>
          <w:color w:val="000000"/>
          <w:sz w:val="28"/>
        </w:rPr>
        <w:t>
      Товарищество с ограниченной ответственностью "Актобе Темир ВС" (2010-2014 годы)</w:t>
      </w:r>
      <w:r>
        <w:br/>
      </w:r>
      <w:r>
        <w:rPr>
          <w:rFonts w:ascii="Times New Roman"/>
          <w:b w:val="false"/>
          <w:i w:val="false"/>
          <w:color w:val="000000"/>
          <w:sz w:val="28"/>
        </w:rPr>
        <w:t>
</w:t>
      </w:r>
      <w:r>
        <w:rPr>
          <w:rFonts w:ascii="Times New Roman"/>
          <w:b w:val="false"/>
          <w:i w:val="false"/>
          <w:color w:val="000000"/>
          <w:sz w:val="28"/>
        </w:rPr>
        <w:t>
      освоение Велиховского месторождения железных руд со строительством обогатительной фабрики.</w:t>
      </w:r>
      <w:r>
        <w:br/>
      </w:r>
      <w:r>
        <w:rPr>
          <w:rFonts w:ascii="Times New Roman"/>
          <w:b w:val="false"/>
          <w:i w:val="false"/>
          <w:color w:val="000000"/>
          <w:sz w:val="28"/>
        </w:rPr>
        <w:t>
</w:t>
      </w:r>
      <w:r>
        <w:rPr>
          <w:rFonts w:ascii="Times New Roman"/>
          <w:b w:val="false"/>
          <w:i w:val="false"/>
          <w:color w:val="000000"/>
          <w:sz w:val="28"/>
        </w:rPr>
        <w:t>
      Товарищество с ограниченной ответственностью "Vertex Holding" (2010-2014 годы)</w:t>
      </w:r>
      <w:r>
        <w:br/>
      </w:r>
      <w:r>
        <w:rPr>
          <w:rFonts w:ascii="Times New Roman"/>
          <w:b w:val="false"/>
          <w:i w:val="false"/>
          <w:color w:val="000000"/>
          <w:sz w:val="28"/>
        </w:rPr>
        <w:t>
</w:t>
      </w:r>
      <w:r>
        <w:rPr>
          <w:rFonts w:ascii="Times New Roman"/>
          <w:b w:val="false"/>
          <w:i w:val="false"/>
          <w:color w:val="000000"/>
          <w:sz w:val="28"/>
        </w:rPr>
        <w:t>
      освоение Бенкалинского железорудного месторождения со строительством обогатительной фабрики.</w:t>
      </w:r>
      <w:r>
        <w:br/>
      </w:r>
      <w:r>
        <w:rPr>
          <w:rFonts w:ascii="Times New Roman"/>
          <w:b w:val="false"/>
          <w:i w:val="false"/>
          <w:color w:val="000000"/>
          <w:sz w:val="28"/>
        </w:rPr>
        <w:t>
</w:t>
      </w:r>
      <w:r>
        <w:rPr>
          <w:rFonts w:ascii="Times New Roman"/>
          <w:b w:val="false"/>
          <w:i w:val="false"/>
          <w:color w:val="000000"/>
          <w:sz w:val="28"/>
        </w:rPr>
        <w:t>
      Товарищество с ограниченной ответственностью "Темир мен Мыс" (2010-2014 годы)</w:t>
      </w:r>
      <w:r>
        <w:br/>
      </w:r>
      <w:r>
        <w:rPr>
          <w:rFonts w:ascii="Times New Roman"/>
          <w:b w:val="false"/>
          <w:i w:val="false"/>
          <w:color w:val="000000"/>
          <w:sz w:val="28"/>
        </w:rPr>
        <w:t>
</w:t>
      </w:r>
      <w:r>
        <w:rPr>
          <w:rFonts w:ascii="Times New Roman"/>
          <w:b w:val="false"/>
          <w:i w:val="false"/>
          <w:color w:val="000000"/>
          <w:sz w:val="28"/>
        </w:rPr>
        <w:t>
      завод электросварных стальных труб мощностью 200 тыс. тонн в год (город Караганда).</w:t>
      </w:r>
      <w:r>
        <w:br/>
      </w:r>
      <w:r>
        <w:rPr>
          <w:rFonts w:ascii="Times New Roman"/>
          <w:b w:val="false"/>
          <w:i w:val="false"/>
          <w:color w:val="000000"/>
          <w:sz w:val="28"/>
        </w:rPr>
        <w:t>
</w:t>
      </w:r>
      <w:r>
        <w:rPr>
          <w:rFonts w:ascii="Times New Roman"/>
          <w:b w:val="false"/>
          <w:i w:val="false"/>
          <w:color w:val="000000"/>
          <w:sz w:val="28"/>
        </w:rPr>
        <w:t>
      Акционерное общество "Транснациональная компания "Казхром".</w:t>
      </w:r>
      <w:r>
        <w:br/>
      </w:r>
      <w:r>
        <w:rPr>
          <w:rFonts w:ascii="Times New Roman"/>
          <w:b w:val="false"/>
          <w:i w:val="false"/>
          <w:color w:val="000000"/>
          <w:sz w:val="28"/>
        </w:rPr>
        <w:t>
</w:t>
      </w:r>
      <w:r>
        <w:rPr>
          <w:rFonts w:ascii="Times New Roman"/>
          <w:b w:val="false"/>
          <w:i w:val="false"/>
          <w:color w:val="000000"/>
          <w:sz w:val="28"/>
        </w:rPr>
        <w:t>
      Проектирование и строительство аглоцеха мощностью 350 тыс. тонн в год агломерата, Аксуский завод ферросплавов.</w:t>
      </w:r>
      <w:r>
        <w:br/>
      </w:r>
      <w:r>
        <w:rPr>
          <w:rFonts w:ascii="Times New Roman"/>
          <w:b w:val="false"/>
          <w:i w:val="false"/>
          <w:color w:val="000000"/>
          <w:sz w:val="28"/>
        </w:rPr>
        <w:t>
</w:t>
      </w:r>
      <w:r>
        <w:rPr>
          <w:rFonts w:ascii="Times New Roman"/>
          <w:b w:val="false"/>
          <w:i w:val="false"/>
          <w:color w:val="000000"/>
          <w:sz w:val="28"/>
        </w:rPr>
        <w:t>
      Товарищество с ограниченной ответственностью "Format Mach Company" (2010 год)</w:t>
      </w:r>
      <w:r>
        <w:br/>
      </w:r>
      <w:r>
        <w:rPr>
          <w:rFonts w:ascii="Times New Roman"/>
          <w:b w:val="false"/>
          <w:i w:val="false"/>
          <w:color w:val="000000"/>
          <w:sz w:val="28"/>
        </w:rPr>
        <w:t>
</w:t>
      </w:r>
      <w:r>
        <w:rPr>
          <w:rFonts w:ascii="Times New Roman"/>
          <w:b w:val="false"/>
          <w:i w:val="false"/>
          <w:color w:val="000000"/>
          <w:sz w:val="28"/>
        </w:rPr>
        <w:t>
      Организация производства марганцовистого литья мощностью 480 тонн литья в год.</w:t>
      </w:r>
      <w:r>
        <w:br/>
      </w:r>
      <w:r>
        <w:rPr>
          <w:rFonts w:ascii="Times New Roman"/>
          <w:b w:val="false"/>
          <w:i w:val="false"/>
          <w:color w:val="000000"/>
          <w:sz w:val="28"/>
        </w:rPr>
        <w:t>
</w:t>
      </w:r>
      <w:r>
        <w:rPr>
          <w:rFonts w:ascii="Times New Roman"/>
          <w:b w:val="false"/>
          <w:i w:val="false"/>
          <w:color w:val="000000"/>
          <w:sz w:val="28"/>
        </w:rPr>
        <w:t>
      Товарищество с ограниченной ответственностью "Восход-Феррохром" (2010-2014 годы)</w:t>
      </w:r>
      <w:r>
        <w:br/>
      </w:r>
      <w:r>
        <w:rPr>
          <w:rFonts w:ascii="Times New Roman"/>
          <w:b w:val="false"/>
          <w:i w:val="false"/>
          <w:color w:val="000000"/>
          <w:sz w:val="28"/>
        </w:rPr>
        <w:t>
</w:t>
      </w:r>
      <w:r>
        <w:rPr>
          <w:rFonts w:ascii="Times New Roman"/>
          <w:b w:val="false"/>
          <w:i w:val="false"/>
          <w:color w:val="000000"/>
          <w:sz w:val="28"/>
        </w:rPr>
        <w:t>
      строительство завода по производству высокоуглеродистого феррохрома в Хромтауском регионе.</w:t>
      </w:r>
      <w:r>
        <w:br/>
      </w:r>
      <w:r>
        <w:rPr>
          <w:rFonts w:ascii="Times New Roman"/>
          <w:b w:val="false"/>
          <w:i w:val="false"/>
          <w:color w:val="000000"/>
          <w:sz w:val="28"/>
        </w:rPr>
        <w:t>
</w:t>
      </w:r>
      <w:r>
        <w:rPr>
          <w:rFonts w:ascii="Times New Roman"/>
          <w:b w:val="false"/>
          <w:i w:val="false"/>
          <w:color w:val="000000"/>
          <w:sz w:val="28"/>
        </w:rPr>
        <w:t>
      Цветная металлургия.</w:t>
      </w:r>
      <w:r>
        <w:br/>
      </w:r>
      <w:r>
        <w:rPr>
          <w:rFonts w:ascii="Times New Roman"/>
          <w:b w:val="false"/>
          <w:i w:val="false"/>
          <w:color w:val="000000"/>
          <w:sz w:val="28"/>
        </w:rPr>
        <w:t>
</w:t>
      </w:r>
      <w:r>
        <w:rPr>
          <w:rFonts w:ascii="Times New Roman"/>
          <w:b w:val="false"/>
          <w:i w:val="false"/>
          <w:color w:val="000000"/>
          <w:sz w:val="28"/>
        </w:rPr>
        <w:t>
      Товарищество с ограниченной ответственностью "Батамшинский никелевый завод" (2010-2014 годы)</w:t>
      </w:r>
      <w:r>
        <w:br/>
      </w:r>
      <w:r>
        <w:rPr>
          <w:rFonts w:ascii="Times New Roman"/>
          <w:b w:val="false"/>
          <w:i w:val="false"/>
          <w:color w:val="000000"/>
          <w:sz w:val="28"/>
        </w:rPr>
        <w:t>
</w:t>
      </w:r>
      <w:r>
        <w:rPr>
          <w:rFonts w:ascii="Times New Roman"/>
          <w:b w:val="false"/>
          <w:i w:val="false"/>
          <w:color w:val="000000"/>
          <w:sz w:val="28"/>
        </w:rPr>
        <w:t>
      строительство завода по производству никелевого штейна.</w:t>
      </w:r>
      <w:r>
        <w:br/>
      </w:r>
      <w:r>
        <w:rPr>
          <w:rFonts w:ascii="Times New Roman"/>
          <w:b w:val="false"/>
          <w:i w:val="false"/>
          <w:color w:val="000000"/>
          <w:sz w:val="28"/>
        </w:rPr>
        <w:t>
</w:t>
      </w:r>
      <w:r>
        <w:rPr>
          <w:rFonts w:ascii="Times New Roman"/>
          <w:b w:val="false"/>
          <w:i w:val="false"/>
          <w:color w:val="000000"/>
          <w:sz w:val="28"/>
        </w:rPr>
        <w:t>
      Товарищество с ограниченной ответственностью "Шалкия Цинк ЛТД" (2010-2014 годы)</w:t>
      </w:r>
      <w:r>
        <w:br/>
      </w:r>
      <w:r>
        <w:rPr>
          <w:rFonts w:ascii="Times New Roman"/>
          <w:b w:val="false"/>
          <w:i w:val="false"/>
          <w:color w:val="000000"/>
          <w:sz w:val="28"/>
        </w:rPr>
        <w:t>
</w:t>
      </w:r>
      <w:r>
        <w:rPr>
          <w:rFonts w:ascii="Times New Roman"/>
          <w:b w:val="false"/>
          <w:i w:val="false"/>
          <w:color w:val="000000"/>
          <w:sz w:val="28"/>
        </w:rPr>
        <w:t>
      строительство Шалкиинского горно-обогатительного комбината;</w:t>
      </w:r>
      <w:r>
        <w:br/>
      </w:r>
      <w:r>
        <w:rPr>
          <w:rFonts w:ascii="Times New Roman"/>
          <w:b w:val="false"/>
          <w:i w:val="false"/>
          <w:color w:val="000000"/>
          <w:sz w:val="28"/>
        </w:rPr>
        <w:t>
</w:t>
      </w:r>
      <w:r>
        <w:rPr>
          <w:rFonts w:ascii="Times New Roman"/>
          <w:b w:val="false"/>
          <w:i w:val="false"/>
          <w:color w:val="000000"/>
          <w:sz w:val="28"/>
        </w:rPr>
        <w:t>
      строительство металлургического завода по переработке сырья Шалкиинского горно-обогатительного комбината (Шалкия, Кызыл-Ординская область).</w:t>
      </w:r>
      <w:r>
        <w:br/>
      </w:r>
      <w:r>
        <w:rPr>
          <w:rFonts w:ascii="Times New Roman"/>
          <w:b w:val="false"/>
          <w:i w:val="false"/>
          <w:color w:val="000000"/>
          <w:sz w:val="28"/>
        </w:rPr>
        <w:t>
</w:t>
      </w:r>
      <w:r>
        <w:rPr>
          <w:rFonts w:ascii="Times New Roman"/>
          <w:b w:val="false"/>
          <w:i w:val="false"/>
          <w:color w:val="000000"/>
          <w:sz w:val="28"/>
        </w:rPr>
        <w:t>
      Товарищество с ограниченной ответственностью "Сырымбет" (2010-2014 годы)</w:t>
      </w:r>
      <w:r>
        <w:br/>
      </w:r>
      <w:r>
        <w:rPr>
          <w:rFonts w:ascii="Times New Roman"/>
          <w:b w:val="false"/>
          <w:i w:val="false"/>
          <w:color w:val="000000"/>
          <w:sz w:val="28"/>
        </w:rPr>
        <w:t>
</w:t>
      </w:r>
      <w:r>
        <w:rPr>
          <w:rFonts w:ascii="Times New Roman"/>
          <w:b w:val="false"/>
          <w:i w:val="false"/>
          <w:color w:val="000000"/>
          <w:sz w:val="28"/>
        </w:rPr>
        <w:t>
      строительство горно-обогатительного комплекса "Сырымбет" по переработке оловосодержащих руд мощностью 1 млн. тонн в год.</w:t>
      </w:r>
      <w:r>
        <w:br/>
      </w:r>
      <w:r>
        <w:rPr>
          <w:rFonts w:ascii="Times New Roman"/>
          <w:b w:val="false"/>
          <w:i w:val="false"/>
          <w:color w:val="000000"/>
          <w:sz w:val="28"/>
        </w:rPr>
        <w:t>
</w:t>
      </w:r>
      <w:r>
        <w:rPr>
          <w:rFonts w:ascii="Times New Roman"/>
          <w:b w:val="false"/>
          <w:i w:val="false"/>
          <w:color w:val="000000"/>
          <w:sz w:val="28"/>
        </w:rPr>
        <w:t>
      Товарищество с ограниченной ответственностью "Сарыказна" (2010-2012 годы)</w:t>
      </w:r>
      <w:r>
        <w:br/>
      </w:r>
      <w:r>
        <w:rPr>
          <w:rFonts w:ascii="Times New Roman"/>
          <w:b w:val="false"/>
          <w:i w:val="false"/>
          <w:color w:val="000000"/>
          <w:sz w:val="28"/>
        </w:rPr>
        <w:t>
</w:t>
      </w:r>
      <w:r>
        <w:rPr>
          <w:rFonts w:ascii="Times New Roman"/>
          <w:b w:val="false"/>
          <w:i w:val="false"/>
          <w:color w:val="000000"/>
          <w:sz w:val="28"/>
        </w:rPr>
        <w:t>
      организация производства медных катодов из Коунрадских отвалов тиражирование.</w:t>
      </w:r>
      <w:r>
        <w:br/>
      </w:r>
      <w:r>
        <w:rPr>
          <w:rFonts w:ascii="Times New Roman"/>
          <w:b w:val="false"/>
          <w:i w:val="false"/>
          <w:color w:val="000000"/>
          <w:sz w:val="28"/>
        </w:rPr>
        <w:t>
</w:t>
      </w:r>
      <w:r>
        <w:rPr>
          <w:rFonts w:ascii="Times New Roman"/>
          <w:b w:val="false"/>
          <w:i w:val="false"/>
          <w:color w:val="000000"/>
          <w:sz w:val="28"/>
        </w:rPr>
        <w:t>
      Товарищество с ограниченной ответственностью "Казцинк (2010-2014 годы)</w:t>
      </w:r>
      <w:r>
        <w:br/>
      </w:r>
      <w:r>
        <w:rPr>
          <w:rFonts w:ascii="Times New Roman"/>
          <w:b w:val="false"/>
          <w:i w:val="false"/>
          <w:color w:val="000000"/>
          <w:sz w:val="28"/>
        </w:rPr>
        <w:t>
</w:t>
      </w:r>
      <w:r>
        <w:rPr>
          <w:rFonts w:ascii="Times New Roman"/>
          <w:b w:val="false"/>
          <w:i w:val="false"/>
          <w:color w:val="000000"/>
          <w:sz w:val="28"/>
        </w:rPr>
        <w:t>
      модернизация - технологическое обновление правильного передела свинцового завода Усть-Каменогорского металлургического комплекса;</w:t>
      </w:r>
      <w:r>
        <w:br/>
      </w:r>
      <w:r>
        <w:rPr>
          <w:rFonts w:ascii="Times New Roman"/>
          <w:b w:val="false"/>
          <w:i w:val="false"/>
          <w:color w:val="000000"/>
          <w:sz w:val="28"/>
        </w:rPr>
        <w:t>
</w:t>
      </w:r>
      <w:r>
        <w:rPr>
          <w:rFonts w:ascii="Times New Roman"/>
          <w:b w:val="false"/>
          <w:i w:val="false"/>
          <w:color w:val="000000"/>
          <w:sz w:val="28"/>
        </w:rPr>
        <w:t>
      расширение цинкового производства за счет реализации комплекса</w:t>
      </w:r>
      <w:r>
        <w:br/>
      </w:r>
      <w:r>
        <w:rPr>
          <w:rFonts w:ascii="Times New Roman"/>
          <w:b w:val="false"/>
          <w:i w:val="false"/>
          <w:color w:val="000000"/>
          <w:sz w:val="28"/>
        </w:rPr>
        <w:t>
</w:t>
      </w:r>
      <w:r>
        <w:rPr>
          <w:rFonts w:ascii="Times New Roman"/>
          <w:b w:val="false"/>
          <w:i w:val="false"/>
          <w:color w:val="000000"/>
          <w:sz w:val="28"/>
        </w:rPr>
        <w:t>
мероприятий;</w:t>
      </w:r>
      <w:r>
        <w:br/>
      </w:r>
      <w:r>
        <w:rPr>
          <w:rFonts w:ascii="Times New Roman"/>
          <w:b w:val="false"/>
          <w:i w:val="false"/>
          <w:color w:val="000000"/>
          <w:sz w:val="28"/>
        </w:rPr>
        <w:t>
</w:t>
      </w:r>
      <w:r>
        <w:rPr>
          <w:rFonts w:ascii="Times New Roman"/>
          <w:b w:val="false"/>
          <w:i w:val="false"/>
          <w:color w:val="000000"/>
          <w:sz w:val="28"/>
        </w:rPr>
        <w:t>
      расширение цинкового производства и реконструкция цеха вальцевания.</w:t>
      </w:r>
      <w:r>
        <w:br/>
      </w:r>
      <w:r>
        <w:rPr>
          <w:rFonts w:ascii="Times New Roman"/>
          <w:b w:val="false"/>
          <w:i w:val="false"/>
          <w:color w:val="000000"/>
          <w:sz w:val="28"/>
        </w:rPr>
        <w:t>
</w:t>
      </w:r>
      <w:r>
        <w:rPr>
          <w:rFonts w:ascii="Times New Roman"/>
          <w:b w:val="false"/>
          <w:i w:val="false"/>
          <w:color w:val="000000"/>
          <w:sz w:val="28"/>
        </w:rPr>
        <w:t>
      Закрытое акционерное общество "Завод по обработке цветных металлов" (2010-2014 годы)</w:t>
      </w:r>
      <w:r>
        <w:br/>
      </w:r>
      <w:r>
        <w:rPr>
          <w:rFonts w:ascii="Times New Roman"/>
          <w:b w:val="false"/>
          <w:i w:val="false"/>
          <w:color w:val="000000"/>
          <w:sz w:val="28"/>
        </w:rPr>
        <w:t>
</w:t>
      </w:r>
      <w:r>
        <w:rPr>
          <w:rFonts w:ascii="Times New Roman"/>
          <w:b w:val="false"/>
          <w:i w:val="false"/>
          <w:color w:val="000000"/>
          <w:sz w:val="28"/>
        </w:rPr>
        <w:t>
      строительство производства бериллиевой бронзы мощностью 600 тыс. тонн в год (город Балхаш).</w:t>
      </w:r>
      <w:r>
        <w:br/>
      </w:r>
      <w:r>
        <w:rPr>
          <w:rFonts w:ascii="Times New Roman"/>
          <w:b w:val="false"/>
          <w:i w:val="false"/>
          <w:color w:val="000000"/>
          <w:sz w:val="28"/>
        </w:rPr>
        <w:t>
</w:t>
      </w:r>
      <w:r>
        <w:rPr>
          <w:rFonts w:ascii="Times New Roman"/>
          <w:b w:val="false"/>
          <w:i w:val="false"/>
          <w:color w:val="000000"/>
          <w:sz w:val="28"/>
        </w:rPr>
        <w:t>
      Республиканское государственное предприятие "Жезказганредмет" (2010-2014 годы)</w:t>
      </w:r>
      <w:r>
        <w:br/>
      </w:r>
      <w:r>
        <w:rPr>
          <w:rFonts w:ascii="Times New Roman"/>
          <w:b w:val="false"/>
          <w:i w:val="false"/>
          <w:color w:val="000000"/>
          <w:sz w:val="28"/>
        </w:rPr>
        <w:t>
</w:t>
      </w:r>
      <w:r>
        <w:rPr>
          <w:rFonts w:ascii="Times New Roman"/>
          <w:b w:val="false"/>
          <w:i w:val="false"/>
          <w:color w:val="000000"/>
          <w:sz w:val="28"/>
        </w:rPr>
        <w:t>
      строительство участка по производству металлического рения в виде порошка, штабиков и таблеток мощностью 500 кг/мес.</w:t>
      </w:r>
      <w:r>
        <w:br/>
      </w:r>
      <w:r>
        <w:rPr>
          <w:rFonts w:ascii="Times New Roman"/>
          <w:b w:val="false"/>
          <w:i w:val="false"/>
          <w:color w:val="000000"/>
          <w:sz w:val="28"/>
        </w:rPr>
        <w:t>
</w:t>
      </w:r>
      <w:r>
        <w:rPr>
          <w:rFonts w:ascii="Times New Roman"/>
          <w:b w:val="false"/>
          <w:i w:val="false"/>
          <w:color w:val="000000"/>
          <w:sz w:val="28"/>
        </w:rPr>
        <w:t>
      "Нишевые" проекты.</w:t>
      </w:r>
      <w:r>
        <w:br/>
      </w:r>
      <w:r>
        <w:rPr>
          <w:rFonts w:ascii="Times New Roman"/>
          <w:b w:val="false"/>
          <w:i w:val="false"/>
          <w:color w:val="000000"/>
          <w:sz w:val="28"/>
        </w:rPr>
        <w:t>
</w:t>
      </w:r>
      <w:r>
        <w:rPr>
          <w:rFonts w:ascii="Times New Roman"/>
          <w:b w:val="false"/>
          <w:i w:val="false"/>
          <w:color w:val="000000"/>
          <w:sz w:val="28"/>
        </w:rPr>
        <w:t>
      Черная металлургия</w:t>
      </w:r>
      <w:r>
        <w:br/>
      </w:r>
      <w:r>
        <w:rPr>
          <w:rFonts w:ascii="Times New Roman"/>
          <w:b w:val="false"/>
          <w:i w:val="false"/>
          <w:color w:val="000000"/>
          <w:sz w:val="28"/>
        </w:rPr>
        <w:t>
</w:t>
      </w:r>
      <w:r>
        <w:rPr>
          <w:rFonts w:ascii="Times New Roman"/>
          <w:b w:val="false"/>
          <w:i w:val="false"/>
          <w:color w:val="000000"/>
          <w:sz w:val="28"/>
        </w:rPr>
        <w:t>
      Сталелитейная (2010-2014 годы)</w:t>
      </w:r>
      <w:r>
        <w:br/>
      </w:r>
      <w:r>
        <w:rPr>
          <w:rFonts w:ascii="Times New Roman"/>
          <w:b w:val="false"/>
          <w:i w:val="false"/>
          <w:color w:val="000000"/>
          <w:sz w:val="28"/>
        </w:rPr>
        <w:t>
</w:t>
      </w:r>
      <w:r>
        <w:rPr>
          <w:rFonts w:ascii="Times New Roman"/>
          <w:b w:val="false"/>
          <w:i w:val="false"/>
          <w:color w:val="000000"/>
          <w:sz w:val="28"/>
        </w:rPr>
        <w:t>
      строительство современного электросталеплавильного завода для производства качественных коррозионностойких, шарикоподшипниковых, метизных, трансформаторных и прочих марок стали для машиностроения, энергомашиностроения и оборонного назначения до 0,350 млн. тонн в год;</w:t>
      </w:r>
      <w:r>
        <w:br/>
      </w:r>
      <w:r>
        <w:rPr>
          <w:rFonts w:ascii="Times New Roman"/>
          <w:b w:val="false"/>
          <w:i w:val="false"/>
          <w:color w:val="000000"/>
          <w:sz w:val="28"/>
        </w:rPr>
        <w:t>
</w:t>
      </w:r>
      <w:r>
        <w:rPr>
          <w:rFonts w:ascii="Times New Roman"/>
          <w:b w:val="false"/>
          <w:i w:val="false"/>
          <w:color w:val="000000"/>
          <w:sz w:val="28"/>
        </w:rPr>
        <w:t>
      строительство сталеплавильного и листопрокатного цехов по выпуску листовой спецстали - хромистой, судовой, конструкционной морского и нефтегазового назначения с использованием в шихте гранулированного чугуна - до 0,5 млн. тонн в год;</w:t>
      </w:r>
      <w:r>
        <w:br/>
      </w:r>
      <w:r>
        <w:rPr>
          <w:rFonts w:ascii="Times New Roman"/>
          <w:b w:val="false"/>
          <w:i w:val="false"/>
          <w:color w:val="000000"/>
          <w:sz w:val="28"/>
        </w:rPr>
        <w:t>
</w:t>
      </w:r>
      <w:r>
        <w:rPr>
          <w:rFonts w:ascii="Times New Roman"/>
          <w:b w:val="false"/>
          <w:i w:val="false"/>
          <w:color w:val="000000"/>
          <w:sz w:val="28"/>
        </w:rPr>
        <w:t>
      организация металлургического производства (2,4 млн. тонн/год - горячее брикетирование железа с получением 2,6 млн. тонн/год стали);</w:t>
      </w:r>
      <w:r>
        <w:br/>
      </w:r>
      <w:r>
        <w:rPr>
          <w:rFonts w:ascii="Times New Roman"/>
          <w:b w:val="false"/>
          <w:i w:val="false"/>
          <w:color w:val="000000"/>
          <w:sz w:val="28"/>
        </w:rPr>
        <w:t>
</w:t>
      </w:r>
      <w:r>
        <w:rPr>
          <w:rFonts w:ascii="Times New Roman"/>
          <w:b w:val="false"/>
          <w:i w:val="false"/>
          <w:color w:val="000000"/>
          <w:sz w:val="28"/>
        </w:rPr>
        <w:t>
      организация рельсового производства, термоупрочненных рельсов марок Р65 и Р75 - 0,2 млн. тонн;</w:t>
      </w:r>
      <w:r>
        <w:br/>
      </w:r>
      <w:r>
        <w:rPr>
          <w:rFonts w:ascii="Times New Roman"/>
          <w:b w:val="false"/>
          <w:i w:val="false"/>
          <w:color w:val="000000"/>
          <w:sz w:val="28"/>
        </w:rPr>
        <w:t>
</w:t>
      </w:r>
      <w:r>
        <w:rPr>
          <w:rFonts w:ascii="Times New Roman"/>
          <w:b w:val="false"/>
          <w:i w:val="false"/>
          <w:color w:val="000000"/>
          <w:sz w:val="28"/>
        </w:rPr>
        <w:t>
      электрометаллургический сталелитейный завод - 350-450 тыс. тонн стали в год;</w:t>
      </w:r>
      <w:r>
        <w:br/>
      </w:r>
      <w:r>
        <w:rPr>
          <w:rFonts w:ascii="Times New Roman"/>
          <w:b w:val="false"/>
          <w:i w:val="false"/>
          <w:color w:val="000000"/>
          <w:sz w:val="28"/>
        </w:rPr>
        <w:t>
</w:t>
      </w:r>
      <w:r>
        <w:rPr>
          <w:rFonts w:ascii="Times New Roman"/>
          <w:b w:val="false"/>
          <w:i w:val="false"/>
          <w:color w:val="000000"/>
          <w:sz w:val="28"/>
        </w:rPr>
        <w:t>
      строительство малотоннажных заводов по производству спец. стали до 200 тыс. тонн в год в городе Караганда и до 200 тыс. тонн в год в городе Костанай;</w:t>
      </w:r>
      <w:r>
        <w:br/>
      </w:r>
      <w:r>
        <w:rPr>
          <w:rFonts w:ascii="Times New Roman"/>
          <w:b w:val="false"/>
          <w:i w:val="false"/>
          <w:color w:val="000000"/>
          <w:sz w:val="28"/>
        </w:rPr>
        <w:t>
</w:t>
      </w:r>
      <w:r>
        <w:rPr>
          <w:rFonts w:ascii="Times New Roman"/>
          <w:b w:val="false"/>
          <w:i w:val="false"/>
          <w:color w:val="000000"/>
          <w:sz w:val="28"/>
        </w:rPr>
        <w:t>
      организация производства метизов до 50 тыс. тонн в год в городе Караганда.</w:t>
      </w:r>
      <w:r>
        <w:br/>
      </w:r>
      <w:r>
        <w:rPr>
          <w:rFonts w:ascii="Times New Roman"/>
          <w:b w:val="false"/>
          <w:i w:val="false"/>
          <w:color w:val="000000"/>
          <w:sz w:val="28"/>
        </w:rPr>
        <w:t>
</w:t>
      </w:r>
      <w:r>
        <w:rPr>
          <w:rFonts w:ascii="Times New Roman"/>
          <w:b w:val="false"/>
          <w:i w:val="false"/>
          <w:color w:val="000000"/>
          <w:sz w:val="28"/>
        </w:rPr>
        <w:t>
      Ферросплавная (2010-2014 годы)</w:t>
      </w:r>
      <w:r>
        <w:br/>
      </w:r>
      <w:r>
        <w:rPr>
          <w:rFonts w:ascii="Times New Roman"/>
          <w:b w:val="false"/>
          <w:i w:val="false"/>
          <w:color w:val="000000"/>
          <w:sz w:val="28"/>
        </w:rPr>
        <w:t>
</w:t>
      </w:r>
      <w:r>
        <w:rPr>
          <w:rFonts w:ascii="Times New Roman"/>
          <w:b w:val="false"/>
          <w:i w:val="false"/>
          <w:color w:val="000000"/>
          <w:sz w:val="28"/>
        </w:rPr>
        <w:t>
      Экибастузский завод по производству ферросиликоалюминия (ФСА) и его сплавов с щелочноземельными элементами (барием, кальцием) - до 50 тыс. тонн в год ФСА;</w:t>
      </w:r>
      <w:r>
        <w:br/>
      </w:r>
      <w:r>
        <w:rPr>
          <w:rFonts w:ascii="Times New Roman"/>
          <w:b w:val="false"/>
          <w:i w:val="false"/>
          <w:color w:val="000000"/>
          <w:sz w:val="28"/>
        </w:rPr>
        <w:t>
</w:t>
      </w:r>
      <w:r>
        <w:rPr>
          <w:rFonts w:ascii="Times New Roman"/>
          <w:b w:val="false"/>
          <w:i w:val="false"/>
          <w:color w:val="000000"/>
          <w:sz w:val="28"/>
        </w:rPr>
        <w:t>
      увеличение объемов производства сплавов хрома с запуском завода по выплавке углеродистого феррохрома - до 300 тыс. тонн углеродистого феррохрома марок ФХ800, ФХ900;</w:t>
      </w:r>
      <w:r>
        <w:br/>
      </w:r>
      <w:r>
        <w:rPr>
          <w:rFonts w:ascii="Times New Roman"/>
          <w:b w:val="false"/>
          <w:i w:val="false"/>
          <w:color w:val="000000"/>
          <w:sz w:val="28"/>
        </w:rPr>
        <w:t>
</w:t>
      </w:r>
      <w:r>
        <w:rPr>
          <w:rFonts w:ascii="Times New Roman"/>
          <w:b w:val="false"/>
          <w:i w:val="false"/>
          <w:color w:val="000000"/>
          <w:sz w:val="28"/>
        </w:rPr>
        <w:t>
      организация производства ферромарганца - до 25 тыс. тонн в год;</w:t>
      </w:r>
      <w:r>
        <w:br/>
      </w:r>
      <w:r>
        <w:rPr>
          <w:rFonts w:ascii="Times New Roman"/>
          <w:b w:val="false"/>
          <w:i w:val="false"/>
          <w:color w:val="000000"/>
          <w:sz w:val="28"/>
        </w:rPr>
        <w:t>
</w:t>
      </w:r>
      <w:r>
        <w:rPr>
          <w:rFonts w:ascii="Times New Roman"/>
          <w:b w:val="false"/>
          <w:i w:val="false"/>
          <w:color w:val="000000"/>
          <w:sz w:val="28"/>
        </w:rPr>
        <w:t>
      создание ферросплавного производства по выпуску ферросиликомарганца, ферросилиция, на базе месторождений Карагандинской области;</w:t>
      </w:r>
      <w:r>
        <w:br/>
      </w:r>
      <w:r>
        <w:rPr>
          <w:rFonts w:ascii="Times New Roman"/>
          <w:b w:val="false"/>
          <w:i w:val="false"/>
          <w:color w:val="000000"/>
          <w:sz w:val="28"/>
        </w:rPr>
        <w:t>
</w:t>
      </w:r>
      <w:r>
        <w:rPr>
          <w:rFonts w:ascii="Times New Roman"/>
          <w:b w:val="false"/>
          <w:i w:val="false"/>
          <w:color w:val="000000"/>
          <w:sz w:val="28"/>
        </w:rPr>
        <w:t>
      создание 2-х - заводов по выплавке жидкого чугуна из железорудного сырья производительностью по 300 тыс. тонн чугуна на базе инновационной технологии Ромелт (Россия) в 2 регионах Казахстана;</w:t>
      </w:r>
      <w:r>
        <w:br/>
      </w:r>
      <w:r>
        <w:rPr>
          <w:rFonts w:ascii="Times New Roman"/>
          <w:b w:val="false"/>
          <w:i w:val="false"/>
          <w:color w:val="000000"/>
          <w:sz w:val="28"/>
        </w:rPr>
        <w:t>
</w:t>
      </w:r>
      <w:r>
        <w:rPr>
          <w:rFonts w:ascii="Times New Roman"/>
          <w:b w:val="false"/>
          <w:i w:val="false"/>
          <w:color w:val="000000"/>
          <w:sz w:val="28"/>
        </w:rPr>
        <w:t>
      организация производства по выпуску сталей различных марок и изделий из них.</w:t>
      </w:r>
      <w:r>
        <w:br/>
      </w:r>
      <w:r>
        <w:rPr>
          <w:rFonts w:ascii="Times New Roman"/>
          <w:b w:val="false"/>
          <w:i w:val="false"/>
          <w:color w:val="000000"/>
          <w:sz w:val="28"/>
        </w:rPr>
        <w:t>
</w:t>
      </w:r>
      <w:r>
        <w:rPr>
          <w:rFonts w:ascii="Times New Roman"/>
          <w:b w:val="false"/>
          <w:i w:val="false"/>
          <w:color w:val="000000"/>
          <w:sz w:val="28"/>
        </w:rPr>
        <w:t>
      Цветная металлургия (2010-2020 годы)</w:t>
      </w:r>
      <w:r>
        <w:br/>
      </w:r>
      <w:r>
        <w:rPr>
          <w:rFonts w:ascii="Times New Roman"/>
          <w:b w:val="false"/>
          <w:i w:val="false"/>
          <w:color w:val="000000"/>
          <w:sz w:val="28"/>
        </w:rPr>
        <w:t>
</w:t>
      </w:r>
      <w:r>
        <w:rPr>
          <w:rFonts w:ascii="Times New Roman"/>
          <w:b w:val="false"/>
          <w:i w:val="false"/>
          <w:color w:val="000000"/>
          <w:sz w:val="28"/>
        </w:rPr>
        <w:t>
      создание металлургического комплекса по производству вольфрамовой и молибденовой продукции на базе месторождения Верхнее-Кайракты в Карагандинской области;</w:t>
      </w:r>
      <w:r>
        <w:br/>
      </w:r>
      <w:r>
        <w:rPr>
          <w:rFonts w:ascii="Times New Roman"/>
          <w:b w:val="false"/>
          <w:i w:val="false"/>
          <w:color w:val="000000"/>
          <w:sz w:val="28"/>
        </w:rPr>
        <w:t>
</w:t>
      </w:r>
      <w:r>
        <w:rPr>
          <w:rFonts w:ascii="Times New Roman"/>
          <w:b w:val="false"/>
          <w:i w:val="false"/>
          <w:color w:val="000000"/>
          <w:sz w:val="28"/>
        </w:rPr>
        <w:t>
      горно-металлургический комплекс по добыче и переработке боксито-нефелинового сырья с получением глинозема и первичного алюминия в Костанайской, Акмолинской областях;</w:t>
      </w:r>
      <w:r>
        <w:br/>
      </w:r>
      <w:r>
        <w:rPr>
          <w:rFonts w:ascii="Times New Roman"/>
          <w:b w:val="false"/>
          <w:i w:val="false"/>
          <w:color w:val="000000"/>
          <w:sz w:val="28"/>
        </w:rPr>
        <w:t>
</w:t>
      </w:r>
      <w:r>
        <w:rPr>
          <w:rFonts w:ascii="Times New Roman"/>
          <w:b w:val="false"/>
          <w:i w:val="false"/>
          <w:color w:val="000000"/>
          <w:sz w:val="28"/>
        </w:rPr>
        <w:t>
      переработка техногенных отходов на базе инновационных технологий;</w:t>
      </w:r>
      <w:r>
        <w:br/>
      </w:r>
      <w:r>
        <w:rPr>
          <w:rFonts w:ascii="Times New Roman"/>
          <w:b w:val="false"/>
          <w:i w:val="false"/>
          <w:color w:val="000000"/>
          <w:sz w:val="28"/>
        </w:rPr>
        <w:t>
</w:t>
      </w:r>
      <w:r>
        <w:rPr>
          <w:rFonts w:ascii="Times New Roman"/>
          <w:b w:val="false"/>
          <w:i w:val="false"/>
          <w:color w:val="000000"/>
          <w:sz w:val="28"/>
        </w:rPr>
        <w:t>
      создание сервисного оператора по проведению геологоразведочных работ;</w:t>
      </w:r>
      <w:r>
        <w:br/>
      </w:r>
      <w:r>
        <w:rPr>
          <w:rFonts w:ascii="Times New Roman"/>
          <w:b w:val="false"/>
          <w:i w:val="false"/>
          <w:color w:val="000000"/>
          <w:sz w:val="28"/>
        </w:rPr>
        <w:t>
</w:t>
      </w:r>
      <w:r>
        <w:rPr>
          <w:rFonts w:ascii="Times New Roman"/>
          <w:b w:val="false"/>
          <w:i w:val="false"/>
          <w:color w:val="000000"/>
          <w:sz w:val="28"/>
        </w:rPr>
        <w:t>
      создание на базе средних по запасам медных месторождениях горно-обогатительных комбинатов с последующим производством рафинированной меди по инновационной технологии в печи Ванюкова;</w:t>
      </w:r>
      <w:r>
        <w:br/>
      </w:r>
      <w:r>
        <w:rPr>
          <w:rFonts w:ascii="Times New Roman"/>
          <w:b w:val="false"/>
          <w:i w:val="false"/>
          <w:color w:val="000000"/>
          <w:sz w:val="28"/>
        </w:rPr>
        <w:t>
</w:t>
      </w:r>
      <w:r>
        <w:rPr>
          <w:rFonts w:ascii="Times New Roman"/>
          <w:b w:val="false"/>
          <w:i w:val="false"/>
          <w:color w:val="000000"/>
          <w:sz w:val="28"/>
        </w:rPr>
        <w:t>
      освоение свинцового месторождения Алайгыр с производством рафинированного свинца по инновационной технологии;</w:t>
      </w:r>
      <w:r>
        <w:br/>
      </w:r>
      <w:r>
        <w:rPr>
          <w:rFonts w:ascii="Times New Roman"/>
          <w:b w:val="false"/>
          <w:i w:val="false"/>
          <w:color w:val="000000"/>
          <w:sz w:val="28"/>
        </w:rPr>
        <w:t>
</w:t>
      </w:r>
      <w:r>
        <w:rPr>
          <w:rFonts w:ascii="Times New Roman"/>
          <w:b w:val="false"/>
          <w:i w:val="false"/>
          <w:color w:val="000000"/>
          <w:sz w:val="28"/>
        </w:rPr>
        <w:t>
      организация малотоннажных производств по переработке первичного алюминия, с ежегодным объемом производства до 15 тыс. тонн алюминиевой катанки, 20 тыс. тонн проката, 10 тыс. тонн профиля и 50 тыс. тонн сплавов;</w:t>
      </w:r>
      <w:r>
        <w:br/>
      </w:r>
      <w:r>
        <w:rPr>
          <w:rFonts w:ascii="Times New Roman"/>
          <w:b w:val="false"/>
          <w:i w:val="false"/>
          <w:color w:val="000000"/>
          <w:sz w:val="28"/>
        </w:rPr>
        <w:t>
</w:t>
      </w:r>
      <w:r>
        <w:rPr>
          <w:rFonts w:ascii="Times New Roman"/>
          <w:b w:val="false"/>
          <w:i w:val="false"/>
          <w:color w:val="000000"/>
          <w:sz w:val="28"/>
        </w:rPr>
        <w:t>
      строительство завода по производству металлопродукции из рафинированного цинка (листы, полосы, порошки и т.д.) 50 тыс. тонн в год;</w:t>
      </w:r>
      <w:r>
        <w:br/>
      </w:r>
      <w:r>
        <w:rPr>
          <w:rFonts w:ascii="Times New Roman"/>
          <w:b w:val="false"/>
          <w:i w:val="false"/>
          <w:color w:val="000000"/>
          <w:sz w:val="28"/>
        </w:rPr>
        <w:t>
</w:t>
      </w:r>
      <w:r>
        <w:rPr>
          <w:rFonts w:ascii="Times New Roman"/>
          <w:b w:val="false"/>
          <w:i w:val="false"/>
          <w:color w:val="000000"/>
          <w:sz w:val="28"/>
        </w:rPr>
        <w:t>
      строительство завода по производству металлопродукции с высокой добавленной стоимостью из рафинированной меди (трубы, трубки и т.д.) - 100 тыс. тонн в год;</w:t>
      </w:r>
      <w:r>
        <w:br/>
      </w:r>
      <w:r>
        <w:rPr>
          <w:rFonts w:ascii="Times New Roman"/>
          <w:b w:val="false"/>
          <w:i w:val="false"/>
          <w:color w:val="000000"/>
          <w:sz w:val="28"/>
        </w:rPr>
        <w:t>
</w:t>
      </w:r>
      <w:r>
        <w:rPr>
          <w:rFonts w:ascii="Times New Roman"/>
          <w:b w:val="false"/>
          <w:i w:val="false"/>
          <w:color w:val="000000"/>
          <w:sz w:val="28"/>
        </w:rPr>
        <w:t>
      расширение объемов производства золотодобывающих предприятий - Аксу, Бестюбе, Жолымбет. Повышение выпуска золота на 3 тонны;</w:t>
      </w:r>
      <w:r>
        <w:br/>
      </w:r>
      <w:r>
        <w:rPr>
          <w:rFonts w:ascii="Times New Roman"/>
          <w:b w:val="false"/>
          <w:i w:val="false"/>
          <w:color w:val="000000"/>
          <w:sz w:val="28"/>
        </w:rPr>
        <w:t>
</w:t>
      </w:r>
      <w:r>
        <w:rPr>
          <w:rFonts w:ascii="Times New Roman"/>
          <w:b w:val="false"/>
          <w:i w:val="false"/>
          <w:color w:val="000000"/>
          <w:sz w:val="28"/>
        </w:rPr>
        <w:t>
      строительство аффинажного завода мощностью до 25 тонн золота в год;</w:t>
      </w:r>
      <w:r>
        <w:br/>
      </w:r>
      <w:r>
        <w:rPr>
          <w:rFonts w:ascii="Times New Roman"/>
          <w:b w:val="false"/>
          <w:i w:val="false"/>
          <w:color w:val="000000"/>
          <w:sz w:val="28"/>
        </w:rPr>
        <w:t>
</w:t>
      </w:r>
      <w:r>
        <w:rPr>
          <w:rFonts w:ascii="Times New Roman"/>
          <w:b w:val="false"/>
          <w:i w:val="false"/>
          <w:color w:val="000000"/>
          <w:sz w:val="28"/>
        </w:rPr>
        <w:t>
      строительство завода по выпуску никель-кобальтовой продукции на базе никель-кобальтовых месторождений.</w:t>
      </w:r>
      <w:r>
        <w:br/>
      </w:r>
      <w:r>
        <w:rPr>
          <w:rFonts w:ascii="Times New Roman"/>
          <w:b w:val="false"/>
          <w:i w:val="false"/>
          <w:color w:val="000000"/>
          <w:sz w:val="28"/>
        </w:rPr>
        <w:t>
</w:t>
      </w:r>
      <w:r>
        <w:rPr>
          <w:rFonts w:ascii="Times New Roman"/>
          <w:b w:val="false"/>
          <w:i w:val="false"/>
          <w:color w:val="000000"/>
          <w:sz w:val="28"/>
        </w:rPr>
        <w:t>
      Перечень проработанных, перспективных и "нишевых" проектов, которые планируются к реализации в рамках данной программы приведено в </w:t>
      </w:r>
      <w:r>
        <w:rPr>
          <w:rFonts w:ascii="Times New Roman"/>
          <w:b w:val="false"/>
          <w:i w:val="false"/>
          <w:color w:val="000000"/>
          <w:sz w:val="28"/>
        </w:rPr>
        <w:t>Приложении 1</w:t>
      </w:r>
      <w:r>
        <w:rPr>
          <w:rFonts w:ascii="Times New Roman"/>
          <w:b w:val="false"/>
          <w:i w:val="false"/>
          <w:color w:val="000000"/>
          <w:sz w:val="28"/>
        </w:rPr>
        <w:t>, к настоящей Программе.</w:t>
      </w:r>
    </w:p>
    <w:bookmarkEnd w:id="48"/>
    <w:bookmarkStart w:name="z470" w:id="49"/>
    <w:p>
      <w:pPr>
        <w:spacing w:after="0"/>
        <w:ind w:left="0"/>
        <w:jc w:val="both"/>
      </w:pPr>
      <w:r>
        <w:rPr>
          <w:rFonts w:ascii="Times New Roman"/>
          <w:b w:val="false"/>
          <w:i w:val="false"/>
          <w:color w:val="000000"/>
          <w:sz w:val="28"/>
        </w:rPr>
        <w:t>
      Секторальные и проектные меры государственной поддержки.</w:t>
      </w:r>
      <w:r>
        <w:br/>
      </w:r>
      <w:r>
        <w:rPr>
          <w:rFonts w:ascii="Times New Roman"/>
          <w:b w:val="false"/>
          <w:i w:val="false"/>
          <w:color w:val="000000"/>
          <w:sz w:val="28"/>
        </w:rPr>
        <w:t>
</w:t>
      </w:r>
      <w:r>
        <w:rPr>
          <w:rFonts w:ascii="Times New Roman"/>
          <w:b w:val="false"/>
          <w:i w:val="false"/>
          <w:color w:val="000000"/>
          <w:sz w:val="28"/>
        </w:rPr>
        <w:t>
      Обеспечение энергетической инфраструктурой (2010-2014 годы).</w:t>
      </w:r>
      <w:r>
        <w:br/>
      </w:r>
      <w:r>
        <w:rPr>
          <w:rFonts w:ascii="Times New Roman"/>
          <w:b w:val="false"/>
          <w:i w:val="false"/>
          <w:color w:val="000000"/>
          <w:sz w:val="28"/>
        </w:rPr>
        <w:t>
</w:t>
      </w:r>
      <w:r>
        <w:rPr>
          <w:rFonts w:ascii="Times New Roman"/>
          <w:b w:val="false"/>
          <w:i w:val="false"/>
          <w:color w:val="000000"/>
          <w:sz w:val="28"/>
        </w:rPr>
        <w:t>
      Модернизация и увеличение мощностей Государственной распределительной электростанции-2 (город Экибастуз)</w:t>
      </w:r>
      <w:r>
        <w:br/>
      </w:r>
      <w:r>
        <w:rPr>
          <w:rFonts w:ascii="Times New Roman"/>
          <w:b w:val="false"/>
          <w:i w:val="false"/>
          <w:color w:val="000000"/>
          <w:sz w:val="28"/>
        </w:rPr>
        <w:t>
</w:t>
      </w:r>
      <w:r>
        <w:rPr>
          <w:rFonts w:ascii="Times New Roman"/>
          <w:b w:val="false"/>
          <w:i w:val="false"/>
          <w:color w:val="000000"/>
          <w:sz w:val="28"/>
        </w:rPr>
        <w:t>
      Обеспечение транспортной инфраструктурой (2010-2014 годы).</w:t>
      </w:r>
      <w:r>
        <w:br/>
      </w:r>
      <w:r>
        <w:rPr>
          <w:rFonts w:ascii="Times New Roman"/>
          <w:b w:val="false"/>
          <w:i w:val="false"/>
          <w:color w:val="000000"/>
          <w:sz w:val="28"/>
        </w:rPr>
        <w:t>
</w:t>
      </w:r>
      <w:r>
        <w:rPr>
          <w:rFonts w:ascii="Times New Roman"/>
          <w:b w:val="false"/>
          <w:i w:val="false"/>
          <w:color w:val="000000"/>
          <w:sz w:val="28"/>
        </w:rPr>
        <w:t>
      Обеспечение квалифицированными кадровыми ресурсами (2010-2014 годы)</w:t>
      </w:r>
      <w:r>
        <w:br/>
      </w:r>
      <w:r>
        <w:rPr>
          <w:rFonts w:ascii="Times New Roman"/>
          <w:b w:val="false"/>
          <w:i w:val="false"/>
          <w:color w:val="000000"/>
          <w:sz w:val="28"/>
        </w:rPr>
        <w:t>
</w:t>
      </w:r>
      <w:r>
        <w:rPr>
          <w:rFonts w:ascii="Times New Roman"/>
          <w:b w:val="false"/>
          <w:i w:val="false"/>
          <w:color w:val="000000"/>
          <w:sz w:val="28"/>
        </w:rPr>
        <w:t>
      Потребность в кадрах по 15 специальностям металлургической отрасли в Актюбинской, Восточно-Казахстанской, Карагандинской, Павлодарской областях будет покрыта за счет подготовки специалистов в вузах и 10 учебных заведений ТиПО.</w:t>
      </w:r>
      <w:r>
        <w:br/>
      </w:r>
      <w:r>
        <w:rPr>
          <w:rFonts w:ascii="Times New Roman"/>
          <w:b w:val="false"/>
          <w:i w:val="false"/>
          <w:color w:val="000000"/>
          <w:sz w:val="28"/>
        </w:rPr>
        <w:t>
</w:t>
      </w:r>
      <w:r>
        <w:rPr>
          <w:rFonts w:ascii="Times New Roman"/>
          <w:b w:val="false"/>
          <w:i w:val="false"/>
          <w:color w:val="000000"/>
          <w:sz w:val="28"/>
        </w:rPr>
        <w:t>
      Восстановление системы профессионально-технического образования осуществляющая выпуск специалистов среднетехнического звена металлургии и металлообработки и внедрение системы прохождения производственной практики на производственных предприятиях сроком на 3 месяца с закреплением индивидуальных руководителей на местах.</w:t>
      </w:r>
      <w:r>
        <w:br/>
      </w:r>
      <w:r>
        <w:rPr>
          <w:rFonts w:ascii="Times New Roman"/>
          <w:b w:val="false"/>
          <w:i w:val="false"/>
          <w:color w:val="000000"/>
          <w:sz w:val="28"/>
        </w:rPr>
        <w:t>
</w:t>
      </w:r>
      <w:r>
        <w:rPr>
          <w:rFonts w:ascii="Times New Roman"/>
          <w:b w:val="false"/>
          <w:i w:val="false"/>
          <w:color w:val="000000"/>
          <w:sz w:val="28"/>
        </w:rPr>
        <w:t>
      Снятие административных барьеров и меры по улучшению законодательства (2010-2014 годы).</w:t>
      </w:r>
      <w:r>
        <w:br/>
      </w:r>
      <w:r>
        <w:rPr>
          <w:rFonts w:ascii="Times New Roman"/>
          <w:b w:val="false"/>
          <w:i w:val="false"/>
          <w:color w:val="000000"/>
          <w:sz w:val="28"/>
        </w:rPr>
        <w:t>
</w:t>
      </w:r>
      <w:r>
        <w:rPr>
          <w:rFonts w:ascii="Times New Roman"/>
          <w:b w:val="false"/>
          <w:i w:val="false"/>
          <w:color w:val="000000"/>
          <w:sz w:val="28"/>
        </w:rPr>
        <w:t>
      Определение акционерного общества "Тау-Кен Самрук" единым национальным оператором в области разведки, добычи и переработки твердых полезных ископаемых, аналогично механизмам реализованным в нефтегазовом секторе и атомной промышленности.</w:t>
      </w:r>
      <w:r>
        <w:br/>
      </w:r>
      <w:r>
        <w:rPr>
          <w:rFonts w:ascii="Times New Roman"/>
          <w:b w:val="false"/>
          <w:i w:val="false"/>
          <w:color w:val="000000"/>
          <w:sz w:val="28"/>
        </w:rPr>
        <w:t>
</w:t>
      </w:r>
      <w:r>
        <w:rPr>
          <w:rFonts w:ascii="Times New Roman"/>
          <w:b w:val="false"/>
          <w:i w:val="false"/>
          <w:color w:val="000000"/>
          <w:sz w:val="28"/>
        </w:rPr>
        <w:t>
      Будут предприняты меры для дестимулирования экспорта руд и концентратов и в целях переработки сырья внутри страны.</w:t>
      </w:r>
      <w:r>
        <w:br/>
      </w:r>
      <w:r>
        <w:rPr>
          <w:rFonts w:ascii="Times New Roman"/>
          <w:b w:val="false"/>
          <w:i w:val="false"/>
          <w:color w:val="000000"/>
          <w:sz w:val="28"/>
        </w:rPr>
        <w:t>
</w:t>
      </w:r>
      <w:r>
        <w:rPr>
          <w:rFonts w:ascii="Times New Roman"/>
          <w:b w:val="false"/>
          <w:i w:val="false"/>
          <w:color w:val="000000"/>
          <w:sz w:val="28"/>
        </w:rPr>
        <w:t>
      Уточнение порядка проведения экспертиз по промышленной безопасности на проектную документацию, а также упрощение процедуры получения сертификатов соответствия нормам и правилам Республики Казахстан на оборудование и технологии, ввозимые в Республику Казахстан из-за рубежа.</w:t>
      </w:r>
      <w:r>
        <w:br/>
      </w:r>
      <w:r>
        <w:rPr>
          <w:rFonts w:ascii="Times New Roman"/>
          <w:b w:val="false"/>
          <w:i w:val="false"/>
          <w:color w:val="000000"/>
          <w:sz w:val="28"/>
        </w:rPr>
        <w:t>
</w:t>
      </w:r>
      <w:r>
        <w:rPr>
          <w:rFonts w:ascii="Times New Roman"/>
          <w:b w:val="false"/>
          <w:i w:val="false"/>
          <w:color w:val="000000"/>
          <w:sz w:val="28"/>
        </w:rPr>
        <w:t>
      Упрощение процедур получения разрешительных документов, в том числе земельных отводов, разрешений на строительство.</w:t>
      </w:r>
      <w:r>
        <w:br/>
      </w:r>
      <w:r>
        <w:rPr>
          <w:rFonts w:ascii="Times New Roman"/>
          <w:b w:val="false"/>
          <w:i w:val="false"/>
          <w:color w:val="000000"/>
          <w:sz w:val="28"/>
        </w:rPr>
        <w:t>
</w:t>
      </w:r>
      <w:r>
        <w:rPr>
          <w:rFonts w:ascii="Times New Roman"/>
          <w:b w:val="false"/>
          <w:i w:val="false"/>
          <w:color w:val="000000"/>
          <w:sz w:val="28"/>
        </w:rPr>
        <w:t>
      Упрощение процедур утверждения проектно-сметной документации в государственной экспертизе.</w:t>
      </w:r>
      <w:r>
        <w:br/>
      </w:r>
      <w:r>
        <w:rPr>
          <w:rFonts w:ascii="Times New Roman"/>
          <w:b w:val="false"/>
          <w:i w:val="false"/>
          <w:color w:val="000000"/>
          <w:sz w:val="28"/>
        </w:rPr>
        <w:t>
</w:t>
      </w:r>
      <w:r>
        <w:rPr>
          <w:rFonts w:ascii="Times New Roman"/>
          <w:b w:val="false"/>
          <w:i w:val="false"/>
          <w:color w:val="000000"/>
          <w:sz w:val="28"/>
        </w:rPr>
        <w:t>
      Проработка вопроса по снижению железнодорожных тарифов на транспортировку техногенных минеральных образований (далее по тексту ТМО), а также продукции из них.</w:t>
      </w:r>
      <w:r>
        <w:br/>
      </w:r>
      <w:r>
        <w:rPr>
          <w:rFonts w:ascii="Times New Roman"/>
          <w:b w:val="false"/>
          <w:i w:val="false"/>
          <w:color w:val="000000"/>
          <w:sz w:val="28"/>
        </w:rPr>
        <w:t>
</w:t>
      </w:r>
      <w:r>
        <w:rPr>
          <w:rFonts w:ascii="Times New Roman"/>
          <w:b w:val="false"/>
          <w:i w:val="false"/>
          <w:color w:val="000000"/>
          <w:sz w:val="28"/>
        </w:rPr>
        <w:t>
      Разработка специальных тарифов на электроэнергию и другие энергоресурсы для энергоемких предприятий.</w:t>
      </w:r>
      <w:r>
        <w:br/>
      </w:r>
      <w:r>
        <w:rPr>
          <w:rFonts w:ascii="Times New Roman"/>
          <w:b w:val="false"/>
          <w:i w:val="false"/>
          <w:color w:val="000000"/>
          <w:sz w:val="28"/>
        </w:rPr>
        <w:t>
</w:t>
      </w:r>
      <w:r>
        <w:rPr>
          <w:rFonts w:ascii="Times New Roman"/>
          <w:b w:val="false"/>
          <w:i w:val="false"/>
          <w:color w:val="000000"/>
          <w:sz w:val="28"/>
        </w:rPr>
        <w:t>
      Рассмотрение вопроса повышения доступности информации о недрах потенциальным инвесторам, включая национальные компании по недропользованию.</w:t>
      </w:r>
      <w:r>
        <w:br/>
      </w:r>
      <w:r>
        <w:rPr>
          <w:rFonts w:ascii="Times New Roman"/>
          <w:b w:val="false"/>
          <w:i w:val="false"/>
          <w:color w:val="000000"/>
          <w:sz w:val="28"/>
        </w:rPr>
        <w:t>
</w:t>
      </w:r>
      <w:r>
        <w:rPr>
          <w:rFonts w:ascii="Times New Roman"/>
          <w:b w:val="false"/>
          <w:i w:val="false"/>
          <w:color w:val="000000"/>
          <w:sz w:val="28"/>
        </w:rPr>
        <w:t>
      Внедрение технических регламентов (2010-2014 годы).</w:t>
      </w:r>
      <w:r>
        <w:br/>
      </w:r>
      <w:r>
        <w:rPr>
          <w:rFonts w:ascii="Times New Roman"/>
          <w:b w:val="false"/>
          <w:i w:val="false"/>
          <w:color w:val="000000"/>
          <w:sz w:val="28"/>
        </w:rPr>
        <w:t>
</w:t>
      </w:r>
      <w:r>
        <w:rPr>
          <w:rFonts w:ascii="Times New Roman"/>
          <w:b w:val="false"/>
          <w:i w:val="false"/>
          <w:color w:val="000000"/>
          <w:sz w:val="28"/>
        </w:rPr>
        <w:t>
      В целях совершенствования сферы технического регулирования в металлургической отрасли будут внесены изменения в части: разработки и внедрения 4 технических регламентов по металлургии и металлообработке, 311 государственных стандартов Республики Казахстан, гармонизированных с международными требованиями, в том числе на методы испытаний 162, на продукцию 148, а также 1 стандарт на систему менеджмента. Предлагаемые к принятию стандарты будут направлены на: металлы - 156; металлические материалы - 85; система менеджмента 1; измерение и методы испытаний металлических материалов - 58. Кроме того, необходимо провести модернизацию государственных эталонов по шкалам твердости с целью производства высокоточных мер твердости для метрологического обеспечения измерений качества металлов и металлоизделий.</w:t>
      </w:r>
      <w:r>
        <w:br/>
      </w:r>
      <w:r>
        <w:rPr>
          <w:rFonts w:ascii="Times New Roman"/>
          <w:b w:val="false"/>
          <w:i w:val="false"/>
          <w:color w:val="000000"/>
          <w:sz w:val="28"/>
        </w:rPr>
        <w:t>
</w:t>
      </w:r>
      <w:r>
        <w:rPr>
          <w:rFonts w:ascii="Times New Roman"/>
          <w:b w:val="false"/>
          <w:i w:val="false"/>
          <w:color w:val="000000"/>
          <w:sz w:val="28"/>
        </w:rPr>
        <w:t>
      Развитие инноваций и содействие технологической модернизации (2010-2014 годы).</w:t>
      </w:r>
      <w:r>
        <w:br/>
      </w:r>
      <w:r>
        <w:rPr>
          <w:rFonts w:ascii="Times New Roman"/>
          <w:b w:val="false"/>
          <w:i w:val="false"/>
          <w:color w:val="000000"/>
          <w:sz w:val="28"/>
        </w:rPr>
        <w:t>
</w:t>
      </w:r>
      <w:r>
        <w:rPr>
          <w:rFonts w:ascii="Times New Roman"/>
          <w:b w:val="false"/>
          <w:i w:val="false"/>
          <w:color w:val="000000"/>
          <w:sz w:val="28"/>
        </w:rPr>
        <w:t>
      В качестве приоритетов научно-технологического направления отрасли можно назвать:</w:t>
      </w:r>
      <w:r>
        <w:br/>
      </w:r>
      <w:r>
        <w:rPr>
          <w:rFonts w:ascii="Times New Roman"/>
          <w:b w:val="false"/>
          <w:i w:val="false"/>
          <w:color w:val="000000"/>
          <w:sz w:val="28"/>
        </w:rPr>
        <w:t>
</w:t>
      </w:r>
      <w:r>
        <w:rPr>
          <w:rFonts w:ascii="Times New Roman"/>
          <w:b w:val="false"/>
          <w:i w:val="false"/>
          <w:color w:val="000000"/>
          <w:sz w:val="28"/>
        </w:rPr>
        <w:t>
      разработку новых технологий, обеспечивающих резкое снижение капитальных затрат и уменьшение выбросов вредных веществ в окружающую среду, вовлечение в производство коллективных концентратов, низкокачественного исходного сырья и твердых отходов для повышения комплексности использования сырья и расширения сырьевой базы;</w:t>
      </w:r>
      <w:r>
        <w:br/>
      </w:r>
      <w:r>
        <w:rPr>
          <w:rFonts w:ascii="Times New Roman"/>
          <w:b w:val="false"/>
          <w:i w:val="false"/>
          <w:color w:val="000000"/>
          <w:sz w:val="28"/>
        </w:rPr>
        <w:t>
</w:t>
      </w:r>
      <w:r>
        <w:rPr>
          <w:rFonts w:ascii="Times New Roman"/>
          <w:b w:val="false"/>
          <w:i w:val="false"/>
          <w:color w:val="000000"/>
          <w:sz w:val="28"/>
        </w:rPr>
        <w:t>
      внедрение эффективных технологий и модулей по получению особо чистых металлов, сплавов и композиционных материалов: исследование, разработка и промышленное освоение технологии выплавки широкого спектра сплавов на основе титана, марганца, вольфрама, молибдена, циркония, ниобия и т.д.;</w:t>
      </w:r>
      <w:r>
        <w:br/>
      </w:r>
      <w:r>
        <w:rPr>
          <w:rFonts w:ascii="Times New Roman"/>
          <w:b w:val="false"/>
          <w:i w:val="false"/>
          <w:color w:val="000000"/>
          <w:sz w:val="28"/>
        </w:rPr>
        <w:t>
</w:t>
      </w:r>
      <w:r>
        <w:rPr>
          <w:rFonts w:ascii="Times New Roman"/>
          <w:b w:val="false"/>
          <w:i w:val="false"/>
          <w:color w:val="000000"/>
          <w:sz w:val="28"/>
        </w:rPr>
        <w:t>
      создание мини-производств на базе модульных технологий для удовлетворения внутреннего спроса на металлопродукцию, в том числе получения цветных покрытий, алюминиевой продукции. Организация гибких автоматизированных производств низколегированных, нержавеющих марок стали;</w:t>
      </w:r>
      <w:r>
        <w:br/>
      </w:r>
      <w:r>
        <w:rPr>
          <w:rFonts w:ascii="Times New Roman"/>
          <w:b w:val="false"/>
          <w:i w:val="false"/>
          <w:color w:val="000000"/>
          <w:sz w:val="28"/>
        </w:rPr>
        <w:t>
</w:t>
      </w:r>
      <w:r>
        <w:rPr>
          <w:rFonts w:ascii="Times New Roman"/>
          <w:b w:val="false"/>
          <w:i w:val="false"/>
          <w:color w:val="000000"/>
          <w:sz w:val="28"/>
        </w:rPr>
        <w:t>
      разработка технико-экономического обоснования строительства завода по производству сплавов с легирующими добавками и изделий из них;</w:t>
      </w:r>
      <w:r>
        <w:br/>
      </w:r>
      <w:r>
        <w:rPr>
          <w:rFonts w:ascii="Times New Roman"/>
          <w:b w:val="false"/>
          <w:i w:val="false"/>
          <w:color w:val="000000"/>
          <w:sz w:val="28"/>
        </w:rPr>
        <w:t>
</w:t>
      </w:r>
      <w:r>
        <w:rPr>
          <w:rFonts w:ascii="Times New Roman"/>
          <w:b w:val="false"/>
          <w:i w:val="false"/>
          <w:color w:val="000000"/>
          <w:sz w:val="28"/>
        </w:rPr>
        <w:t>
      современные технологии, строительство металлургического передела для централизованной переработки золота и мышьяксодержащих, флотационных и гравитационных концентратов, с получением готовой товарной продукции - сплава Доре, или катодного золота. Разработка технологии по извлечению золота, теряемого с хвостами обогащения золотоизвлекательных фабрик, форсированное освоение крупных месторождений золота: "Бакырчик" и "Васильковское";</w:t>
      </w:r>
      <w:r>
        <w:br/>
      </w:r>
      <w:r>
        <w:rPr>
          <w:rFonts w:ascii="Times New Roman"/>
          <w:b w:val="false"/>
          <w:i w:val="false"/>
          <w:color w:val="000000"/>
          <w:sz w:val="28"/>
        </w:rPr>
        <w:t>
</w:t>
      </w:r>
      <w:r>
        <w:rPr>
          <w:rFonts w:ascii="Times New Roman"/>
          <w:b w:val="false"/>
          <w:i w:val="false"/>
          <w:color w:val="000000"/>
          <w:sz w:val="28"/>
        </w:rPr>
        <w:t>
      технологии получения полупроводниковых материалов на основе редких металлов;</w:t>
      </w:r>
      <w:r>
        <w:br/>
      </w:r>
      <w:r>
        <w:rPr>
          <w:rFonts w:ascii="Times New Roman"/>
          <w:b w:val="false"/>
          <w:i w:val="false"/>
          <w:color w:val="000000"/>
          <w:sz w:val="28"/>
        </w:rPr>
        <w:t>
</w:t>
      </w:r>
      <w:r>
        <w:rPr>
          <w:rFonts w:ascii="Times New Roman"/>
          <w:b w:val="false"/>
          <w:i w:val="false"/>
          <w:color w:val="000000"/>
          <w:sz w:val="28"/>
        </w:rPr>
        <w:t>
      производство рассеянных металлов для изготовления материалов с высокой добавленной стоимостью;</w:t>
      </w:r>
      <w:r>
        <w:br/>
      </w:r>
      <w:r>
        <w:rPr>
          <w:rFonts w:ascii="Times New Roman"/>
          <w:b w:val="false"/>
          <w:i w:val="false"/>
          <w:color w:val="000000"/>
          <w:sz w:val="28"/>
        </w:rPr>
        <w:t>
</w:t>
      </w:r>
      <w:r>
        <w:rPr>
          <w:rFonts w:ascii="Times New Roman"/>
          <w:b w:val="false"/>
          <w:i w:val="false"/>
          <w:color w:val="000000"/>
          <w:sz w:val="28"/>
        </w:rPr>
        <w:t>
      принципиально новые технологии обогащения высокофосфористых бурожелезняковых руд для акционерного общества "АрселорМиттал Темиртау";</w:t>
      </w:r>
      <w:r>
        <w:br/>
      </w:r>
      <w:r>
        <w:rPr>
          <w:rFonts w:ascii="Times New Roman"/>
          <w:b w:val="false"/>
          <w:i w:val="false"/>
          <w:color w:val="000000"/>
          <w:sz w:val="28"/>
        </w:rPr>
        <w:t>
</w:t>
      </w:r>
      <w:r>
        <w:rPr>
          <w:rFonts w:ascii="Times New Roman"/>
          <w:b w:val="false"/>
          <w:i w:val="false"/>
          <w:color w:val="000000"/>
          <w:sz w:val="28"/>
        </w:rPr>
        <w:t>
      исследование и разработка технологических схем добычи и обогащения хромитовых, марганцевых и железомарганцевых руд, имеющих стратегическое значение.</w:t>
      </w:r>
      <w:r>
        <w:br/>
      </w:r>
      <w:r>
        <w:rPr>
          <w:rFonts w:ascii="Times New Roman"/>
          <w:b w:val="false"/>
          <w:i w:val="false"/>
          <w:color w:val="000000"/>
          <w:sz w:val="28"/>
        </w:rPr>
        <w:t>
</w:t>
      </w:r>
      <w:r>
        <w:rPr>
          <w:rFonts w:ascii="Times New Roman"/>
          <w:b w:val="false"/>
          <w:i w:val="false"/>
          <w:color w:val="000000"/>
          <w:sz w:val="28"/>
        </w:rPr>
        <w:t>
      В последние десятилетия в переработку в Казахстане вовлекалось все большее количество труднообогатимых руд и сегодня сложилась ситуация, при которой в цикле обогащения цветных, редких, рассеянных и благородных металлов на горные работы приходится 15-20 % потерь, на обогатительный цикл 60-70 %, на металлургический передел 15-20 %.</w:t>
      </w:r>
      <w:r>
        <w:br/>
      </w:r>
      <w:r>
        <w:rPr>
          <w:rFonts w:ascii="Times New Roman"/>
          <w:b w:val="false"/>
          <w:i w:val="false"/>
          <w:color w:val="000000"/>
          <w:sz w:val="28"/>
        </w:rPr>
        <w:t>
</w:t>
      </w:r>
      <w:r>
        <w:rPr>
          <w:rFonts w:ascii="Times New Roman"/>
          <w:b w:val="false"/>
          <w:i w:val="false"/>
          <w:color w:val="000000"/>
          <w:sz w:val="28"/>
        </w:rPr>
        <w:t>
      Приоритетными научно-технологическими направлениями в области обогащения являются:</w:t>
      </w:r>
      <w:r>
        <w:br/>
      </w:r>
      <w:r>
        <w:rPr>
          <w:rFonts w:ascii="Times New Roman"/>
          <w:b w:val="false"/>
          <w:i w:val="false"/>
          <w:color w:val="000000"/>
          <w:sz w:val="28"/>
        </w:rPr>
        <w:t>
</w:t>
      </w:r>
      <w:r>
        <w:rPr>
          <w:rFonts w:ascii="Times New Roman"/>
          <w:b w:val="false"/>
          <w:i w:val="false"/>
          <w:color w:val="000000"/>
          <w:sz w:val="28"/>
        </w:rPr>
        <w:t>
      создание новых технологий и аппаратов, обеспечивающих обогащение частиц микродисперсных размеров и сложного минерального сырья;</w:t>
      </w:r>
      <w:r>
        <w:br/>
      </w:r>
      <w:r>
        <w:rPr>
          <w:rFonts w:ascii="Times New Roman"/>
          <w:b w:val="false"/>
          <w:i w:val="false"/>
          <w:color w:val="000000"/>
          <w:sz w:val="28"/>
        </w:rPr>
        <w:t>
</w:t>
      </w:r>
      <w:r>
        <w:rPr>
          <w:rFonts w:ascii="Times New Roman"/>
          <w:b w:val="false"/>
          <w:i w:val="false"/>
          <w:color w:val="000000"/>
          <w:sz w:val="28"/>
        </w:rPr>
        <w:t>
      совершенствование технологий обогащения руд цветных, редких и благородных металлов за счет создания новых флотореагентов и сорбентов из антропогенного сырья;</w:t>
      </w:r>
      <w:r>
        <w:br/>
      </w:r>
      <w:r>
        <w:rPr>
          <w:rFonts w:ascii="Times New Roman"/>
          <w:b w:val="false"/>
          <w:i w:val="false"/>
          <w:color w:val="000000"/>
          <w:sz w:val="28"/>
        </w:rPr>
        <w:t>
</w:t>
      </w:r>
      <w:r>
        <w:rPr>
          <w:rFonts w:ascii="Times New Roman"/>
          <w:b w:val="false"/>
          <w:i w:val="false"/>
          <w:color w:val="000000"/>
          <w:sz w:val="28"/>
        </w:rPr>
        <w:t>
      проведение технолого-минералогической кадастризации месторождений коры выветривания, отходов предприятий горно-металлургической отрасли для оценки возможности их экономически выгодной переработки и выявления перспективных направлений научно-технологических исследований.</w:t>
      </w:r>
      <w:r>
        <w:br/>
      </w:r>
      <w:r>
        <w:rPr>
          <w:rFonts w:ascii="Times New Roman"/>
          <w:b w:val="false"/>
          <w:i w:val="false"/>
          <w:color w:val="000000"/>
          <w:sz w:val="28"/>
        </w:rPr>
        <w:t>
</w:t>
      </w:r>
      <w:r>
        <w:rPr>
          <w:rFonts w:ascii="Times New Roman"/>
          <w:b w:val="false"/>
          <w:i w:val="false"/>
          <w:color w:val="000000"/>
          <w:sz w:val="28"/>
        </w:rPr>
        <w:t>
      Реализация перечисленных мероприятий позволит резко повысить показатели переработки руд Казахстана на стадии обогащения, а также повысить сквозные показатели по извлечению и комплексность в масштабе всего горно-обогатительной и металлургической промышленности Казахстана. Их успешная реализация равносильна запуску в эксплуатацию нескольких новых месторождений.</w:t>
      </w:r>
      <w:r>
        <w:br/>
      </w:r>
      <w:r>
        <w:rPr>
          <w:rFonts w:ascii="Times New Roman"/>
          <w:b w:val="false"/>
          <w:i w:val="false"/>
          <w:color w:val="000000"/>
          <w:sz w:val="28"/>
        </w:rPr>
        <w:t>
</w:t>
      </w:r>
      <w:r>
        <w:rPr>
          <w:rFonts w:ascii="Times New Roman"/>
          <w:b w:val="false"/>
          <w:i w:val="false"/>
          <w:color w:val="000000"/>
          <w:sz w:val="28"/>
        </w:rPr>
        <w:t>
      Основным приоритетом во вторичном использовании накопившегося техногенного сырья являются:</w:t>
      </w:r>
      <w:r>
        <w:br/>
      </w:r>
      <w:r>
        <w:rPr>
          <w:rFonts w:ascii="Times New Roman"/>
          <w:b w:val="false"/>
          <w:i w:val="false"/>
          <w:color w:val="000000"/>
          <w:sz w:val="28"/>
        </w:rPr>
        <w:t>
</w:t>
      </w:r>
      <w:r>
        <w:rPr>
          <w:rFonts w:ascii="Times New Roman"/>
          <w:b w:val="false"/>
          <w:i w:val="false"/>
          <w:color w:val="000000"/>
          <w:sz w:val="28"/>
        </w:rPr>
        <w:t>
      разработка новых технологий переработки техногенного вторичного сырья, позволяющих извлечь ценные компоненты в товарный продукт;</w:t>
      </w:r>
      <w:r>
        <w:br/>
      </w:r>
      <w:r>
        <w:rPr>
          <w:rFonts w:ascii="Times New Roman"/>
          <w:b w:val="false"/>
          <w:i w:val="false"/>
          <w:color w:val="000000"/>
          <w:sz w:val="28"/>
        </w:rPr>
        <w:t>
</w:t>
      </w:r>
      <w:r>
        <w:rPr>
          <w:rFonts w:ascii="Times New Roman"/>
          <w:b w:val="false"/>
          <w:i w:val="false"/>
          <w:color w:val="000000"/>
          <w:sz w:val="28"/>
        </w:rPr>
        <w:t>
      разработка и выбор оборудования для различных типов техногенных отходов с целью переработки и подготовки продукции последующей стадии для переработки на предприятиях других отраслей;</w:t>
      </w:r>
      <w:r>
        <w:br/>
      </w:r>
      <w:r>
        <w:rPr>
          <w:rFonts w:ascii="Times New Roman"/>
          <w:b w:val="false"/>
          <w:i w:val="false"/>
          <w:color w:val="000000"/>
          <w:sz w:val="28"/>
        </w:rPr>
        <w:t>
</w:t>
      </w:r>
      <w:r>
        <w:rPr>
          <w:rFonts w:ascii="Times New Roman"/>
          <w:b w:val="false"/>
          <w:i w:val="false"/>
          <w:color w:val="000000"/>
          <w:sz w:val="28"/>
        </w:rPr>
        <w:t>
      оценка и паспортизация техногенных отходов с целью адаптации инновационных технологий переработки для условий конкретных техногенных отходов с учетом результатов физико-химико-минералогических исследований;</w:t>
      </w:r>
      <w:r>
        <w:br/>
      </w:r>
      <w:r>
        <w:rPr>
          <w:rFonts w:ascii="Times New Roman"/>
          <w:b w:val="false"/>
          <w:i w:val="false"/>
          <w:color w:val="000000"/>
          <w:sz w:val="28"/>
        </w:rPr>
        <w:t>
</w:t>
      </w:r>
      <w:r>
        <w:rPr>
          <w:rFonts w:ascii="Times New Roman"/>
          <w:b w:val="false"/>
          <w:i w:val="false"/>
          <w:color w:val="000000"/>
          <w:sz w:val="28"/>
        </w:rPr>
        <w:t>
      проведение исследований, разработка новых технологий по комплексной переработке минерального сырья месторождений олова, никеля, вольфрама, молибдена и с последующей организацией производства этих металлов;</w:t>
      </w:r>
      <w:r>
        <w:br/>
      </w:r>
      <w:r>
        <w:rPr>
          <w:rFonts w:ascii="Times New Roman"/>
          <w:b w:val="false"/>
          <w:i w:val="false"/>
          <w:color w:val="000000"/>
          <w:sz w:val="28"/>
        </w:rPr>
        <w:t>
</w:t>
      </w:r>
      <w:r>
        <w:rPr>
          <w:rFonts w:ascii="Times New Roman"/>
          <w:b w:val="false"/>
          <w:i w:val="false"/>
          <w:color w:val="000000"/>
          <w:sz w:val="28"/>
        </w:rPr>
        <w:t>
      проведение исследований, разработка приоритетных технологий по получению порошковых металлов и обработке цветных металлов, позволяющих развить собственную машиностроительную отрасль;</w:t>
      </w:r>
      <w:r>
        <w:br/>
      </w:r>
      <w:r>
        <w:rPr>
          <w:rFonts w:ascii="Times New Roman"/>
          <w:b w:val="false"/>
          <w:i w:val="false"/>
          <w:color w:val="000000"/>
          <w:sz w:val="28"/>
        </w:rPr>
        <w:t>
</w:t>
      </w:r>
      <w:r>
        <w:rPr>
          <w:rFonts w:ascii="Times New Roman"/>
          <w:b w:val="false"/>
          <w:i w:val="false"/>
          <w:color w:val="000000"/>
          <w:sz w:val="28"/>
        </w:rPr>
        <w:t>
      разработка новых технологий получения свинцово-кальциевых, свинцово-никелевых и других видов сплавов для развития автомобильной промышленности, производства редкоземельной продукции и развития ее сырьевой базы;</w:t>
      </w:r>
      <w:r>
        <w:br/>
      </w:r>
      <w:r>
        <w:rPr>
          <w:rFonts w:ascii="Times New Roman"/>
          <w:b w:val="false"/>
          <w:i w:val="false"/>
          <w:color w:val="000000"/>
          <w:sz w:val="28"/>
        </w:rPr>
        <w:t>
</w:t>
      </w:r>
      <w:r>
        <w:rPr>
          <w:rFonts w:ascii="Times New Roman"/>
          <w:b w:val="false"/>
          <w:i w:val="false"/>
          <w:color w:val="000000"/>
          <w:sz w:val="28"/>
        </w:rPr>
        <w:t>
      производство нержавеющей стали и получение из нее сортового проката.</w:t>
      </w:r>
      <w:r>
        <w:br/>
      </w:r>
      <w:r>
        <w:rPr>
          <w:rFonts w:ascii="Times New Roman"/>
          <w:b w:val="false"/>
          <w:i w:val="false"/>
          <w:color w:val="000000"/>
          <w:sz w:val="28"/>
        </w:rPr>
        <w:t>
</w:t>
      </w:r>
      <w:r>
        <w:rPr>
          <w:rFonts w:ascii="Times New Roman"/>
          <w:b w:val="false"/>
          <w:i w:val="false"/>
          <w:color w:val="000000"/>
          <w:sz w:val="28"/>
        </w:rPr>
        <w:t>
      Следует подчеркнуть, что практически все крупные зарубежные компании имеют собственные научно-исследовательские центры, которые финансируются из средств компаний для повышения конкурентоспособности продукции и производств, для вывода на рынки новых инновационных продуктов и технологий.</w:t>
      </w:r>
      <w:r>
        <w:br/>
      </w:r>
      <w:r>
        <w:rPr>
          <w:rFonts w:ascii="Times New Roman"/>
          <w:b w:val="false"/>
          <w:i w:val="false"/>
          <w:color w:val="000000"/>
          <w:sz w:val="28"/>
        </w:rPr>
        <w:t>
</w:t>
      </w:r>
      <w:r>
        <w:rPr>
          <w:rFonts w:ascii="Times New Roman"/>
          <w:b w:val="false"/>
          <w:i w:val="false"/>
          <w:color w:val="000000"/>
          <w:sz w:val="28"/>
        </w:rPr>
        <w:t>
      Научно-исследовательские институты и отделы имеются при акционерном обществе "Алюминий Казахстана", товарищество с ограниченной ответственностью "Корпорация "Казахмыс", товарищество с ограниченной ответственностью "Казцинк". Эти компании ряд своих исследований проводят собственными силами и путем заключения хозяйственных договоров с научными организациями как Казахстана, так и зарубежья, в основном России. Однако затраты на НИОКР на предприятиях комплекса не превышают 1 % от суммарных затрат на производство, что на порядок меньше, чем в зарубежных металлургических компаниях.</w:t>
      </w:r>
      <w:r>
        <w:br/>
      </w:r>
      <w:r>
        <w:rPr>
          <w:rFonts w:ascii="Times New Roman"/>
          <w:b w:val="false"/>
          <w:i w:val="false"/>
          <w:color w:val="000000"/>
          <w:sz w:val="28"/>
        </w:rPr>
        <w:t>
</w:t>
      </w:r>
      <w:r>
        <w:rPr>
          <w:rFonts w:ascii="Times New Roman"/>
          <w:b w:val="false"/>
          <w:i w:val="false"/>
          <w:color w:val="000000"/>
          <w:sz w:val="28"/>
        </w:rPr>
        <w:t>
      Затраты на НИОКР в 2009 году в целом по Республике Казахстан составили 38,5 млрд. тенге, доля затрат на выполнение НИОКР в ВВП - 0,2 %. В Швеции данный показатель составляет 3 %, в Великобритании и Франции - 5 %, в США порядка 4 %, то есть колеблется от 3 до 5 %, превышая казахстанский показатель в 15-25 раз. Стимулирование развития научно-исследовательских и опытно-конструкторских работ (далее - НИОКР) предполагается путем сокращения налогооблагаемой базы по корпоративному подоходному налогу на 150 % от расходов на внедрение результатов по НИОКР.</w:t>
      </w:r>
      <w:r>
        <w:br/>
      </w:r>
      <w:r>
        <w:rPr>
          <w:rFonts w:ascii="Times New Roman"/>
          <w:b w:val="false"/>
          <w:i w:val="false"/>
          <w:color w:val="000000"/>
          <w:sz w:val="28"/>
        </w:rPr>
        <w:t>
</w:t>
      </w:r>
      <w:r>
        <w:rPr>
          <w:rFonts w:ascii="Times New Roman"/>
          <w:b w:val="false"/>
          <w:i w:val="false"/>
          <w:color w:val="000000"/>
          <w:sz w:val="28"/>
        </w:rPr>
        <w:t>
      В целях научно-технического развития отрасли к 2012 году будет проработан вопрос создания и технического оснащения лаборатории при Центре металлургии и высоких технологий в Восточно-Казахстанской области, специализирующейся на исследованиях постоянных магнитов, катализаторов для переработки углеводородного сырья, лопаток турбин, автокатализаторов, готовой продукции на основе кварцевого сырья, тантала, ниобия, бериллия, молибдена, вольфрама.</w:t>
      </w:r>
      <w:r>
        <w:br/>
      </w:r>
      <w:r>
        <w:rPr>
          <w:rFonts w:ascii="Times New Roman"/>
          <w:b w:val="false"/>
          <w:i w:val="false"/>
          <w:color w:val="000000"/>
          <w:sz w:val="28"/>
        </w:rPr>
        <w:t>
</w:t>
      </w:r>
      <w:r>
        <w:rPr>
          <w:rFonts w:ascii="Times New Roman"/>
          <w:b w:val="false"/>
          <w:i w:val="false"/>
          <w:color w:val="000000"/>
          <w:sz w:val="28"/>
        </w:rPr>
        <w:t>
      Проведение системного мониторинга предприятий, анализ и контроль процессов формирования добавленной стоимости продукции металлургии и металлообработки.</w:t>
      </w:r>
      <w:r>
        <w:br/>
      </w:r>
      <w:r>
        <w:rPr>
          <w:rFonts w:ascii="Times New Roman"/>
          <w:b w:val="false"/>
          <w:i w:val="false"/>
          <w:color w:val="000000"/>
          <w:sz w:val="28"/>
        </w:rPr>
        <w:t>
</w:t>
      </w:r>
      <w:r>
        <w:rPr>
          <w:rFonts w:ascii="Times New Roman"/>
          <w:b w:val="false"/>
          <w:i w:val="false"/>
          <w:color w:val="000000"/>
          <w:sz w:val="28"/>
        </w:rPr>
        <w:t>
      На повышение инновационной активности бизнеса, будут выделены инновационные гранты: для модернизации предприятий металлургии и металлообработки, обеспечивающей повышение производительности труда на 20 % и более от существующего уровня; для проведения НИОКР, направленных на снижение энерго- и ресурсоемкости производств.</w:t>
      </w:r>
      <w:r>
        <w:br/>
      </w:r>
      <w:r>
        <w:rPr>
          <w:rFonts w:ascii="Times New Roman"/>
          <w:b w:val="false"/>
          <w:i w:val="false"/>
          <w:color w:val="000000"/>
          <w:sz w:val="28"/>
        </w:rPr>
        <w:t>
</w:t>
      </w:r>
      <w:r>
        <w:rPr>
          <w:rFonts w:ascii="Times New Roman"/>
          <w:b w:val="false"/>
          <w:i w:val="false"/>
          <w:color w:val="000000"/>
          <w:sz w:val="28"/>
        </w:rPr>
        <w:t>
      Создание привлекательных условий для прямых инвестиций (2010-2014 годы).</w:t>
      </w:r>
      <w:r>
        <w:br/>
      </w:r>
      <w:r>
        <w:rPr>
          <w:rFonts w:ascii="Times New Roman"/>
          <w:b w:val="false"/>
          <w:i w:val="false"/>
          <w:color w:val="000000"/>
          <w:sz w:val="28"/>
        </w:rPr>
        <w:t>
</w:t>
      </w:r>
      <w:r>
        <w:rPr>
          <w:rFonts w:ascii="Times New Roman"/>
          <w:b w:val="false"/>
          <w:i w:val="false"/>
          <w:color w:val="000000"/>
          <w:sz w:val="28"/>
        </w:rPr>
        <w:t>
      В целях развития местного содержания при реализации проектов с участием государства приоритетное право на поставку металлопродукции для реализации данных проектов будет обеспечено отечественным производителем. Кроме того, отечественные переработчики в металлургии и металлообработке будут иметь возможность приобретения сырья через товарную биржу Республики Казахстан, а крупные производители сырья осуществлять квотированную поставку сырья на товарную биржу.</w:t>
      </w:r>
      <w:r>
        <w:br/>
      </w:r>
      <w:r>
        <w:rPr>
          <w:rFonts w:ascii="Times New Roman"/>
          <w:b w:val="false"/>
          <w:i w:val="false"/>
          <w:color w:val="000000"/>
          <w:sz w:val="28"/>
        </w:rPr>
        <w:t>
</w:t>
      </w:r>
      <w:r>
        <w:rPr>
          <w:rFonts w:ascii="Times New Roman"/>
          <w:b w:val="false"/>
          <w:i w:val="false"/>
          <w:color w:val="000000"/>
          <w:sz w:val="28"/>
        </w:rPr>
        <w:t>
      Поддержка развития отрасли также будет осуществляться путем приоритетного закупа товаров, работ и услуг предприятий отрасли недропользователями, национальными компаниями и государственными органами.</w:t>
      </w:r>
      <w:r>
        <w:br/>
      </w:r>
      <w:r>
        <w:rPr>
          <w:rFonts w:ascii="Times New Roman"/>
          <w:b w:val="false"/>
          <w:i w:val="false"/>
          <w:color w:val="000000"/>
          <w:sz w:val="28"/>
        </w:rPr>
        <w:t>
</w:t>
      </w:r>
      <w:r>
        <w:rPr>
          <w:rFonts w:ascii="Times New Roman"/>
          <w:b w:val="false"/>
          <w:i w:val="false"/>
          <w:color w:val="000000"/>
          <w:sz w:val="28"/>
        </w:rPr>
        <w:t>
      Будут предприняты меры для стимулирования реализации металлов на внутреннем рынке в целях получения продукции высоких переделов.</w:t>
      </w:r>
      <w:r>
        <w:br/>
      </w:r>
      <w:r>
        <w:rPr>
          <w:rFonts w:ascii="Times New Roman"/>
          <w:b w:val="false"/>
          <w:i w:val="false"/>
          <w:color w:val="000000"/>
          <w:sz w:val="28"/>
        </w:rPr>
        <w:t>
</w:t>
      </w:r>
      <w:r>
        <w:rPr>
          <w:rFonts w:ascii="Times New Roman"/>
          <w:b w:val="false"/>
          <w:i w:val="false"/>
          <w:color w:val="000000"/>
          <w:sz w:val="28"/>
        </w:rPr>
        <w:t>
      Будут созданы эксклюзивные условия для транснациональной компаний, созданы новые и развиты действующие специальные экономические зоны (далее по тексту СЭЗ) и индустриальные зоны (далее по тексту ИЗ).</w:t>
      </w:r>
      <w:r>
        <w:br/>
      </w:r>
      <w:r>
        <w:rPr>
          <w:rFonts w:ascii="Times New Roman"/>
          <w:b w:val="false"/>
          <w:i w:val="false"/>
          <w:color w:val="000000"/>
          <w:sz w:val="28"/>
        </w:rPr>
        <w:t>
</w:t>
      </w:r>
      <w:r>
        <w:rPr>
          <w:rFonts w:ascii="Times New Roman"/>
          <w:b w:val="false"/>
          <w:i w:val="false"/>
          <w:color w:val="000000"/>
          <w:sz w:val="28"/>
        </w:rPr>
        <w:t>
      Организация финансирования для разработки технико-экономического обоснования, проведения исследований и разработки документации по перспективным проектам.</w:t>
      </w:r>
      <w:r>
        <w:br/>
      </w:r>
      <w:r>
        <w:rPr>
          <w:rFonts w:ascii="Times New Roman"/>
          <w:b w:val="false"/>
          <w:i w:val="false"/>
          <w:color w:val="000000"/>
          <w:sz w:val="28"/>
        </w:rPr>
        <w:t>
</w:t>
      </w:r>
      <w:r>
        <w:rPr>
          <w:rFonts w:ascii="Times New Roman"/>
          <w:b w:val="false"/>
          <w:i w:val="false"/>
          <w:color w:val="000000"/>
          <w:sz w:val="28"/>
        </w:rPr>
        <w:t>
      Ресурсное обеспечение (2010-2014 годы).</w:t>
      </w:r>
    </w:p>
    <w:bookmarkEnd w:id="49"/>
    <w:bookmarkStart w:name="z526" w:id="50"/>
    <w:p>
      <w:pPr>
        <w:spacing w:after="0"/>
        <w:ind w:left="0"/>
        <w:jc w:val="both"/>
      </w:pPr>
      <w:r>
        <w:rPr>
          <w:rFonts w:ascii="Times New Roman"/>
          <w:b w:val="false"/>
          <w:i w:val="false"/>
          <w:color w:val="000000"/>
          <w:sz w:val="28"/>
        </w:rPr>
        <w:t>
      Расширение сырьевой базы действующих горнодобывающих предприятий. Особое внимание будет уделено поискам и разведке месторождений руд для цветной металлургии. Будет проведена разведка стратегических видов полезных ископаемых в Восточном, Центральном и Северном Казахстане. Будет оказано содействие отечественным компаниям с ограниченной ресурсной базой в приобретении горнорудных активов за рубежом.</w:t>
      </w:r>
      <w:r>
        <w:br/>
      </w:r>
      <w:r>
        <w:rPr>
          <w:rFonts w:ascii="Times New Roman"/>
          <w:b w:val="false"/>
          <w:i w:val="false"/>
          <w:color w:val="000000"/>
          <w:sz w:val="28"/>
        </w:rPr>
        <w:t>
</w:t>
      </w:r>
      <w:r>
        <w:rPr>
          <w:rFonts w:ascii="Times New Roman"/>
          <w:b w:val="false"/>
          <w:i w:val="false"/>
          <w:color w:val="000000"/>
          <w:sz w:val="28"/>
        </w:rPr>
        <w:t>
      Проведение разработки и внедрение эффективных технологий по переработке забалансовых, труднообогатимых руд и концентратов и отвалов, а также использования вторичного сырья - лома и отходов черных и цветных металлов.</w:t>
      </w:r>
      <w:r>
        <w:br/>
      </w:r>
      <w:r>
        <w:rPr>
          <w:rFonts w:ascii="Times New Roman"/>
          <w:b w:val="false"/>
          <w:i w:val="false"/>
          <w:color w:val="000000"/>
          <w:sz w:val="28"/>
        </w:rPr>
        <w:t>
</w:t>
      </w:r>
      <w:r>
        <w:rPr>
          <w:rFonts w:ascii="Times New Roman"/>
          <w:b w:val="false"/>
          <w:i w:val="false"/>
          <w:color w:val="000000"/>
          <w:sz w:val="28"/>
        </w:rPr>
        <w:t>
      При акционерном обществе "Национальная горнорудная компания "Тау-Кен Самрук" будет создан сервисный оператор по проведению геологоразведочных работ, обеспечивающий полный комплекс геологоразведочных работ в рамках подготовки к освоению месторождений (участков недр). Акционерное общество "Национальная горнорудная компания "Тау-Кен Самрук" будет обеспечивать интересы государства в горнометаллургическом комплексе, в части приобретения отчуждаемых прав на недропользование и участвовать в освоении и разработке месторождений полезных ископаемых.</w:t>
      </w:r>
      <w:r>
        <w:br/>
      </w:r>
      <w:r>
        <w:rPr>
          <w:rFonts w:ascii="Times New Roman"/>
          <w:b w:val="false"/>
          <w:i w:val="false"/>
          <w:color w:val="000000"/>
          <w:sz w:val="28"/>
        </w:rPr>
        <w:t>
</w:t>
      </w:r>
      <w:r>
        <w:rPr>
          <w:rFonts w:ascii="Times New Roman"/>
          <w:b w:val="false"/>
          <w:i w:val="false"/>
          <w:color w:val="000000"/>
          <w:sz w:val="28"/>
        </w:rPr>
        <w:t>
      Перечень инструментов и механизмов достижения поставленной цели.</w:t>
      </w:r>
      <w:r>
        <w:br/>
      </w:r>
      <w:r>
        <w:rPr>
          <w:rFonts w:ascii="Times New Roman"/>
          <w:b w:val="false"/>
          <w:i w:val="false"/>
          <w:color w:val="000000"/>
          <w:sz w:val="28"/>
        </w:rPr>
        <w:t>
</w:t>
      </w:r>
      <w:r>
        <w:rPr>
          <w:rFonts w:ascii="Times New Roman"/>
          <w:b w:val="false"/>
          <w:i w:val="false"/>
          <w:color w:val="000000"/>
          <w:sz w:val="28"/>
        </w:rPr>
        <w:t>
      В целях выполнения задач, поставленных Главой государства по удвоению объема производства и экспорта продукции высокотехнологичной металлургической промышленности к 2015 году, углублению переработки и созданию более высоких переделов в качестве государственной поддержки необходимо:</w:t>
      </w:r>
      <w:r>
        <w:br/>
      </w:r>
      <w:r>
        <w:rPr>
          <w:rFonts w:ascii="Times New Roman"/>
          <w:b w:val="false"/>
          <w:i w:val="false"/>
          <w:color w:val="000000"/>
          <w:sz w:val="28"/>
        </w:rPr>
        <w:t>
</w:t>
      </w:r>
      <w:r>
        <w:rPr>
          <w:rFonts w:ascii="Times New Roman"/>
          <w:b w:val="false"/>
          <w:i w:val="false"/>
          <w:color w:val="000000"/>
          <w:sz w:val="28"/>
        </w:rPr>
        <w:t>
      Создание благоприятного инвестиционного климата для отечественных и иностранных инвестиций в горно-металлургическую промышленность:</w:t>
      </w:r>
      <w:r>
        <w:br/>
      </w:r>
      <w:r>
        <w:rPr>
          <w:rFonts w:ascii="Times New Roman"/>
          <w:b w:val="false"/>
          <w:i w:val="false"/>
          <w:color w:val="000000"/>
          <w:sz w:val="28"/>
        </w:rPr>
        <w:t>
</w:t>
      </w:r>
      <w:r>
        <w:rPr>
          <w:rFonts w:ascii="Times New Roman"/>
          <w:b w:val="false"/>
          <w:i w:val="false"/>
          <w:color w:val="000000"/>
          <w:sz w:val="28"/>
        </w:rPr>
        <w:t>
      1. Повышение доступности геологической информации для потенциальных инвесторов включая национальные компании по недропользованию.</w:t>
      </w:r>
      <w:r>
        <w:br/>
      </w:r>
      <w:r>
        <w:rPr>
          <w:rFonts w:ascii="Times New Roman"/>
          <w:b w:val="false"/>
          <w:i w:val="false"/>
          <w:color w:val="000000"/>
          <w:sz w:val="28"/>
        </w:rPr>
        <w:t>
</w:t>
      </w:r>
      <w:r>
        <w:rPr>
          <w:rFonts w:ascii="Times New Roman"/>
          <w:b w:val="false"/>
          <w:i w:val="false"/>
          <w:color w:val="000000"/>
          <w:sz w:val="28"/>
        </w:rPr>
        <w:t>
      2. Определяющее значение качества, соответствие производственным технологическим стандартам и требованиям производства отечественных товаров, в рамках работы по повышению казахстанского содержания в закупках крупными горно-металлургическими предприятиями товаров, работ и услуг.</w:t>
      </w:r>
      <w:r>
        <w:br/>
      </w:r>
      <w:r>
        <w:rPr>
          <w:rFonts w:ascii="Times New Roman"/>
          <w:b w:val="false"/>
          <w:i w:val="false"/>
          <w:color w:val="000000"/>
          <w:sz w:val="28"/>
        </w:rPr>
        <w:t>
</w:t>
      </w:r>
      <w:r>
        <w:rPr>
          <w:rFonts w:ascii="Times New Roman"/>
          <w:b w:val="false"/>
          <w:i w:val="false"/>
          <w:color w:val="000000"/>
          <w:sz w:val="28"/>
        </w:rPr>
        <w:t>
      Меры поддержки малых и средних предприятий, производящих готовые металлические изделия:</w:t>
      </w:r>
      <w:r>
        <w:br/>
      </w:r>
      <w:r>
        <w:rPr>
          <w:rFonts w:ascii="Times New Roman"/>
          <w:b w:val="false"/>
          <w:i w:val="false"/>
          <w:color w:val="000000"/>
          <w:sz w:val="28"/>
        </w:rPr>
        <w:t>
</w:t>
      </w:r>
      <w:r>
        <w:rPr>
          <w:rFonts w:ascii="Times New Roman"/>
          <w:b w:val="false"/>
          <w:i w:val="false"/>
          <w:color w:val="000000"/>
          <w:sz w:val="28"/>
        </w:rPr>
        <w:t>
      создание Индустриальных зон вокруг крупных предприятий в Восточно-Казахстанской, Павлодарской и Актюбинской областях;</w:t>
      </w:r>
      <w:r>
        <w:br/>
      </w:r>
      <w:r>
        <w:rPr>
          <w:rFonts w:ascii="Times New Roman"/>
          <w:b w:val="false"/>
          <w:i w:val="false"/>
          <w:color w:val="000000"/>
          <w:sz w:val="28"/>
        </w:rPr>
        <w:t>
</w:t>
      </w:r>
      <w:r>
        <w:rPr>
          <w:rFonts w:ascii="Times New Roman"/>
          <w:b w:val="false"/>
          <w:i w:val="false"/>
          <w:color w:val="000000"/>
          <w:sz w:val="28"/>
        </w:rPr>
        <w:t>
      льготное кредитование малых и средних предприятий производственного и инновационного профиля по линии акционерного общества "Фонд национального благосостояния "Самрук-Казына";</w:t>
      </w:r>
      <w:r>
        <w:br/>
      </w:r>
      <w:r>
        <w:rPr>
          <w:rFonts w:ascii="Times New Roman"/>
          <w:b w:val="false"/>
          <w:i w:val="false"/>
          <w:color w:val="000000"/>
          <w:sz w:val="28"/>
        </w:rPr>
        <w:t>
</w:t>
      </w:r>
      <w:r>
        <w:rPr>
          <w:rFonts w:ascii="Times New Roman"/>
          <w:b w:val="false"/>
          <w:i w:val="false"/>
          <w:color w:val="000000"/>
          <w:sz w:val="28"/>
        </w:rPr>
        <w:t>
      гарантированные заказы на продукцию малого и среднего бизнеса при реализации проектов с участием государства в других отраслях экономики;</w:t>
      </w:r>
      <w:r>
        <w:br/>
      </w:r>
      <w:r>
        <w:rPr>
          <w:rFonts w:ascii="Times New Roman"/>
          <w:b w:val="false"/>
          <w:i w:val="false"/>
          <w:color w:val="000000"/>
          <w:sz w:val="28"/>
        </w:rPr>
        <w:t>
</w:t>
      </w:r>
      <w:r>
        <w:rPr>
          <w:rFonts w:ascii="Times New Roman"/>
          <w:b w:val="false"/>
          <w:i w:val="false"/>
          <w:color w:val="000000"/>
          <w:sz w:val="28"/>
        </w:rPr>
        <w:t>
      гарантирование закупа продукции субъектами естественных монополий, национальными компаниями и иными организациями, с государственным участием.</w:t>
      </w:r>
      <w:r>
        <w:br/>
      </w:r>
      <w:r>
        <w:rPr>
          <w:rFonts w:ascii="Times New Roman"/>
          <w:b w:val="false"/>
          <w:i w:val="false"/>
          <w:color w:val="000000"/>
          <w:sz w:val="28"/>
        </w:rPr>
        <w:t>
</w:t>
      </w:r>
      <w:r>
        <w:rPr>
          <w:rFonts w:ascii="Times New Roman"/>
          <w:b w:val="false"/>
          <w:i w:val="false"/>
          <w:color w:val="000000"/>
          <w:sz w:val="28"/>
        </w:rPr>
        <w:t>
      Меры, направленные на повышение качества управления, консолидацию государственных горно-металлургических активов, привлечения инвестиций:</w:t>
      </w:r>
      <w:r>
        <w:br/>
      </w:r>
      <w:r>
        <w:rPr>
          <w:rFonts w:ascii="Times New Roman"/>
          <w:b w:val="false"/>
          <w:i w:val="false"/>
          <w:color w:val="000000"/>
          <w:sz w:val="28"/>
        </w:rPr>
        <w:t>
</w:t>
      </w:r>
      <w:r>
        <w:rPr>
          <w:rFonts w:ascii="Times New Roman"/>
          <w:b w:val="false"/>
          <w:i w:val="false"/>
          <w:color w:val="000000"/>
          <w:sz w:val="28"/>
        </w:rPr>
        <w:t>
      передача государственных пакетов акций ENRC PLC, Kazakhmys PLC под управление акционерного общества "Национальная горнорудная компания "Тау-Кен Самрук";</w:t>
      </w:r>
      <w:r>
        <w:br/>
      </w:r>
      <w:r>
        <w:rPr>
          <w:rFonts w:ascii="Times New Roman"/>
          <w:b w:val="false"/>
          <w:i w:val="false"/>
          <w:color w:val="000000"/>
          <w:sz w:val="28"/>
        </w:rPr>
        <w:t>
</w:t>
      </w:r>
      <w:r>
        <w:rPr>
          <w:rFonts w:ascii="Times New Roman"/>
          <w:b w:val="false"/>
          <w:i w:val="false"/>
          <w:color w:val="000000"/>
          <w:sz w:val="28"/>
        </w:rPr>
        <w:t>
      создание на базе акционерного общества "Национальная горнорудная компания "Тау-Кен - Самрук" вертикально интегрированного холдинга, производящего продукцию с высокой добавленной стоимостью.</w:t>
      </w:r>
      <w:r>
        <w:br/>
      </w:r>
      <w:r>
        <w:rPr>
          <w:rFonts w:ascii="Times New Roman"/>
          <w:b w:val="false"/>
          <w:i w:val="false"/>
          <w:color w:val="000000"/>
          <w:sz w:val="28"/>
        </w:rPr>
        <w:t>
</w:t>
      </w:r>
      <w:r>
        <w:rPr>
          <w:rFonts w:ascii="Times New Roman"/>
          <w:b w:val="false"/>
          <w:i w:val="false"/>
          <w:color w:val="000000"/>
          <w:sz w:val="28"/>
        </w:rPr>
        <w:t>
      Внедрение мер по охране окружающей среды и энергосбережению.</w:t>
      </w:r>
      <w:r>
        <w:br/>
      </w:r>
      <w:r>
        <w:rPr>
          <w:rFonts w:ascii="Times New Roman"/>
          <w:b w:val="false"/>
          <w:i w:val="false"/>
          <w:color w:val="000000"/>
          <w:sz w:val="28"/>
        </w:rPr>
        <w:t>
</w:t>
      </w:r>
      <w:r>
        <w:rPr>
          <w:rFonts w:ascii="Times New Roman"/>
          <w:b w:val="false"/>
          <w:i w:val="false"/>
          <w:color w:val="000000"/>
          <w:sz w:val="28"/>
        </w:rPr>
        <w:t>
      В Республике Казахстан проводятся комплекс природоохранных мер, для снижения выбросов вредных веществ. Были запланированы и выполнены основные природоохранные мероприятия.</w:t>
      </w:r>
      <w:r>
        <w:br/>
      </w:r>
      <w:r>
        <w:rPr>
          <w:rFonts w:ascii="Times New Roman"/>
          <w:b w:val="false"/>
          <w:i w:val="false"/>
          <w:color w:val="000000"/>
          <w:sz w:val="28"/>
        </w:rPr>
        <w:t>
</w:t>
      </w:r>
      <w:r>
        <w:rPr>
          <w:rFonts w:ascii="Times New Roman"/>
          <w:b w:val="false"/>
          <w:i w:val="false"/>
          <w:color w:val="000000"/>
          <w:sz w:val="28"/>
        </w:rPr>
        <w:t>
      По охране атмосферного воздуха.</w:t>
      </w:r>
      <w:r>
        <w:br/>
      </w:r>
      <w:r>
        <w:rPr>
          <w:rFonts w:ascii="Times New Roman"/>
          <w:b w:val="false"/>
          <w:i w:val="false"/>
          <w:color w:val="000000"/>
          <w:sz w:val="28"/>
        </w:rPr>
        <w:t>
</w:t>
      </w:r>
      <w:r>
        <w:rPr>
          <w:rFonts w:ascii="Times New Roman"/>
          <w:b w:val="false"/>
          <w:i w:val="false"/>
          <w:color w:val="000000"/>
          <w:sz w:val="28"/>
        </w:rPr>
        <w:t>
      На предприятиях металлургии проводятся капитальные ремонты газоочистных котлов с целью сокращения выбросов загрязняющих веществ в атмосферу, газоочистка печей, с целью сокращения выбросов в атмосферу кремнийсодержащей пыли. Снижение выбросов проводится за счет использования брикетов и обожженных окатышей. Проводится обустройство санитарно-защитной зоны: планировка участков, посадка деревьев и кустарников с целью снижения пылевой нагрузки на зону.</w:t>
      </w:r>
      <w:r>
        <w:br/>
      </w:r>
      <w:r>
        <w:rPr>
          <w:rFonts w:ascii="Times New Roman"/>
          <w:b w:val="false"/>
          <w:i w:val="false"/>
          <w:color w:val="000000"/>
          <w:sz w:val="28"/>
        </w:rPr>
        <w:t>
</w:t>
      </w:r>
      <w:r>
        <w:rPr>
          <w:rFonts w:ascii="Times New Roman"/>
          <w:b w:val="false"/>
          <w:i w:val="false"/>
          <w:color w:val="000000"/>
          <w:sz w:val="28"/>
        </w:rPr>
        <w:t>
      По охране водных ресурсов.</w:t>
      </w:r>
      <w:r>
        <w:br/>
      </w:r>
      <w:r>
        <w:rPr>
          <w:rFonts w:ascii="Times New Roman"/>
          <w:b w:val="false"/>
          <w:i w:val="false"/>
          <w:color w:val="000000"/>
          <w:sz w:val="28"/>
        </w:rPr>
        <w:t>
</w:t>
      </w:r>
      <w:r>
        <w:rPr>
          <w:rFonts w:ascii="Times New Roman"/>
          <w:b w:val="false"/>
          <w:i w:val="false"/>
          <w:color w:val="000000"/>
          <w:sz w:val="28"/>
        </w:rPr>
        <w:t>
      Проводятся мероприятия по понижению грунтовых вод на промышленных площадках заводов и капитальные ремонты водоводов различного назначения с целью сокращения потерь воды и исключения загрязнения подземных вод и почв и мероприятия по охране подземных вод с ведением мониторинга за их состоянием.</w:t>
      </w:r>
      <w:r>
        <w:br/>
      </w:r>
      <w:r>
        <w:rPr>
          <w:rFonts w:ascii="Times New Roman"/>
          <w:b w:val="false"/>
          <w:i w:val="false"/>
          <w:color w:val="000000"/>
          <w:sz w:val="28"/>
        </w:rPr>
        <w:t>
</w:t>
      </w:r>
      <w:r>
        <w:rPr>
          <w:rFonts w:ascii="Times New Roman"/>
          <w:b w:val="false"/>
          <w:i w:val="false"/>
          <w:color w:val="000000"/>
          <w:sz w:val="28"/>
        </w:rPr>
        <w:t>
      Отходы.</w:t>
      </w:r>
      <w:r>
        <w:br/>
      </w:r>
      <w:r>
        <w:rPr>
          <w:rFonts w:ascii="Times New Roman"/>
          <w:b w:val="false"/>
          <w:i w:val="false"/>
          <w:color w:val="000000"/>
          <w:sz w:val="28"/>
        </w:rPr>
        <w:t>
</w:t>
      </w:r>
      <w:r>
        <w:rPr>
          <w:rFonts w:ascii="Times New Roman"/>
          <w:b w:val="false"/>
          <w:i w:val="false"/>
          <w:color w:val="000000"/>
          <w:sz w:val="28"/>
        </w:rPr>
        <w:t>
      Разработаны проекты нормативов обращения с отходами. Разработаны и зарегистрированы паспорта отходов производства и потребления. Проведена научно-исследовательская работа по выбору типа газоочистной установки на аспирационные системы с целью повышения коэффициента полезного действия.</w:t>
      </w:r>
      <w:r>
        <w:br/>
      </w:r>
      <w:r>
        <w:rPr>
          <w:rFonts w:ascii="Times New Roman"/>
          <w:b w:val="false"/>
          <w:i w:val="false"/>
          <w:color w:val="000000"/>
          <w:sz w:val="28"/>
        </w:rPr>
        <w:t>
</w:t>
      </w:r>
      <w:r>
        <w:rPr>
          <w:rFonts w:ascii="Times New Roman"/>
          <w:b w:val="false"/>
          <w:i w:val="false"/>
          <w:color w:val="000000"/>
          <w:sz w:val="28"/>
        </w:rPr>
        <w:t>
      На большинстве предприятий разработана и внедрена система экологического менеджмента по охране окружающей среды в соответствии с требованиями международного стандарта ISO 14001. Данная система предполагает постоянный анализ воздействия на окружающую среду, что позволяет направлять усилия на наиболее значимые проблемы. За период внедрения системы экологического менеджмента удельные выбросы на единицу продукции снижены на 14 %.</w:t>
      </w:r>
      <w:r>
        <w:br/>
      </w:r>
      <w:r>
        <w:rPr>
          <w:rFonts w:ascii="Times New Roman"/>
          <w:b w:val="false"/>
          <w:i w:val="false"/>
          <w:color w:val="000000"/>
          <w:sz w:val="28"/>
        </w:rPr>
        <w:t>
</w:t>
      </w:r>
      <w:r>
        <w:rPr>
          <w:rFonts w:ascii="Times New Roman"/>
          <w:b w:val="false"/>
          <w:i w:val="false"/>
          <w:color w:val="000000"/>
          <w:sz w:val="28"/>
        </w:rPr>
        <w:t>
      Определенная работа проводится в рамках снижения потерь энергоресурсов. На ряде предприятий осуществлена реконструкция и модернизация производства, заменено оборудование. На крупных предприятиях ежегодно пересматриваются удельные нормы расхода энергоресурсов в сторону уменьшения.</w:t>
      </w:r>
      <w:r>
        <w:br/>
      </w:r>
      <w:r>
        <w:rPr>
          <w:rFonts w:ascii="Times New Roman"/>
          <w:b w:val="false"/>
          <w:i w:val="false"/>
          <w:color w:val="000000"/>
          <w:sz w:val="28"/>
        </w:rPr>
        <w:t>
</w:t>
      </w:r>
      <w:r>
        <w:rPr>
          <w:rFonts w:ascii="Times New Roman"/>
          <w:b w:val="false"/>
          <w:i w:val="false"/>
          <w:color w:val="000000"/>
          <w:sz w:val="28"/>
        </w:rPr>
        <w:t>
      Помимо используемых подходов, необходимо проводить активную работу по созданию наукоемких производств, что позволит увеличить валовой внутренний продукт без значительного роста потребления энергетических и материальных ресурсов.</w:t>
      </w:r>
      <w:r>
        <w:br/>
      </w:r>
      <w:r>
        <w:rPr>
          <w:rFonts w:ascii="Times New Roman"/>
          <w:b w:val="false"/>
          <w:i w:val="false"/>
          <w:color w:val="000000"/>
          <w:sz w:val="28"/>
        </w:rPr>
        <w:t>
</w:t>
      </w:r>
      <w:r>
        <w:rPr>
          <w:rFonts w:ascii="Times New Roman"/>
          <w:b w:val="false"/>
          <w:i w:val="false"/>
          <w:color w:val="000000"/>
          <w:sz w:val="28"/>
        </w:rPr>
        <w:t>
      В этой связи, в качестве предложений по принятию соответствующих мер для снижения энергоемкости производства и повышения производительности труда в Казахстане, особенно в горно-металлургической отрасли, целесообразно проведение следующих мероприятий:</w:t>
      </w:r>
      <w:r>
        <w:br/>
      </w:r>
      <w:r>
        <w:rPr>
          <w:rFonts w:ascii="Times New Roman"/>
          <w:b w:val="false"/>
          <w:i w:val="false"/>
          <w:color w:val="000000"/>
          <w:sz w:val="28"/>
        </w:rPr>
        <w:t>
</w:t>
      </w:r>
      <w:r>
        <w:rPr>
          <w:rFonts w:ascii="Times New Roman"/>
          <w:b w:val="false"/>
          <w:i w:val="false"/>
          <w:color w:val="000000"/>
          <w:sz w:val="28"/>
        </w:rPr>
        <w:t>
      исследование эффективности производства и потребления всех видов энергии в Казахстане;</w:t>
      </w:r>
      <w:r>
        <w:br/>
      </w:r>
      <w:r>
        <w:rPr>
          <w:rFonts w:ascii="Times New Roman"/>
          <w:b w:val="false"/>
          <w:i w:val="false"/>
          <w:color w:val="000000"/>
          <w:sz w:val="28"/>
        </w:rPr>
        <w:t>
</w:t>
      </w:r>
      <w:r>
        <w:rPr>
          <w:rFonts w:ascii="Times New Roman"/>
          <w:b w:val="false"/>
          <w:i w:val="false"/>
          <w:color w:val="000000"/>
          <w:sz w:val="28"/>
        </w:rPr>
        <w:t>
      широкое использование возобновляемых и альтернативных источников энергии;</w:t>
      </w:r>
      <w:r>
        <w:br/>
      </w:r>
      <w:r>
        <w:rPr>
          <w:rFonts w:ascii="Times New Roman"/>
          <w:b w:val="false"/>
          <w:i w:val="false"/>
          <w:color w:val="000000"/>
          <w:sz w:val="28"/>
        </w:rPr>
        <w:t>
</w:t>
      </w:r>
      <w:r>
        <w:rPr>
          <w:rFonts w:ascii="Times New Roman"/>
          <w:b w:val="false"/>
          <w:i w:val="false"/>
          <w:color w:val="000000"/>
          <w:sz w:val="28"/>
        </w:rPr>
        <w:t>
      стимулирование производства энергоэффективного оборудования и материалов;</w:t>
      </w:r>
      <w:r>
        <w:br/>
      </w:r>
      <w:r>
        <w:rPr>
          <w:rFonts w:ascii="Times New Roman"/>
          <w:b w:val="false"/>
          <w:i w:val="false"/>
          <w:color w:val="000000"/>
          <w:sz w:val="28"/>
        </w:rPr>
        <w:t>
</w:t>
      </w:r>
      <w:r>
        <w:rPr>
          <w:rFonts w:ascii="Times New Roman"/>
          <w:b w:val="false"/>
          <w:i w:val="false"/>
          <w:color w:val="000000"/>
          <w:sz w:val="28"/>
        </w:rPr>
        <w:t>
      экономическое стимулирование предприятий, добившихся снижения затрат энергоносителей на единицу продукции.</w:t>
      </w:r>
      <w:r>
        <w:br/>
      </w:r>
      <w:r>
        <w:rPr>
          <w:rFonts w:ascii="Times New Roman"/>
          <w:b w:val="false"/>
          <w:i w:val="false"/>
          <w:color w:val="000000"/>
          <w:sz w:val="28"/>
        </w:rPr>
        <w:t>
</w:t>
      </w:r>
      <w:r>
        <w:rPr>
          <w:rFonts w:ascii="Times New Roman"/>
          <w:b w:val="false"/>
          <w:i w:val="false"/>
          <w:color w:val="000000"/>
          <w:sz w:val="28"/>
        </w:rPr>
        <w:t>
      В настоящее время промышленными предприятиями проводится работа по привлечению инвестиций и реализации проектов, направленных на применение новых технологий, обеспечение экологической безопасности и устойчивого развития отрасли путем сокращения выбросов парниковых газов, энерго и ресурсосбережения, рекультивации земель и лесопосадок.</w:t>
      </w:r>
      <w:r>
        <w:br/>
      </w:r>
      <w:r>
        <w:rPr>
          <w:rFonts w:ascii="Times New Roman"/>
          <w:b w:val="false"/>
          <w:i w:val="false"/>
          <w:color w:val="000000"/>
          <w:sz w:val="28"/>
        </w:rPr>
        <w:t>
</w:t>
      </w:r>
      <w:r>
        <w:rPr>
          <w:rFonts w:ascii="Times New Roman"/>
          <w:b w:val="false"/>
          <w:i w:val="false"/>
          <w:color w:val="000000"/>
          <w:sz w:val="28"/>
        </w:rPr>
        <w:t>
      В товариществе с ограниченной ответственностью "Казцинк" проводятся мероприятия по утилизации агломерационных и обжиговых газов по технологии фирмы "Хальдор Топсе", строится современный комплекс по обезвреживанию серосодержащих газов. При росте объемов производства сокращение газовых выбросов к 2015 году составит более 10 тыс. тонн. В мероприятия по энерго и ресурсосбережению планируется инвестировать до 2015 года более 15 млрд. тенге.</w:t>
      </w:r>
      <w:r>
        <w:br/>
      </w:r>
      <w:r>
        <w:rPr>
          <w:rFonts w:ascii="Times New Roman"/>
          <w:b w:val="false"/>
          <w:i w:val="false"/>
          <w:color w:val="000000"/>
          <w:sz w:val="28"/>
        </w:rPr>
        <w:t>
</w:t>
      </w:r>
      <w:r>
        <w:rPr>
          <w:rFonts w:ascii="Times New Roman"/>
          <w:b w:val="false"/>
          <w:i w:val="false"/>
          <w:color w:val="000000"/>
          <w:sz w:val="28"/>
        </w:rPr>
        <w:t>
      Акционерное общество "Соколовско-Сарбайское горно-производственное объединение" планирует до 2015 года, за счет снижения уровня серы в концентрате и поэтапной реконструкции обжиговых машин, суммарный объем выбросов сернистого ангидрида сократить на 10 тыс. тонн в год. До 2015 года на реализацию энерго и ресурсосберегающих проектов будет инвестировано более 2,4 млрд. тенге. При использовании новых площадей под строительство производственных объектов плодородный слой почвы складируется. Ежегодно проводятся озеленительные работы на промышленных площадках.</w:t>
      </w:r>
      <w:r>
        <w:br/>
      </w:r>
      <w:r>
        <w:rPr>
          <w:rFonts w:ascii="Times New Roman"/>
          <w:b w:val="false"/>
          <w:i w:val="false"/>
          <w:color w:val="000000"/>
          <w:sz w:val="28"/>
        </w:rPr>
        <w:t>
</w:t>
      </w:r>
      <w:r>
        <w:rPr>
          <w:rFonts w:ascii="Times New Roman"/>
          <w:b w:val="false"/>
          <w:i w:val="false"/>
          <w:color w:val="000000"/>
          <w:sz w:val="28"/>
        </w:rPr>
        <w:t>
      Товарищество с ограниченной ответственностью "Корпорация "Казахмыс", в целях улучшения экологической обстановки, запустила промышленный комплекс по утилизации диоксида серы известняковым способом. До 2015 года предполагается снижение общего объема загрязняющих выбросов предприятиями теплоэнергетики на 65 тыс. тонн, в том числе газов - на 25 тыс. тонн.</w:t>
      </w:r>
      <w:r>
        <w:br/>
      </w:r>
      <w:r>
        <w:rPr>
          <w:rFonts w:ascii="Times New Roman"/>
          <w:b w:val="false"/>
          <w:i w:val="false"/>
          <w:color w:val="000000"/>
          <w:sz w:val="28"/>
        </w:rPr>
        <w:t>
</w:t>
      </w:r>
      <w:r>
        <w:rPr>
          <w:rFonts w:ascii="Times New Roman"/>
          <w:b w:val="false"/>
          <w:i w:val="false"/>
          <w:color w:val="000000"/>
          <w:sz w:val="28"/>
        </w:rPr>
        <w:t>
      Акционерное общество "Алюминий Казахстана" за счет реализации проектов по замене фильтров на печах спекания и кальцинации, реконструкции форсунок на котле БКЗ, внедрения автоматизации систем управления сократит ежегодный сброс парниковых газов на 400 тонн. Планируется посадить до 30 тыс. штук древесно-кустарниковых насаждений и рекультивировать более 3 тыс. га нарушенных земель.</w:t>
      </w:r>
      <w:r>
        <w:br/>
      </w:r>
      <w:r>
        <w:rPr>
          <w:rFonts w:ascii="Times New Roman"/>
          <w:b w:val="false"/>
          <w:i w:val="false"/>
          <w:color w:val="000000"/>
          <w:sz w:val="28"/>
        </w:rPr>
        <w:t>
</w:t>
      </w:r>
      <w:r>
        <w:rPr>
          <w:rFonts w:ascii="Times New Roman"/>
          <w:b w:val="false"/>
          <w:i w:val="false"/>
          <w:color w:val="000000"/>
          <w:sz w:val="28"/>
        </w:rPr>
        <w:t>
      Вместе с тем, принимая во внимание, что отходы промышленного производства представляют постоянно возрастающую угрозу для окружающей среды, можно сделать вывод, что основные предпосылки проблемы возникают в процессе производства продукции. В этой связи, производитель обязан нести ответственность за влияние тех отходов, которые образуются в результате его деятельности. В целях экономичного использования природных ресурсов целесообразно адекватно увеличить объемы вторичного применения и утилизацию, не подлежащих переработке, отходов производства.</w:t>
      </w:r>
      <w:r>
        <w:br/>
      </w:r>
      <w:r>
        <w:rPr>
          <w:rFonts w:ascii="Times New Roman"/>
          <w:b w:val="false"/>
          <w:i w:val="false"/>
          <w:color w:val="000000"/>
          <w:sz w:val="28"/>
        </w:rPr>
        <w:t>
</w:t>
      </w:r>
      <w:r>
        <w:rPr>
          <w:rFonts w:ascii="Times New Roman"/>
          <w:b w:val="false"/>
          <w:i w:val="false"/>
          <w:color w:val="000000"/>
          <w:sz w:val="28"/>
        </w:rPr>
        <w:t>
      Данные различных источников свидетельствуют, что в стране накоплено от 14 до 25 миллиардов тонн техногенных отходов горно-металлургической отрасли. Из них заскладированные до мая 1992 года принадлежат государству. То есть, нет точных данных о количестве ТМО. Это говорит о том, что назрела необходимость проведения кадастризации и оценки (паспортизации) отходов горно-металлургического производства с выдачей рекомендаций по их эффективной переработке и снижению влияния на окружающую среду.</w:t>
      </w:r>
      <w:r>
        <w:br/>
      </w:r>
      <w:r>
        <w:rPr>
          <w:rFonts w:ascii="Times New Roman"/>
          <w:b w:val="false"/>
          <w:i w:val="false"/>
          <w:color w:val="000000"/>
          <w:sz w:val="28"/>
        </w:rPr>
        <w:t>
</w:t>
      </w:r>
      <w:r>
        <w:rPr>
          <w:rFonts w:ascii="Times New Roman"/>
          <w:b w:val="false"/>
          <w:i w:val="false"/>
          <w:color w:val="000000"/>
          <w:sz w:val="28"/>
        </w:rPr>
        <w:t>
      После этого их необходимо рассматривать как самостоятельную сырьевую базу металлургии Казахстана. В настоящее время перерабатывается не более 2 % всех накопленных твердых отходов.</w:t>
      </w:r>
      <w:r>
        <w:br/>
      </w:r>
      <w:r>
        <w:rPr>
          <w:rFonts w:ascii="Times New Roman"/>
          <w:b w:val="false"/>
          <w:i w:val="false"/>
          <w:color w:val="000000"/>
          <w:sz w:val="28"/>
        </w:rPr>
        <w:t>
</w:t>
      </w:r>
      <w:r>
        <w:rPr>
          <w:rFonts w:ascii="Times New Roman"/>
          <w:b w:val="false"/>
          <w:i w:val="false"/>
          <w:color w:val="000000"/>
          <w:sz w:val="28"/>
        </w:rPr>
        <w:t>
      Система обратной связи с представителями бизнеса.</w:t>
      </w:r>
      <w:r>
        <w:br/>
      </w:r>
      <w:r>
        <w:rPr>
          <w:rFonts w:ascii="Times New Roman"/>
          <w:b w:val="false"/>
          <w:i w:val="false"/>
          <w:color w:val="000000"/>
          <w:sz w:val="28"/>
        </w:rPr>
        <w:t>
</w:t>
      </w:r>
      <w:r>
        <w:rPr>
          <w:rFonts w:ascii="Times New Roman"/>
          <w:b w:val="false"/>
          <w:i w:val="false"/>
          <w:color w:val="000000"/>
          <w:sz w:val="28"/>
        </w:rPr>
        <w:t>
      Качество и эффективность предлагаемых государственных мер по поддержке индустриально-инновационного развития горно-металлургической отрасли страны в значительной степени зависят от заинтересованности и активности представителей бизнеса в реализации данной программы.</w:t>
      </w:r>
      <w:r>
        <w:br/>
      </w:r>
      <w:r>
        <w:rPr>
          <w:rFonts w:ascii="Times New Roman"/>
          <w:b w:val="false"/>
          <w:i w:val="false"/>
          <w:color w:val="000000"/>
          <w:sz w:val="28"/>
        </w:rPr>
        <w:t>
</w:t>
      </w:r>
      <w:r>
        <w:rPr>
          <w:rFonts w:ascii="Times New Roman"/>
          <w:b w:val="false"/>
          <w:i w:val="false"/>
          <w:color w:val="000000"/>
          <w:sz w:val="28"/>
        </w:rPr>
        <w:t>
      Исходя из этого, Министерством индустрии и новых технологий (Министерство) будут предприниматься меры по обеспечению обратной связи с представителями бизнеса для учета мнения предпринимателей по принимаемым государством мерам, их эффективности, адекватности потребностям представителей горно-металлургической отрасли, а также для принятия своевременных корректирующих действий по проблемам, возникающим в ходе реализации программы.</w:t>
      </w:r>
      <w:r>
        <w:br/>
      </w:r>
      <w:r>
        <w:rPr>
          <w:rFonts w:ascii="Times New Roman"/>
          <w:b w:val="false"/>
          <w:i w:val="false"/>
          <w:color w:val="000000"/>
          <w:sz w:val="28"/>
        </w:rPr>
        <w:t>
</w:t>
      </w:r>
      <w:r>
        <w:rPr>
          <w:rFonts w:ascii="Times New Roman"/>
          <w:b w:val="false"/>
          <w:i w:val="false"/>
          <w:color w:val="000000"/>
          <w:sz w:val="28"/>
        </w:rPr>
        <w:t>
      Для обеспечения обратной связи с представителями бизнеса будут предприниматься следующие меры:</w:t>
      </w:r>
      <w:r>
        <w:br/>
      </w:r>
      <w:r>
        <w:rPr>
          <w:rFonts w:ascii="Times New Roman"/>
          <w:b w:val="false"/>
          <w:i w:val="false"/>
          <w:color w:val="000000"/>
          <w:sz w:val="28"/>
        </w:rPr>
        <w:t>
</w:t>
      </w:r>
      <w:r>
        <w:rPr>
          <w:rFonts w:ascii="Times New Roman"/>
          <w:b w:val="false"/>
          <w:i w:val="false"/>
          <w:color w:val="000000"/>
          <w:sz w:val="28"/>
        </w:rPr>
        <w:t>
      на интернет ресурсе (сайт) Министерства будет открыт онлайн-портал для обращения всех заинтересованных сторон, который будет регулярно обрабатываться;</w:t>
      </w:r>
      <w:r>
        <w:br/>
      </w:r>
      <w:r>
        <w:rPr>
          <w:rFonts w:ascii="Times New Roman"/>
          <w:b w:val="false"/>
          <w:i w:val="false"/>
          <w:color w:val="000000"/>
          <w:sz w:val="28"/>
        </w:rPr>
        <w:t>
</w:t>
      </w:r>
      <w:r>
        <w:rPr>
          <w:rFonts w:ascii="Times New Roman"/>
          <w:b w:val="false"/>
          <w:i w:val="false"/>
          <w:color w:val="000000"/>
          <w:sz w:val="28"/>
        </w:rPr>
        <w:t>
      на постоянной основе будут проводиться конференции, встречи и заседания отраслевых рабочих групп, связанных с изучением проблем и перспектив по развитию отрасли и выработкой по ним решений;</w:t>
      </w:r>
      <w:r>
        <w:br/>
      </w:r>
      <w:r>
        <w:rPr>
          <w:rFonts w:ascii="Times New Roman"/>
          <w:b w:val="false"/>
          <w:i w:val="false"/>
          <w:color w:val="000000"/>
          <w:sz w:val="28"/>
        </w:rPr>
        <w:t>
</w:t>
      </w:r>
      <w:r>
        <w:rPr>
          <w:rFonts w:ascii="Times New Roman"/>
          <w:b w:val="false"/>
          <w:i w:val="false"/>
          <w:color w:val="000000"/>
          <w:sz w:val="28"/>
        </w:rPr>
        <w:t>
      сотрудниками Министерства будут поддерживаться прямые, телефонные и посредством электронной почты контакты с потенциальными и действующими участниками программы;</w:t>
      </w:r>
      <w:r>
        <w:br/>
      </w:r>
      <w:r>
        <w:rPr>
          <w:rFonts w:ascii="Times New Roman"/>
          <w:b w:val="false"/>
          <w:i w:val="false"/>
          <w:color w:val="000000"/>
          <w:sz w:val="28"/>
        </w:rPr>
        <w:t>
</w:t>
      </w:r>
      <w:r>
        <w:rPr>
          <w:rFonts w:ascii="Times New Roman"/>
          <w:b w:val="false"/>
          <w:i w:val="false"/>
          <w:color w:val="000000"/>
          <w:sz w:val="28"/>
        </w:rPr>
        <w:t>
      на регулярной основе будут проводиться телевизионные программы, посвященные проблемам и перспективам развития отрасли, при участии представителей бизнеса и власти;</w:t>
      </w:r>
      <w:r>
        <w:br/>
      </w:r>
      <w:r>
        <w:rPr>
          <w:rFonts w:ascii="Times New Roman"/>
          <w:b w:val="false"/>
          <w:i w:val="false"/>
          <w:color w:val="000000"/>
          <w:sz w:val="28"/>
        </w:rPr>
        <w:t>
</w:t>
      </w:r>
      <w:r>
        <w:rPr>
          <w:rFonts w:ascii="Times New Roman"/>
          <w:b w:val="false"/>
          <w:i w:val="false"/>
          <w:color w:val="000000"/>
          <w:sz w:val="28"/>
        </w:rPr>
        <w:t>
      представители бизнеса смогут направлять на обычную почту Министерства письма с имеющимися проблемами, предложениями и видениями перспектив развития отрасли, а также информацию по предлагаемым проектам организации новых производств, внедрению новых технологий;</w:t>
      </w:r>
      <w:r>
        <w:br/>
      </w:r>
      <w:r>
        <w:rPr>
          <w:rFonts w:ascii="Times New Roman"/>
          <w:b w:val="false"/>
          <w:i w:val="false"/>
          <w:color w:val="000000"/>
          <w:sz w:val="28"/>
        </w:rPr>
        <w:t>
</w:t>
      </w:r>
      <w:r>
        <w:rPr>
          <w:rFonts w:ascii="Times New Roman"/>
          <w:b w:val="false"/>
          <w:i w:val="false"/>
          <w:color w:val="000000"/>
          <w:sz w:val="28"/>
        </w:rPr>
        <w:t>
      на приоритетной основе предполагается проведение ежегодных форумов отечественных товаропроизводителей в промышленных регионах (Павлодарская, Карагандинская область и др.) в целях повышения уровня информированности о потребностях крупных предприятий отрасли и предложении отечественных товаропроизводителей, для повышения казахстанского содержания и деловой инновационной активности.</w:t>
      </w:r>
    </w:p>
    <w:bookmarkEnd w:id="50"/>
    <w:bookmarkStart w:name="z576" w:id="51"/>
    <w:p>
      <w:pPr>
        <w:spacing w:after="0"/>
        <w:ind w:left="0"/>
        <w:jc w:val="left"/>
      </w:pPr>
      <w:r>
        <w:rPr>
          <w:rFonts w:ascii="Times New Roman"/>
          <w:b/>
          <w:i w:val="false"/>
          <w:color w:val="000000"/>
        </w:rPr>
        <w:t xml:space="preserve"> 
6. Необходимые ресурсы</w:t>
      </w:r>
    </w:p>
    <w:bookmarkEnd w:id="51"/>
    <w:bookmarkStart w:name="z577" w:id="52"/>
    <w:p>
      <w:pPr>
        <w:spacing w:after="0"/>
        <w:ind w:left="0"/>
        <w:jc w:val="both"/>
      </w:pPr>
      <w:r>
        <w:rPr>
          <w:rFonts w:ascii="Times New Roman"/>
          <w:b w:val="false"/>
          <w:i w:val="false"/>
          <w:color w:val="000000"/>
          <w:sz w:val="28"/>
        </w:rPr>
        <w:t>
      Объемы финансирования основных мероприятий системных мер государственной поддержки развития горно-металлургического комплекса на 2010-2014 годы, осуществляемые за счет средств республиканского бюджета, приведены в следующей таблице:</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3"/>
        <w:gridCol w:w="1153"/>
        <w:gridCol w:w="1273"/>
        <w:gridCol w:w="1193"/>
        <w:gridCol w:w="1193"/>
        <w:gridCol w:w="1213"/>
        <w:gridCol w:w="1173"/>
      </w:tblGrid>
      <w:tr>
        <w:trPr>
          <w:trHeight w:val="30" w:hRule="atLeast"/>
        </w:trPr>
        <w:tc>
          <w:tcPr>
            <w:tcW w:w="6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финансовой поддержки</w:t>
            </w:r>
            <w:r>
              <w:br/>
            </w:r>
            <w:r>
              <w:rPr>
                <w:rFonts w:ascii="Times New Roman"/>
                <w:b w:val="false"/>
                <w:i w:val="false"/>
                <w:color w:val="000000"/>
                <w:sz w:val="20"/>
              </w:rPr>
              <w:t>
</w:t>
            </w:r>
            <w:r>
              <w:rPr>
                <w:rFonts w:ascii="Times New Roman"/>
                <w:b w:val="false"/>
                <w:i w:val="false"/>
                <w:color w:val="000000"/>
                <w:sz w:val="20"/>
              </w:rPr>
              <w:t>горно-металлургического комплекса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 финансирования из республиканского</w:t>
            </w:r>
            <w:r>
              <w:br/>
            </w:r>
            <w:r>
              <w:rPr>
                <w:rFonts w:ascii="Times New Roman"/>
                <w:b w:val="false"/>
                <w:i w:val="false"/>
                <w:color w:val="000000"/>
                <w:sz w:val="20"/>
              </w:rPr>
              <w:t>
</w:t>
            </w:r>
            <w:r>
              <w:rPr>
                <w:rFonts w:ascii="Times New Roman"/>
                <w:b w:val="false"/>
                <w:i w:val="false"/>
                <w:color w:val="000000"/>
                <w:sz w:val="20"/>
              </w:rPr>
              <w:t>бюджета млн.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Развитие инноваций и содействие</w:t>
            </w:r>
            <w:r>
              <w:br/>
            </w:r>
            <w:r>
              <w:rPr>
                <w:rFonts w:ascii="Times New Roman"/>
                <w:b w:val="false"/>
                <w:i w:val="false"/>
                <w:color w:val="000000"/>
                <w:sz w:val="20"/>
              </w:rPr>
              <w:t>
</w:t>
            </w:r>
            <w:r>
              <w:rPr>
                <w:rFonts w:ascii="Times New Roman"/>
                <w:b w:val="false"/>
                <w:i w:val="false"/>
                <w:color w:val="000000"/>
                <w:sz w:val="20"/>
              </w:rPr>
              <w:t>технологической модернизации, в т.ч.:</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Создание и техническое оснащение</w:t>
            </w:r>
            <w:r>
              <w:br/>
            </w:r>
            <w:r>
              <w:rPr>
                <w:rFonts w:ascii="Times New Roman"/>
                <w:b w:val="false"/>
                <w:i w:val="false"/>
                <w:color w:val="000000"/>
                <w:sz w:val="20"/>
              </w:rPr>
              <w:t>
</w:t>
            </w:r>
            <w:r>
              <w:rPr>
                <w:rFonts w:ascii="Times New Roman"/>
                <w:b w:val="false"/>
                <w:i w:val="false"/>
                <w:color w:val="000000"/>
                <w:sz w:val="20"/>
              </w:rPr>
              <w:t>Центра металлургии и высоких технологий</w:t>
            </w:r>
            <w:r>
              <w:br/>
            </w:r>
            <w:r>
              <w:rPr>
                <w:rFonts w:ascii="Times New Roman"/>
                <w:b w:val="false"/>
                <w:i w:val="false"/>
                <w:color w:val="000000"/>
                <w:sz w:val="20"/>
              </w:rPr>
              <w:t>
</w:t>
            </w:r>
            <w:r>
              <w:rPr>
                <w:rFonts w:ascii="Times New Roman"/>
                <w:b w:val="false"/>
                <w:i w:val="false"/>
                <w:color w:val="000000"/>
                <w:sz w:val="20"/>
              </w:rPr>
              <w:t>в Восточно-Казахстанской области</w:t>
            </w:r>
            <w:r>
              <w:br/>
            </w:r>
            <w:r>
              <w:rPr>
                <w:rFonts w:ascii="Times New Roman"/>
                <w:b w:val="false"/>
                <w:i w:val="false"/>
                <w:color w:val="000000"/>
                <w:sz w:val="20"/>
              </w:rPr>
              <w:t>
</w:t>
            </w:r>
            <w:r>
              <w:rPr>
                <w:rFonts w:ascii="Times New Roman"/>
                <w:b w:val="false"/>
                <w:i w:val="false"/>
                <w:color w:val="000000"/>
                <w:sz w:val="20"/>
              </w:rPr>
              <w:t>(общая сумма - 3 141 млн. тенге)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Научно-техническая программа</w:t>
            </w:r>
            <w:r>
              <w:br/>
            </w:r>
            <w:r>
              <w:rPr>
                <w:rFonts w:ascii="Times New Roman"/>
                <w:b w:val="false"/>
                <w:i w:val="false"/>
                <w:color w:val="000000"/>
                <w:sz w:val="20"/>
              </w:rPr>
              <w:t>
</w:t>
            </w:r>
            <w:r>
              <w:rPr>
                <w:rFonts w:ascii="Times New Roman"/>
                <w:b w:val="false"/>
                <w:i w:val="false"/>
                <w:color w:val="000000"/>
                <w:sz w:val="20"/>
              </w:rPr>
              <w:t>"опытно промышленные испытания</w:t>
            </w:r>
            <w:r>
              <w:br/>
            </w:r>
            <w:r>
              <w:rPr>
                <w:rFonts w:ascii="Times New Roman"/>
                <w:b w:val="false"/>
                <w:i w:val="false"/>
                <w:color w:val="000000"/>
                <w:sz w:val="20"/>
              </w:rPr>
              <w:t>
</w:t>
            </w:r>
            <w:r>
              <w:rPr>
                <w:rFonts w:ascii="Times New Roman"/>
                <w:b w:val="false"/>
                <w:i w:val="false"/>
                <w:color w:val="000000"/>
                <w:sz w:val="20"/>
              </w:rPr>
              <w:t>получения ферросиликоалюминия"</w:t>
            </w:r>
            <w:r>
              <w:br/>
            </w:r>
            <w:r>
              <w:rPr>
                <w:rFonts w:ascii="Times New Roman"/>
                <w:b w:val="false"/>
                <w:i w:val="false"/>
                <w:color w:val="000000"/>
                <w:sz w:val="20"/>
              </w:rPr>
              <w:t>
</w:t>
            </w:r>
            <w:r>
              <w:rPr>
                <w:rFonts w:ascii="Times New Roman"/>
                <w:b w:val="false"/>
                <w:i w:val="false"/>
                <w:color w:val="000000"/>
                <w:sz w:val="20"/>
              </w:rPr>
              <w:t>(общая сумма - 2 848 млн. тенге)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578" w:id="53"/>
    <w:p>
      <w:pPr>
        <w:spacing w:after="0"/>
        <w:ind w:left="0"/>
        <w:jc w:val="both"/>
      </w:pPr>
      <w:r>
        <w:rPr>
          <w:rFonts w:ascii="Times New Roman"/>
          <w:b w:val="false"/>
          <w:i w:val="false"/>
          <w:color w:val="000000"/>
          <w:sz w:val="28"/>
        </w:rPr>
        <w:t>
      На реализацию Программы в 2010-2014 годы будут направлены средства республиканского и местных бюджетов, средства Институтов развития, а также частные внутренние и зарубежные инвестиции.</w:t>
      </w:r>
      <w:r>
        <w:br/>
      </w:r>
      <w:r>
        <w:rPr>
          <w:rFonts w:ascii="Times New Roman"/>
          <w:b w:val="false"/>
          <w:i w:val="false"/>
          <w:color w:val="000000"/>
          <w:sz w:val="28"/>
        </w:rPr>
        <w:t>
</w:t>
      </w:r>
      <w:r>
        <w:rPr>
          <w:rFonts w:ascii="Times New Roman"/>
          <w:b w:val="false"/>
          <w:i w:val="false"/>
          <w:color w:val="000000"/>
          <w:sz w:val="28"/>
        </w:rPr>
        <w:t>
      Совокупный объем финансирования за счет всех источников составит 1 151 400 млн. тенге, в том числе:</w:t>
      </w:r>
      <w:r>
        <w:br/>
      </w:r>
      <w:r>
        <w:rPr>
          <w:rFonts w:ascii="Times New Roman"/>
          <w:b w:val="false"/>
          <w:i w:val="false"/>
          <w:color w:val="000000"/>
          <w:sz w:val="28"/>
        </w:rPr>
        <w:t>
</w:t>
      </w:r>
      <w:r>
        <w:rPr>
          <w:rFonts w:ascii="Times New Roman"/>
          <w:b w:val="false"/>
          <w:i w:val="false"/>
          <w:color w:val="000000"/>
          <w:sz w:val="28"/>
        </w:rPr>
        <w:t>
      1. Объемы расходов по системным мерам, финансируемым за счет средств республиканского бюджета, составят 1 564 млн. тенге, в том числе на 2010 год - 1 564 млн. тенге.</w:t>
      </w:r>
      <w:r>
        <w:br/>
      </w:r>
      <w:r>
        <w:rPr>
          <w:rFonts w:ascii="Times New Roman"/>
          <w:b w:val="false"/>
          <w:i w:val="false"/>
          <w:color w:val="000000"/>
          <w:sz w:val="28"/>
        </w:rPr>
        <w:t>
</w:t>
      </w:r>
      <w:r>
        <w:rPr>
          <w:rFonts w:ascii="Times New Roman"/>
          <w:b w:val="false"/>
          <w:i w:val="false"/>
          <w:color w:val="000000"/>
          <w:sz w:val="28"/>
        </w:rPr>
        <w:t>
      2. Объемы инвестиций, финансируемых за счет собственных средств предприятий (включая заемные средства), составит 1 148 985 млн. тенге.</w:t>
      </w:r>
      <w:r>
        <w:br/>
      </w:r>
      <w:r>
        <w:rPr>
          <w:rFonts w:ascii="Times New Roman"/>
          <w:b w:val="false"/>
          <w:i w:val="false"/>
          <w:color w:val="000000"/>
          <w:sz w:val="28"/>
        </w:rPr>
        <w:t>
</w:t>
      </w:r>
      <w:r>
        <w:rPr>
          <w:rFonts w:ascii="Times New Roman"/>
          <w:b w:val="false"/>
          <w:i w:val="false"/>
          <w:color w:val="000000"/>
          <w:sz w:val="28"/>
        </w:rPr>
        <w:t>
      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w:t>
      </w:r>
    </w:p>
    <w:bookmarkEnd w:id="53"/>
    <w:bookmarkStart w:name="z583" w:id="54"/>
    <w:p>
      <w:pPr>
        <w:spacing w:after="0"/>
        <w:ind w:left="0"/>
        <w:jc w:val="both"/>
      </w:pPr>
      <w:r>
        <w:rPr>
          <w:rFonts w:ascii="Times New Roman"/>
          <w:b w:val="false"/>
          <w:i w:val="false"/>
          <w:color w:val="000000"/>
          <w:sz w:val="28"/>
        </w:rPr>
        <w:t>
      </w:t>
      </w:r>
      <w:r>
        <w:rPr>
          <w:rFonts w:ascii="Times New Roman"/>
          <w:b/>
          <w:i w:val="false"/>
          <w:color w:val="000000"/>
          <w:sz w:val="28"/>
        </w:rPr>
        <w:t>7. План мероприятий по реализации Программы по развитию</w:t>
      </w:r>
      <w:r>
        <w:br/>
      </w:r>
      <w:r>
        <w:rPr>
          <w:rFonts w:ascii="Times New Roman"/>
          <w:b w:val="false"/>
          <w:i w:val="false"/>
          <w:color w:val="000000"/>
          <w:sz w:val="28"/>
        </w:rPr>
        <w:t>
</w:t>
      </w:r>
      <w:r>
        <w:rPr>
          <w:rFonts w:ascii="Times New Roman"/>
          <w:b/>
          <w:i w:val="false"/>
          <w:color w:val="000000"/>
          <w:sz w:val="28"/>
        </w:rPr>
        <w:t>                   горно-металлургической отрасли</w:t>
      </w:r>
      <w:r>
        <w:br/>
      </w:r>
      <w:r>
        <w:rPr>
          <w:rFonts w:ascii="Times New Roman"/>
          <w:b w:val="false"/>
          <w:i w:val="false"/>
          <w:color w:val="000000"/>
          <w:sz w:val="28"/>
        </w:rPr>
        <w:t>
</w:t>
      </w:r>
      <w:r>
        <w:rPr>
          <w:rFonts w:ascii="Times New Roman"/>
          <w:b/>
          <w:i w:val="false"/>
          <w:color w:val="000000"/>
          <w:sz w:val="28"/>
        </w:rPr>
        <w:t>             Республики Казахстан на 2010 — 2014 годы</w:t>
      </w:r>
    </w:p>
    <w:bookmarkEnd w:id="54"/>
    <w:p>
      <w:pPr>
        <w:spacing w:after="0"/>
        <w:ind w:left="0"/>
        <w:jc w:val="both"/>
      </w:pPr>
      <w:r>
        <w:rPr>
          <w:rFonts w:ascii="Times New Roman"/>
          <w:b w:val="false"/>
          <w:i w:val="false"/>
          <w:color w:val="ff0000"/>
          <w:sz w:val="28"/>
        </w:rPr>
        <w:t xml:space="preserve">      Сноска. Раздел 7 с изменениями, внесенным постановлением Правительства РК от 31.12.2013 </w:t>
      </w:r>
      <w:r>
        <w:rPr>
          <w:rFonts w:ascii="Times New Roman"/>
          <w:b w:val="false"/>
          <w:i w:val="false"/>
          <w:color w:val="ff0000"/>
          <w:sz w:val="28"/>
        </w:rPr>
        <w:t>№ 1523</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2786"/>
        <w:gridCol w:w="2118"/>
        <w:gridCol w:w="2139"/>
        <w:gridCol w:w="1653"/>
        <w:gridCol w:w="2321"/>
        <w:gridCol w:w="2343"/>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завершения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w:t>
            </w:r>
            <w:r>
              <w:rPr>
                <w:rFonts w:ascii="Times New Roman"/>
                <w:b w:val="false"/>
                <w:i w:val="false"/>
                <w:color w:val="000000"/>
                <w:sz w:val="20"/>
              </w:rPr>
              <w:t>за исполнение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исполнения</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w:t>
            </w:r>
            <w:r>
              <w:br/>
            </w:r>
            <w:r>
              <w:rPr>
                <w:rFonts w:ascii="Times New Roman"/>
                <w:b w:val="false"/>
                <w:i w:val="false"/>
                <w:color w:val="000000"/>
                <w:sz w:val="20"/>
              </w:rPr>
              <w:t>
</w:t>
            </w:r>
            <w:r>
              <w:rPr>
                <w:rFonts w:ascii="Times New Roman"/>
                <w:b w:val="false"/>
                <w:i w:val="false"/>
                <w:color w:val="000000"/>
                <w:sz w:val="20"/>
              </w:rPr>
              <w:t>расходы,</w:t>
            </w:r>
            <w:r>
              <w:br/>
            </w:r>
            <w:r>
              <w:rPr>
                <w:rFonts w:ascii="Times New Roman"/>
                <w:b w:val="false"/>
                <w:i w:val="false"/>
                <w:color w:val="000000"/>
                <w:sz w:val="20"/>
              </w:rPr>
              <w:t>
</w:t>
            </w:r>
            <w:r>
              <w:rPr>
                <w:rFonts w:ascii="Times New Roman"/>
                <w:b w:val="false"/>
                <w:i w:val="false"/>
                <w:color w:val="000000"/>
                <w:sz w:val="20"/>
              </w:rPr>
              <w:t>млн. тенге</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финансирования</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Обеспечение энергетической и транспортной инфраструктурой</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модернизации и</w:t>
            </w:r>
            <w:r>
              <w:br/>
            </w:r>
            <w:r>
              <w:rPr>
                <w:rFonts w:ascii="Times New Roman"/>
                <w:b w:val="false"/>
                <w:i w:val="false"/>
                <w:color w:val="000000"/>
                <w:sz w:val="20"/>
              </w:rPr>
              <w:t>
</w:t>
            </w:r>
            <w:r>
              <w:rPr>
                <w:rFonts w:ascii="Times New Roman"/>
                <w:b w:val="false"/>
                <w:i w:val="false"/>
                <w:color w:val="000000"/>
                <w:sz w:val="20"/>
              </w:rPr>
              <w:t>увеличения</w:t>
            </w:r>
            <w:r>
              <w:br/>
            </w:r>
            <w:r>
              <w:rPr>
                <w:rFonts w:ascii="Times New Roman"/>
                <w:b w:val="false"/>
                <w:i w:val="false"/>
                <w:color w:val="000000"/>
                <w:sz w:val="20"/>
              </w:rPr>
              <w:t>
</w:t>
            </w:r>
            <w:r>
              <w:rPr>
                <w:rFonts w:ascii="Times New Roman"/>
                <w:b w:val="false"/>
                <w:i w:val="false"/>
                <w:color w:val="000000"/>
                <w:sz w:val="20"/>
              </w:rPr>
              <w:t>мощностей</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распределительной</w:t>
            </w:r>
            <w:r>
              <w:br/>
            </w:r>
            <w:r>
              <w:rPr>
                <w:rFonts w:ascii="Times New Roman"/>
                <w:b w:val="false"/>
                <w:i w:val="false"/>
                <w:color w:val="000000"/>
                <w:sz w:val="20"/>
              </w:rPr>
              <w:t>
</w:t>
            </w:r>
            <w:r>
              <w:rPr>
                <w:rFonts w:ascii="Times New Roman"/>
                <w:b w:val="false"/>
                <w:i w:val="false"/>
                <w:color w:val="000000"/>
                <w:sz w:val="20"/>
              </w:rPr>
              <w:t>электростанции-2</w:t>
            </w:r>
            <w:r>
              <w:br/>
            </w:r>
            <w:r>
              <w:rPr>
                <w:rFonts w:ascii="Times New Roman"/>
                <w:b w:val="false"/>
                <w:i w:val="false"/>
                <w:color w:val="000000"/>
                <w:sz w:val="20"/>
              </w:rPr>
              <w:t>
</w:t>
            </w:r>
            <w:r>
              <w:rPr>
                <w:rFonts w:ascii="Times New Roman"/>
                <w:b w:val="false"/>
                <w:i w:val="false"/>
                <w:color w:val="000000"/>
                <w:sz w:val="20"/>
              </w:rPr>
              <w:t>(город Экибастуз)</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приемки</w:t>
            </w:r>
            <w:r>
              <w:br/>
            </w:r>
            <w:r>
              <w:rPr>
                <w:rFonts w:ascii="Times New Roman"/>
                <w:b w:val="false"/>
                <w:i w:val="false"/>
                <w:color w:val="000000"/>
                <w:sz w:val="20"/>
              </w:rPr>
              <w:t>
</w:t>
            </w:r>
            <w:r>
              <w:rPr>
                <w:rFonts w:ascii="Times New Roman"/>
                <w:b w:val="false"/>
                <w:i w:val="false"/>
                <w:color w:val="000000"/>
                <w:sz w:val="20"/>
              </w:rPr>
              <w:t>объектов</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w:t>
            </w:r>
            <w:r>
              <w:br/>
            </w:r>
            <w:r>
              <w:rPr>
                <w:rFonts w:ascii="Times New Roman"/>
                <w:b w:val="false"/>
                <w:i w:val="false"/>
                <w:color w:val="000000"/>
                <w:sz w:val="20"/>
              </w:rPr>
              <w:t>
</w:t>
            </w:r>
            <w:r>
              <w:rPr>
                <w:rFonts w:ascii="Times New Roman"/>
                <w:b w:val="false"/>
                <w:i w:val="false"/>
                <w:color w:val="000000"/>
                <w:sz w:val="20"/>
              </w:rPr>
              <w:t>собственные,</w:t>
            </w:r>
            <w:r>
              <w:br/>
            </w:r>
            <w:r>
              <w:rPr>
                <w:rFonts w:ascii="Times New Roman"/>
                <w:b w:val="false"/>
                <w:i w:val="false"/>
                <w:color w:val="000000"/>
                <w:sz w:val="20"/>
              </w:rPr>
              <w:t>
</w:t>
            </w:r>
            <w:r>
              <w:rPr>
                <w:rFonts w:ascii="Times New Roman"/>
                <w:b w:val="false"/>
                <w:i w:val="false"/>
                <w:color w:val="000000"/>
                <w:sz w:val="20"/>
              </w:rPr>
              <w:t>средства</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w:t>
            </w:r>
            <w:r>
              <w:br/>
            </w:r>
            <w:r>
              <w:rPr>
                <w:rFonts w:ascii="Times New Roman"/>
                <w:b w:val="false"/>
                <w:i w:val="false"/>
                <w:color w:val="000000"/>
                <w:sz w:val="20"/>
              </w:rPr>
              <w:t>
</w:t>
            </w:r>
            <w:r>
              <w:rPr>
                <w:rFonts w:ascii="Times New Roman"/>
                <w:b w:val="false"/>
                <w:i w:val="false"/>
                <w:color w:val="000000"/>
                <w:sz w:val="20"/>
              </w:rPr>
              <w:t>вопроса</w:t>
            </w:r>
            <w:r>
              <w:br/>
            </w:r>
            <w:r>
              <w:rPr>
                <w:rFonts w:ascii="Times New Roman"/>
                <w:b w:val="false"/>
                <w:i w:val="false"/>
                <w:color w:val="000000"/>
                <w:sz w:val="20"/>
              </w:rPr>
              <w:t>
</w:t>
            </w:r>
            <w:r>
              <w:rPr>
                <w:rFonts w:ascii="Times New Roman"/>
                <w:b w:val="false"/>
                <w:i w:val="false"/>
                <w:color w:val="000000"/>
                <w:sz w:val="20"/>
              </w:rPr>
              <w:t>утверждения</w:t>
            </w:r>
            <w:r>
              <w:br/>
            </w:r>
            <w:r>
              <w:rPr>
                <w:rFonts w:ascii="Times New Roman"/>
                <w:b w:val="false"/>
                <w:i w:val="false"/>
                <w:color w:val="000000"/>
                <w:sz w:val="20"/>
              </w:rPr>
              <w:t>
</w:t>
            </w:r>
            <w:r>
              <w:rPr>
                <w:rFonts w:ascii="Times New Roman"/>
                <w:b w:val="false"/>
                <w:i w:val="false"/>
                <w:color w:val="000000"/>
                <w:sz w:val="20"/>
              </w:rPr>
              <w:t>временного</w:t>
            </w:r>
            <w:r>
              <w:br/>
            </w:r>
            <w:r>
              <w:rPr>
                <w:rFonts w:ascii="Times New Roman"/>
                <w:b w:val="false"/>
                <w:i w:val="false"/>
                <w:color w:val="000000"/>
                <w:sz w:val="20"/>
              </w:rPr>
              <w:t>
</w:t>
            </w:r>
            <w:r>
              <w:rPr>
                <w:rFonts w:ascii="Times New Roman"/>
                <w:b w:val="false"/>
                <w:i w:val="false"/>
                <w:color w:val="000000"/>
                <w:sz w:val="20"/>
              </w:rPr>
              <w:t>понижающего</w:t>
            </w:r>
            <w:r>
              <w:br/>
            </w:r>
            <w:r>
              <w:rPr>
                <w:rFonts w:ascii="Times New Roman"/>
                <w:b w:val="false"/>
                <w:i w:val="false"/>
                <w:color w:val="000000"/>
                <w:sz w:val="20"/>
              </w:rPr>
              <w:t>
</w:t>
            </w:r>
            <w:r>
              <w:rPr>
                <w:rFonts w:ascii="Times New Roman"/>
                <w:b w:val="false"/>
                <w:i w:val="false"/>
                <w:color w:val="000000"/>
                <w:sz w:val="20"/>
              </w:rPr>
              <w:t>коэффициента на</w:t>
            </w:r>
            <w:r>
              <w:br/>
            </w:r>
            <w:r>
              <w:rPr>
                <w:rFonts w:ascii="Times New Roman"/>
                <w:b w:val="false"/>
                <w:i w:val="false"/>
                <w:color w:val="000000"/>
                <w:sz w:val="20"/>
              </w:rPr>
              <w:t>
</w:t>
            </w:r>
            <w:r>
              <w:rPr>
                <w:rFonts w:ascii="Times New Roman"/>
                <w:b w:val="false"/>
                <w:i w:val="false"/>
                <w:color w:val="000000"/>
                <w:sz w:val="20"/>
              </w:rPr>
              <w:t>услуги</w:t>
            </w:r>
            <w:r>
              <w:br/>
            </w:r>
            <w:r>
              <w:rPr>
                <w:rFonts w:ascii="Times New Roman"/>
                <w:b w:val="false"/>
                <w:i w:val="false"/>
                <w:color w:val="000000"/>
                <w:sz w:val="20"/>
              </w:rPr>
              <w:t>
</w:t>
            </w:r>
            <w:r>
              <w:rPr>
                <w:rFonts w:ascii="Times New Roman"/>
                <w:b w:val="false"/>
                <w:i w:val="false"/>
                <w:color w:val="000000"/>
                <w:sz w:val="20"/>
              </w:rPr>
              <w:t>акционерного</w:t>
            </w:r>
            <w:r>
              <w:br/>
            </w:r>
            <w:r>
              <w:rPr>
                <w:rFonts w:ascii="Times New Roman"/>
                <w:b w:val="false"/>
                <w:i w:val="false"/>
                <w:color w:val="000000"/>
                <w:sz w:val="20"/>
              </w:rPr>
              <w:t>
</w:t>
            </w:r>
            <w:r>
              <w:rPr>
                <w:rFonts w:ascii="Times New Roman"/>
                <w:b w:val="false"/>
                <w:i w:val="false"/>
                <w:color w:val="000000"/>
                <w:sz w:val="20"/>
              </w:rPr>
              <w:t>общества "KEGOC"</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АРЕМ</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АРЕМ, МИНТ,</w:t>
            </w:r>
            <w:r>
              <w:br/>
            </w:r>
            <w:r>
              <w:rPr>
                <w:rFonts w:ascii="Times New Roman"/>
                <w:b w:val="false"/>
                <w:i w:val="false"/>
                <w:color w:val="000000"/>
                <w:sz w:val="20"/>
              </w:rPr>
              <w:t>
</w:t>
            </w:r>
            <w:r>
              <w:rPr>
                <w:rFonts w:ascii="Times New Roman"/>
                <w:b w:val="false"/>
                <w:i w:val="false"/>
                <w:color w:val="000000"/>
                <w:sz w:val="20"/>
              </w:rPr>
              <w:t>АО "KEGOC"</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не требуется</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бесперебойной</w:t>
            </w:r>
            <w:r>
              <w:br/>
            </w:r>
            <w:r>
              <w:rPr>
                <w:rFonts w:ascii="Times New Roman"/>
                <w:b w:val="false"/>
                <w:i w:val="false"/>
                <w:color w:val="000000"/>
                <w:sz w:val="20"/>
              </w:rPr>
              <w:t>
</w:t>
            </w:r>
            <w:r>
              <w:rPr>
                <w:rFonts w:ascii="Times New Roman"/>
                <w:b w:val="false"/>
                <w:i w:val="false"/>
                <w:color w:val="000000"/>
                <w:sz w:val="20"/>
              </w:rPr>
              <w:t>поставки</w:t>
            </w:r>
            <w:r>
              <w:br/>
            </w:r>
            <w:r>
              <w:rPr>
                <w:rFonts w:ascii="Times New Roman"/>
                <w:b w:val="false"/>
                <w:i w:val="false"/>
                <w:color w:val="000000"/>
                <w:sz w:val="20"/>
              </w:rPr>
              <w:t>
</w:t>
            </w:r>
            <w:r>
              <w:rPr>
                <w:rFonts w:ascii="Times New Roman"/>
                <w:b w:val="false"/>
                <w:i w:val="false"/>
                <w:color w:val="000000"/>
                <w:sz w:val="20"/>
              </w:rPr>
              <w:t>природного газа</w:t>
            </w:r>
            <w:r>
              <w:br/>
            </w:r>
            <w:r>
              <w:rPr>
                <w:rFonts w:ascii="Times New Roman"/>
                <w:b w:val="false"/>
                <w:i w:val="false"/>
                <w:color w:val="000000"/>
                <w:sz w:val="20"/>
              </w:rPr>
              <w:t>
</w:t>
            </w:r>
            <w:r>
              <w:rPr>
                <w:rFonts w:ascii="Times New Roman"/>
                <w:b w:val="false"/>
                <w:i w:val="false"/>
                <w:color w:val="000000"/>
                <w:sz w:val="20"/>
              </w:rPr>
              <w:t>на предприятия</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Совместное</w:t>
            </w:r>
            <w:r>
              <w:br/>
            </w:r>
            <w:r>
              <w:rPr>
                <w:rFonts w:ascii="Times New Roman"/>
                <w:b w:val="false"/>
                <w:i w:val="false"/>
                <w:color w:val="000000"/>
                <w:sz w:val="20"/>
              </w:rPr>
              <w:t>
</w:t>
            </w:r>
            <w:r>
              <w:rPr>
                <w:rFonts w:ascii="Times New Roman"/>
                <w:b w:val="false"/>
                <w:i w:val="false"/>
                <w:color w:val="000000"/>
                <w:sz w:val="20"/>
              </w:rPr>
              <w:t>соглашение</w:t>
            </w:r>
            <w:r>
              <w:br/>
            </w:r>
            <w:r>
              <w:rPr>
                <w:rFonts w:ascii="Times New Roman"/>
                <w:b w:val="false"/>
                <w:i w:val="false"/>
                <w:color w:val="000000"/>
                <w:sz w:val="20"/>
              </w:rPr>
              <w:t>
</w:t>
            </w:r>
            <w:r>
              <w:rPr>
                <w:rFonts w:ascii="Times New Roman"/>
                <w:b w:val="false"/>
                <w:i w:val="false"/>
                <w:color w:val="000000"/>
                <w:sz w:val="20"/>
              </w:rPr>
              <w:t>(уполно-</w:t>
            </w:r>
            <w:r>
              <w:br/>
            </w:r>
            <w:r>
              <w:rPr>
                <w:rFonts w:ascii="Times New Roman"/>
                <w:b w:val="false"/>
                <w:i w:val="false"/>
                <w:color w:val="000000"/>
                <w:sz w:val="20"/>
              </w:rPr>
              <w:t>
</w:t>
            </w:r>
            <w:r>
              <w:rPr>
                <w:rFonts w:ascii="Times New Roman"/>
                <w:b w:val="false"/>
                <w:i w:val="false"/>
                <w:color w:val="000000"/>
                <w:sz w:val="20"/>
              </w:rPr>
              <w:t>моченный</w:t>
            </w:r>
            <w:r>
              <w:br/>
            </w:r>
            <w:r>
              <w:rPr>
                <w:rFonts w:ascii="Times New Roman"/>
                <w:b w:val="false"/>
                <w:i w:val="false"/>
                <w:color w:val="000000"/>
                <w:sz w:val="20"/>
              </w:rPr>
              <w:t>
</w:t>
            </w:r>
            <w:r>
              <w:rPr>
                <w:rFonts w:ascii="Times New Roman"/>
                <w:b w:val="false"/>
                <w:i w:val="false"/>
                <w:color w:val="000000"/>
                <w:sz w:val="20"/>
              </w:rPr>
              <w:t>орган,</w:t>
            </w:r>
            <w:r>
              <w:br/>
            </w:r>
            <w:r>
              <w:rPr>
                <w:rFonts w:ascii="Times New Roman"/>
                <w:b w:val="false"/>
                <w:i w:val="false"/>
                <w:color w:val="000000"/>
                <w:sz w:val="20"/>
              </w:rPr>
              <w:t>
</w:t>
            </w:r>
            <w:r>
              <w:rPr>
                <w:rFonts w:ascii="Times New Roman"/>
                <w:b w:val="false"/>
                <w:i w:val="false"/>
                <w:color w:val="000000"/>
                <w:sz w:val="20"/>
              </w:rPr>
              <w:t>недрополь-</w:t>
            </w:r>
            <w:r>
              <w:br/>
            </w:r>
            <w:r>
              <w:rPr>
                <w:rFonts w:ascii="Times New Roman"/>
                <w:b w:val="false"/>
                <w:i w:val="false"/>
                <w:color w:val="000000"/>
                <w:sz w:val="20"/>
              </w:rPr>
              <w:t>
</w:t>
            </w:r>
            <w:r>
              <w:rPr>
                <w:rFonts w:ascii="Times New Roman"/>
                <w:b w:val="false"/>
                <w:i w:val="false"/>
                <w:color w:val="000000"/>
                <w:sz w:val="20"/>
              </w:rPr>
              <w:t>зователь,</w:t>
            </w:r>
            <w:r>
              <w:br/>
            </w:r>
            <w:r>
              <w:rPr>
                <w:rFonts w:ascii="Times New Roman"/>
                <w:b w:val="false"/>
                <w:i w:val="false"/>
                <w:color w:val="000000"/>
                <w:sz w:val="20"/>
              </w:rPr>
              <w:t>
</w:t>
            </w:r>
            <w:r>
              <w:rPr>
                <w:rFonts w:ascii="Times New Roman"/>
                <w:b w:val="false"/>
                <w:i w:val="false"/>
                <w:color w:val="000000"/>
                <w:sz w:val="20"/>
              </w:rPr>
              <w:t>потребитель)</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не требуется</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w:t>
            </w:r>
            <w:r>
              <w:br/>
            </w:r>
            <w:r>
              <w:rPr>
                <w:rFonts w:ascii="Times New Roman"/>
                <w:b w:val="false"/>
                <w:i w:val="false"/>
                <w:color w:val="000000"/>
                <w:sz w:val="20"/>
              </w:rPr>
              <w:t>
</w:t>
            </w:r>
            <w:r>
              <w:rPr>
                <w:rFonts w:ascii="Times New Roman"/>
                <w:b w:val="false"/>
                <w:i w:val="false"/>
                <w:color w:val="000000"/>
                <w:sz w:val="20"/>
              </w:rPr>
              <w:t>вопроса</w:t>
            </w:r>
            <w:r>
              <w:br/>
            </w:r>
            <w:r>
              <w:rPr>
                <w:rFonts w:ascii="Times New Roman"/>
                <w:b w:val="false"/>
                <w:i w:val="false"/>
                <w:color w:val="000000"/>
                <w:sz w:val="20"/>
              </w:rPr>
              <w:t>
</w:t>
            </w:r>
            <w:r>
              <w:rPr>
                <w:rFonts w:ascii="Times New Roman"/>
                <w:b w:val="false"/>
                <w:i w:val="false"/>
                <w:color w:val="000000"/>
                <w:sz w:val="20"/>
              </w:rPr>
              <w:t>утверждения</w:t>
            </w:r>
            <w:r>
              <w:br/>
            </w:r>
            <w:r>
              <w:rPr>
                <w:rFonts w:ascii="Times New Roman"/>
                <w:b w:val="false"/>
                <w:i w:val="false"/>
                <w:color w:val="000000"/>
                <w:sz w:val="20"/>
              </w:rPr>
              <w:t>
</w:t>
            </w:r>
            <w:r>
              <w:rPr>
                <w:rFonts w:ascii="Times New Roman"/>
                <w:b w:val="false"/>
                <w:i w:val="false"/>
                <w:color w:val="000000"/>
                <w:sz w:val="20"/>
              </w:rPr>
              <w:t>временного</w:t>
            </w:r>
            <w:r>
              <w:br/>
            </w:r>
            <w:r>
              <w:rPr>
                <w:rFonts w:ascii="Times New Roman"/>
                <w:b w:val="false"/>
                <w:i w:val="false"/>
                <w:color w:val="000000"/>
                <w:sz w:val="20"/>
              </w:rPr>
              <w:t>
</w:t>
            </w:r>
            <w:r>
              <w:rPr>
                <w:rFonts w:ascii="Times New Roman"/>
                <w:b w:val="false"/>
                <w:i w:val="false"/>
                <w:color w:val="000000"/>
                <w:sz w:val="20"/>
              </w:rPr>
              <w:t>понижающего</w:t>
            </w:r>
            <w:r>
              <w:br/>
            </w:r>
            <w:r>
              <w:rPr>
                <w:rFonts w:ascii="Times New Roman"/>
                <w:b w:val="false"/>
                <w:i w:val="false"/>
                <w:color w:val="000000"/>
                <w:sz w:val="20"/>
              </w:rPr>
              <w:t>
</w:t>
            </w:r>
            <w:r>
              <w:rPr>
                <w:rFonts w:ascii="Times New Roman"/>
                <w:b w:val="false"/>
                <w:i w:val="false"/>
                <w:color w:val="000000"/>
                <w:sz w:val="20"/>
              </w:rPr>
              <w:t>коэффициента к</w:t>
            </w:r>
            <w:r>
              <w:br/>
            </w:r>
            <w:r>
              <w:rPr>
                <w:rFonts w:ascii="Times New Roman"/>
                <w:b w:val="false"/>
                <w:i w:val="false"/>
                <w:color w:val="000000"/>
                <w:sz w:val="20"/>
              </w:rPr>
              <w:t>
</w:t>
            </w:r>
            <w:r>
              <w:rPr>
                <w:rFonts w:ascii="Times New Roman"/>
                <w:b w:val="false"/>
                <w:i w:val="false"/>
                <w:color w:val="000000"/>
                <w:sz w:val="20"/>
              </w:rPr>
              <w:t>тарифам на услуги</w:t>
            </w:r>
            <w:r>
              <w:br/>
            </w:r>
            <w:r>
              <w:rPr>
                <w:rFonts w:ascii="Times New Roman"/>
                <w:b w:val="false"/>
                <w:i w:val="false"/>
                <w:color w:val="000000"/>
                <w:sz w:val="20"/>
              </w:rPr>
              <w:t>
</w:t>
            </w:r>
            <w:r>
              <w:rPr>
                <w:rFonts w:ascii="Times New Roman"/>
                <w:b w:val="false"/>
                <w:i w:val="false"/>
                <w:color w:val="000000"/>
                <w:sz w:val="20"/>
              </w:rPr>
              <w:t>магистральной</w:t>
            </w:r>
            <w:r>
              <w:br/>
            </w:r>
            <w:r>
              <w:rPr>
                <w:rFonts w:ascii="Times New Roman"/>
                <w:b w:val="false"/>
                <w:i w:val="false"/>
                <w:color w:val="000000"/>
                <w:sz w:val="20"/>
              </w:rPr>
              <w:t>
</w:t>
            </w:r>
            <w:r>
              <w:rPr>
                <w:rFonts w:ascii="Times New Roman"/>
                <w:b w:val="false"/>
                <w:i w:val="false"/>
                <w:color w:val="000000"/>
                <w:sz w:val="20"/>
              </w:rPr>
              <w:t>железнодорожной</w:t>
            </w:r>
            <w:r>
              <w:br/>
            </w:r>
            <w:r>
              <w:rPr>
                <w:rFonts w:ascii="Times New Roman"/>
                <w:b w:val="false"/>
                <w:i w:val="false"/>
                <w:color w:val="000000"/>
                <w:sz w:val="20"/>
              </w:rPr>
              <w:t>
</w:t>
            </w:r>
            <w:r>
              <w:rPr>
                <w:rFonts w:ascii="Times New Roman"/>
                <w:b w:val="false"/>
                <w:i w:val="false"/>
                <w:color w:val="000000"/>
                <w:sz w:val="20"/>
              </w:rPr>
              <w:t>сети при</w:t>
            </w:r>
            <w:r>
              <w:br/>
            </w:r>
            <w:r>
              <w:rPr>
                <w:rFonts w:ascii="Times New Roman"/>
                <w:b w:val="false"/>
                <w:i w:val="false"/>
                <w:color w:val="000000"/>
                <w:sz w:val="20"/>
              </w:rPr>
              <w:t>
</w:t>
            </w:r>
            <w:r>
              <w:rPr>
                <w:rFonts w:ascii="Times New Roman"/>
                <w:b w:val="false"/>
                <w:i w:val="false"/>
                <w:color w:val="000000"/>
                <w:sz w:val="20"/>
              </w:rPr>
              <w:t>перевозке горно-</w:t>
            </w:r>
            <w:r>
              <w:br/>
            </w:r>
            <w:r>
              <w:rPr>
                <w:rFonts w:ascii="Times New Roman"/>
                <w:b w:val="false"/>
                <w:i w:val="false"/>
                <w:color w:val="000000"/>
                <w:sz w:val="20"/>
              </w:rPr>
              <w:t>
</w:t>
            </w:r>
            <w:r>
              <w:rPr>
                <w:rFonts w:ascii="Times New Roman"/>
                <w:b w:val="false"/>
                <w:i w:val="false"/>
                <w:color w:val="000000"/>
                <w:sz w:val="20"/>
              </w:rPr>
              <w:t>металлургической</w:t>
            </w:r>
            <w:r>
              <w:br/>
            </w:r>
            <w:r>
              <w:rPr>
                <w:rFonts w:ascii="Times New Roman"/>
                <w:b w:val="false"/>
                <w:i w:val="false"/>
                <w:color w:val="000000"/>
                <w:sz w:val="20"/>
              </w:rPr>
              <w:t>
</w:t>
            </w:r>
            <w:r>
              <w:rPr>
                <w:rFonts w:ascii="Times New Roman"/>
                <w:b w:val="false"/>
                <w:i w:val="false"/>
                <w:color w:val="000000"/>
                <w:sz w:val="20"/>
              </w:rPr>
              <w:t>продукции в</w:t>
            </w:r>
            <w:r>
              <w:br/>
            </w:r>
            <w:r>
              <w:rPr>
                <w:rFonts w:ascii="Times New Roman"/>
                <w:b w:val="false"/>
                <w:i w:val="false"/>
                <w:color w:val="000000"/>
                <w:sz w:val="20"/>
              </w:rPr>
              <w:t>
</w:t>
            </w:r>
            <w:r>
              <w:rPr>
                <w:rFonts w:ascii="Times New Roman"/>
                <w:b w:val="false"/>
                <w:i w:val="false"/>
                <w:color w:val="000000"/>
                <w:sz w:val="20"/>
              </w:rPr>
              <w:t>порядке,</w:t>
            </w:r>
            <w:r>
              <w:br/>
            </w:r>
            <w:r>
              <w:rPr>
                <w:rFonts w:ascii="Times New Roman"/>
                <w:b w:val="false"/>
                <w:i w:val="false"/>
                <w:color w:val="000000"/>
                <w:sz w:val="20"/>
              </w:rPr>
              <w:t>
</w:t>
            </w:r>
            <w:r>
              <w:rPr>
                <w:rFonts w:ascii="Times New Roman"/>
                <w:b w:val="false"/>
                <w:i w:val="false"/>
                <w:color w:val="000000"/>
                <w:sz w:val="20"/>
              </w:rPr>
              <w:t>установленном</w:t>
            </w:r>
            <w:r>
              <w:br/>
            </w:r>
            <w:r>
              <w:rPr>
                <w:rFonts w:ascii="Times New Roman"/>
                <w:b w:val="false"/>
                <w:i w:val="false"/>
                <w:color w:val="000000"/>
                <w:sz w:val="20"/>
              </w:rPr>
              <w:t>
</w:t>
            </w:r>
            <w:r>
              <w:rPr>
                <w:rFonts w:ascii="Times New Roman"/>
                <w:b w:val="false"/>
                <w:i w:val="false"/>
                <w:color w:val="000000"/>
                <w:sz w:val="20"/>
              </w:rPr>
              <w:t>законодательством</w:t>
            </w:r>
            <w:r>
              <w:br/>
            </w:r>
            <w:r>
              <w:rPr>
                <w:rFonts w:ascii="Times New Roman"/>
                <w:b w:val="false"/>
                <w:i w:val="false"/>
                <w:color w:val="000000"/>
                <w:sz w:val="20"/>
              </w:rPr>
              <w:t>
</w:t>
            </w:r>
            <w:r>
              <w:rPr>
                <w:rFonts w:ascii="Times New Roman"/>
                <w:b w:val="false"/>
                <w:i w:val="false"/>
                <w:color w:val="000000"/>
                <w:sz w:val="20"/>
              </w:rPr>
              <w:t>РК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Совместный</w:t>
            </w:r>
            <w:r>
              <w:br/>
            </w:r>
            <w:r>
              <w:rPr>
                <w:rFonts w:ascii="Times New Roman"/>
                <w:b w:val="false"/>
                <w:i w:val="false"/>
                <w:color w:val="000000"/>
                <w:sz w:val="20"/>
              </w:rPr>
              <w:t>
</w:t>
            </w:r>
            <w:r>
              <w:rPr>
                <w:rFonts w:ascii="Times New Roman"/>
                <w:b w:val="false"/>
                <w:i w:val="false"/>
                <w:color w:val="000000"/>
                <w:sz w:val="20"/>
              </w:rPr>
              <w:t>приказ</w:t>
            </w:r>
            <w:r>
              <w:br/>
            </w:r>
            <w:r>
              <w:rPr>
                <w:rFonts w:ascii="Times New Roman"/>
                <w:b w:val="false"/>
                <w:i w:val="false"/>
                <w:color w:val="000000"/>
                <w:sz w:val="20"/>
              </w:rPr>
              <w:t>
</w:t>
            </w:r>
            <w:r>
              <w:rPr>
                <w:rFonts w:ascii="Times New Roman"/>
                <w:b w:val="false"/>
                <w:i w:val="false"/>
                <w:color w:val="000000"/>
                <w:sz w:val="20"/>
              </w:rPr>
              <w:t>и/или</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уполно-</w:t>
            </w:r>
            <w:r>
              <w:br/>
            </w:r>
            <w:r>
              <w:rPr>
                <w:rFonts w:ascii="Times New Roman"/>
                <w:b w:val="false"/>
                <w:i w:val="false"/>
                <w:color w:val="000000"/>
                <w:sz w:val="20"/>
              </w:rPr>
              <w:t>
</w:t>
            </w:r>
            <w:r>
              <w:rPr>
                <w:rFonts w:ascii="Times New Roman"/>
                <w:b w:val="false"/>
                <w:i w:val="false"/>
                <w:color w:val="000000"/>
                <w:sz w:val="20"/>
              </w:rPr>
              <w:t>моченного</w:t>
            </w:r>
            <w:r>
              <w:br/>
            </w:r>
            <w:r>
              <w:rPr>
                <w:rFonts w:ascii="Times New Roman"/>
                <w:b w:val="false"/>
                <w:i w:val="false"/>
                <w:color w:val="000000"/>
                <w:sz w:val="20"/>
              </w:rPr>
              <w:t>
</w:t>
            </w:r>
            <w:r>
              <w:rPr>
                <w:rFonts w:ascii="Times New Roman"/>
                <w:b w:val="false"/>
                <w:i w:val="false"/>
                <w:color w:val="000000"/>
                <w:sz w:val="20"/>
              </w:rPr>
              <w:t>органа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АРЕМ, МТК,</w:t>
            </w:r>
            <w:r>
              <w:br/>
            </w:r>
            <w:r>
              <w:rPr>
                <w:rFonts w:ascii="Times New Roman"/>
                <w:b w:val="false"/>
                <w:i w:val="false"/>
                <w:color w:val="000000"/>
                <w:sz w:val="20"/>
              </w:rPr>
              <w:t>
</w:t>
            </w:r>
            <w:r>
              <w:rPr>
                <w:rFonts w:ascii="Times New Roman"/>
                <w:b w:val="false"/>
                <w:i w:val="false"/>
                <w:color w:val="000000"/>
                <w:sz w:val="20"/>
              </w:rPr>
              <w:t>МИНТ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не требуется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Подготовка кадров</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Учитывать</w:t>
            </w:r>
            <w:r>
              <w:br/>
            </w:r>
            <w:r>
              <w:rPr>
                <w:rFonts w:ascii="Times New Roman"/>
                <w:b w:val="false"/>
                <w:i w:val="false"/>
                <w:color w:val="000000"/>
                <w:sz w:val="20"/>
              </w:rPr>
              <w:t>
</w:t>
            </w:r>
            <w:r>
              <w:rPr>
                <w:rFonts w:ascii="Times New Roman"/>
                <w:b w:val="false"/>
                <w:i w:val="false"/>
                <w:color w:val="000000"/>
                <w:sz w:val="20"/>
              </w:rPr>
              <w:t>потребности</w:t>
            </w:r>
            <w:r>
              <w:br/>
            </w:r>
            <w:r>
              <w:rPr>
                <w:rFonts w:ascii="Times New Roman"/>
                <w:b w:val="false"/>
                <w:i w:val="false"/>
                <w:color w:val="000000"/>
                <w:sz w:val="20"/>
              </w:rPr>
              <w:t>
</w:t>
            </w:r>
            <w:r>
              <w:rPr>
                <w:rFonts w:ascii="Times New Roman"/>
                <w:b w:val="false"/>
                <w:i w:val="false"/>
                <w:color w:val="000000"/>
                <w:sz w:val="20"/>
              </w:rPr>
              <w:t>горно-</w:t>
            </w:r>
            <w:r>
              <w:br/>
            </w:r>
            <w:r>
              <w:rPr>
                <w:rFonts w:ascii="Times New Roman"/>
                <w:b w:val="false"/>
                <w:i w:val="false"/>
                <w:color w:val="000000"/>
                <w:sz w:val="20"/>
              </w:rPr>
              <w:t>
</w:t>
            </w:r>
            <w:r>
              <w:rPr>
                <w:rFonts w:ascii="Times New Roman"/>
                <w:b w:val="false"/>
                <w:i w:val="false"/>
                <w:color w:val="000000"/>
                <w:sz w:val="20"/>
              </w:rPr>
              <w:t>металлургической</w:t>
            </w:r>
            <w:r>
              <w:br/>
            </w:r>
            <w:r>
              <w:rPr>
                <w:rFonts w:ascii="Times New Roman"/>
                <w:b w:val="false"/>
                <w:i w:val="false"/>
                <w:color w:val="000000"/>
                <w:sz w:val="20"/>
              </w:rPr>
              <w:t>
</w:t>
            </w:r>
            <w:r>
              <w:rPr>
                <w:rFonts w:ascii="Times New Roman"/>
                <w:b w:val="false"/>
                <w:i w:val="false"/>
                <w:color w:val="000000"/>
                <w:sz w:val="20"/>
              </w:rPr>
              <w:t>отрасли при</w:t>
            </w:r>
            <w:r>
              <w:br/>
            </w:r>
            <w:r>
              <w:rPr>
                <w:rFonts w:ascii="Times New Roman"/>
                <w:b w:val="false"/>
                <w:i w:val="false"/>
                <w:color w:val="000000"/>
                <w:sz w:val="20"/>
              </w:rPr>
              <w:t>
</w:t>
            </w:r>
            <w:r>
              <w:rPr>
                <w:rFonts w:ascii="Times New Roman"/>
                <w:b w:val="false"/>
                <w:i w:val="false"/>
                <w:color w:val="000000"/>
                <w:sz w:val="20"/>
              </w:rPr>
              <w:t>формировании</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заказа на</w:t>
            </w:r>
            <w:r>
              <w:br/>
            </w:r>
            <w:r>
              <w:rPr>
                <w:rFonts w:ascii="Times New Roman"/>
                <w:b w:val="false"/>
                <w:i w:val="false"/>
                <w:color w:val="000000"/>
                <w:sz w:val="20"/>
              </w:rPr>
              <w:t>
</w:t>
            </w:r>
            <w:r>
              <w:rPr>
                <w:rFonts w:ascii="Times New Roman"/>
                <w:b w:val="false"/>
                <w:i w:val="false"/>
                <w:color w:val="000000"/>
                <w:sz w:val="20"/>
              </w:rPr>
              <w:t>обучение</w:t>
            </w:r>
            <w:r>
              <w:br/>
            </w:r>
            <w:r>
              <w:rPr>
                <w:rFonts w:ascii="Times New Roman"/>
                <w:b w:val="false"/>
                <w:i w:val="false"/>
                <w:color w:val="000000"/>
                <w:sz w:val="20"/>
              </w:rPr>
              <w:t>
</w:t>
            </w:r>
            <w:r>
              <w:rPr>
                <w:rFonts w:ascii="Times New Roman"/>
                <w:b w:val="false"/>
                <w:i w:val="false"/>
                <w:color w:val="000000"/>
                <w:sz w:val="20"/>
              </w:rPr>
              <w:t>специалистов</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Госзаказ на</w:t>
            </w:r>
            <w:r>
              <w:br/>
            </w:r>
            <w:r>
              <w:rPr>
                <w:rFonts w:ascii="Times New Roman"/>
                <w:b w:val="false"/>
                <w:i w:val="false"/>
                <w:color w:val="000000"/>
                <w:sz w:val="20"/>
              </w:rPr>
              <w:t>
</w:t>
            </w:r>
            <w:r>
              <w:rPr>
                <w:rFonts w:ascii="Times New Roman"/>
                <w:b w:val="false"/>
                <w:i w:val="false"/>
                <w:color w:val="000000"/>
                <w:sz w:val="20"/>
              </w:rPr>
              <w:t>обучение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МИНТ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не требуется</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учебных заведений</w:t>
            </w:r>
            <w:r>
              <w:br/>
            </w:r>
            <w:r>
              <w:rPr>
                <w:rFonts w:ascii="Times New Roman"/>
                <w:b w:val="false"/>
                <w:i w:val="false"/>
                <w:color w:val="000000"/>
                <w:sz w:val="20"/>
              </w:rPr>
              <w:t>
</w:t>
            </w:r>
            <w:r>
              <w:rPr>
                <w:rFonts w:ascii="Times New Roman"/>
                <w:b w:val="false"/>
                <w:i w:val="false"/>
                <w:color w:val="000000"/>
                <w:sz w:val="20"/>
              </w:rPr>
              <w:t>технического и</w:t>
            </w:r>
            <w:r>
              <w:br/>
            </w:r>
            <w:r>
              <w:rPr>
                <w:rFonts w:ascii="Times New Roman"/>
                <w:b w:val="false"/>
                <w:i w:val="false"/>
                <w:color w:val="000000"/>
                <w:sz w:val="20"/>
              </w:rPr>
              <w:t>
</w:t>
            </w:r>
            <w:r>
              <w:rPr>
                <w:rFonts w:ascii="Times New Roman"/>
                <w:b w:val="false"/>
                <w:i w:val="false"/>
                <w:color w:val="000000"/>
                <w:sz w:val="20"/>
              </w:rPr>
              <w:t>профессионального</w:t>
            </w:r>
            <w:r>
              <w:br/>
            </w:r>
            <w:r>
              <w:rPr>
                <w:rFonts w:ascii="Times New Roman"/>
                <w:b w:val="false"/>
                <w:i w:val="false"/>
                <w:color w:val="000000"/>
                <w:sz w:val="20"/>
              </w:rPr>
              <w:t>
</w:t>
            </w:r>
            <w:r>
              <w:rPr>
                <w:rFonts w:ascii="Times New Roman"/>
                <w:b w:val="false"/>
                <w:i w:val="false"/>
                <w:color w:val="000000"/>
                <w:sz w:val="20"/>
              </w:rPr>
              <w:t>образования</w:t>
            </w:r>
            <w:r>
              <w:br/>
            </w:r>
            <w:r>
              <w:rPr>
                <w:rFonts w:ascii="Times New Roman"/>
                <w:b w:val="false"/>
                <w:i w:val="false"/>
                <w:color w:val="000000"/>
                <w:sz w:val="20"/>
              </w:rPr>
              <w:t>
</w:t>
            </w:r>
            <w:r>
              <w:rPr>
                <w:rFonts w:ascii="Times New Roman"/>
                <w:b w:val="false"/>
                <w:i w:val="false"/>
                <w:color w:val="000000"/>
                <w:sz w:val="20"/>
              </w:rPr>
              <w:t>(Профессиональный</w:t>
            </w:r>
            <w:r>
              <w:br/>
            </w:r>
            <w:r>
              <w:rPr>
                <w:rFonts w:ascii="Times New Roman"/>
                <w:b w:val="false"/>
                <w:i w:val="false"/>
                <w:color w:val="000000"/>
                <w:sz w:val="20"/>
              </w:rPr>
              <w:t>
</w:t>
            </w:r>
            <w:r>
              <w:rPr>
                <w:rFonts w:ascii="Times New Roman"/>
                <w:b w:val="false"/>
                <w:i w:val="false"/>
                <w:color w:val="000000"/>
                <w:sz w:val="20"/>
              </w:rPr>
              <w:t>лицей в городе</w:t>
            </w:r>
            <w:r>
              <w:br/>
            </w:r>
            <w:r>
              <w:rPr>
                <w:rFonts w:ascii="Times New Roman"/>
                <w:b w:val="false"/>
                <w:i w:val="false"/>
                <w:color w:val="000000"/>
                <w:sz w:val="20"/>
              </w:rPr>
              <w:t>
</w:t>
            </w:r>
            <w:r>
              <w:rPr>
                <w:rFonts w:ascii="Times New Roman"/>
                <w:b w:val="false"/>
                <w:i w:val="false"/>
                <w:color w:val="000000"/>
                <w:sz w:val="20"/>
              </w:rPr>
              <w:t>Караганда</w:t>
            </w:r>
            <w:r>
              <w:br/>
            </w:r>
            <w:r>
              <w:rPr>
                <w:rFonts w:ascii="Times New Roman"/>
                <w:b w:val="false"/>
                <w:i w:val="false"/>
                <w:color w:val="000000"/>
                <w:sz w:val="20"/>
              </w:rPr>
              <w:t>
</w:t>
            </w:r>
            <w:r>
              <w:rPr>
                <w:rFonts w:ascii="Times New Roman"/>
                <w:b w:val="false"/>
                <w:i w:val="false"/>
                <w:color w:val="000000"/>
                <w:sz w:val="20"/>
              </w:rPr>
              <w:t>Карагандинской</w:t>
            </w:r>
            <w:r>
              <w:br/>
            </w:r>
            <w:r>
              <w:rPr>
                <w:rFonts w:ascii="Times New Roman"/>
                <w:b w:val="false"/>
                <w:i w:val="false"/>
                <w:color w:val="000000"/>
                <w:sz w:val="20"/>
              </w:rPr>
              <w:t>
</w:t>
            </w:r>
            <w:r>
              <w:rPr>
                <w:rFonts w:ascii="Times New Roman"/>
                <w:b w:val="false"/>
                <w:i w:val="false"/>
                <w:color w:val="000000"/>
                <w:sz w:val="20"/>
              </w:rPr>
              <w:t>области на 360</w:t>
            </w:r>
            <w:r>
              <w:br/>
            </w:r>
            <w:r>
              <w:rPr>
                <w:rFonts w:ascii="Times New Roman"/>
                <w:b w:val="false"/>
                <w:i w:val="false"/>
                <w:color w:val="000000"/>
                <w:sz w:val="20"/>
              </w:rPr>
              <w:t>
</w:t>
            </w:r>
            <w:r>
              <w:rPr>
                <w:rFonts w:ascii="Times New Roman"/>
                <w:b w:val="false"/>
                <w:i w:val="false"/>
                <w:color w:val="000000"/>
                <w:sz w:val="20"/>
              </w:rPr>
              <w:t>мест с общежитием</w:t>
            </w:r>
            <w:r>
              <w:br/>
            </w:r>
            <w:r>
              <w:rPr>
                <w:rFonts w:ascii="Times New Roman"/>
                <w:b w:val="false"/>
                <w:i w:val="false"/>
                <w:color w:val="000000"/>
                <w:sz w:val="20"/>
              </w:rPr>
              <w:t>
</w:t>
            </w:r>
            <w:r>
              <w:rPr>
                <w:rFonts w:ascii="Times New Roman"/>
                <w:b w:val="false"/>
                <w:i w:val="false"/>
                <w:color w:val="000000"/>
                <w:sz w:val="20"/>
              </w:rPr>
              <w:t>на 100 мест, в</w:t>
            </w:r>
            <w:r>
              <w:br/>
            </w:r>
            <w:r>
              <w:rPr>
                <w:rFonts w:ascii="Times New Roman"/>
                <w:b w:val="false"/>
                <w:i w:val="false"/>
                <w:color w:val="000000"/>
                <w:sz w:val="20"/>
              </w:rPr>
              <w:t>
</w:t>
            </w:r>
            <w:r>
              <w:rPr>
                <w:rFonts w:ascii="Times New Roman"/>
                <w:b w:val="false"/>
                <w:i w:val="false"/>
                <w:color w:val="000000"/>
                <w:sz w:val="20"/>
              </w:rPr>
              <w:t>городе Аркалык</w:t>
            </w:r>
            <w:r>
              <w:br/>
            </w:r>
            <w:r>
              <w:rPr>
                <w:rFonts w:ascii="Times New Roman"/>
                <w:b w:val="false"/>
                <w:i w:val="false"/>
                <w:color w:val="000000"/>
                <w:sz w:val="20"/>
              </w:rPr>
              <w:t>
</w:t>
            </w:r>
            <w:r>
              <w:rPr>
                <w:rFonts w:ascii="Times New Roman"/>
                <w:b w:val="false"/>
                <w:i w:val="false"/>
                <w:color w:val="000000"/>
                <w:sz w:val="20"/>
              </w:rPr>
              <w:t>Костанайской</w:t>
            </w:r>
            <w:r>
              <w:br/>
            </w:r>
            <w:r>
              <w:rPr>
                <w:rFonts w:ascii="Times New Roman"/>
                <w:b w:val="false"/>
                <w:i w:val="false"/>
                <w:color w:val="000000"/>
                <w:sz w:val="20"/>
              </w:rPr>
              <w:t>
</w:t>
            </w:r>
            <w:r>
              <w:rPr>
                <w:rFonts w:ascii="Times New Roman"/>
                <w:b w:val="false"/>
                <w:i w:val="false"/>
                <w:color w:val="000000"/>
                <w:sz w:val="20"/>
              </w:rPr>
              <w:t>области на 480</w:t>
            </w:r>
            <w:r>
              <w:br/>
            </w:r>
            <w:r>
              <w:rPr>
                <w:rFonts w:ascii="Times New Roman"/>
                <w:b w:val="false"/>
                <w:i w:val="false"/>
                <w:color w:val="000000"/>
                <w:sz w:val="20"/>
              </w:rPr>
              <w:t>
</w:t>
            </w:r>
            <w:r>
              <w:rPr>
                <w:rFonts w:ascii="Times New Roman"/>
                <w:b w:val="false"/>
                <w:i w:val="false"/>
                <w:color w:val="000000"/>
                <w:sz w:val="20"/>
              </w:rPr>
              <w:t>мест с общежитием</w:t>
            </w:r>
            <w:r>
              <w:br/>
            </w:r>
            <w:r>
              <w:rPr>
                <w:rFonts w:ascii="Times New Roman"/>
                <w:b w:val="false"/>
                <w:i w:val="false"/>
                <w:color w:val="000000"/>
                <w:sz w:val="20"/>
              </w:rPr>
              <w:t>
</w:t>
            </w:r>
            <w:r>
              <w:rPr>
                <w:rFonts w:ascii="Times New Roman"/>
                <w:b w:val="false"/>
                <w:i w:val="false"/>
                <w:color w:val="000000"/>
                <w:sz w:val="20"/>
              </w:rPr>
              <w:t>на 360 мест)</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МФ,</w:t>
            </w:r>
            <w:r>
              <w:br/>
            </w:r>
            <w:r>
              <w:rPr>
                <w:rFonts w:ascii="Times New Roman"/>
                <w:b w:val="false"/>
                <w:i w:val="false"/>
                <w:color w:val="000000"/>
                <w:sz w:val="20"/>
              </w:rPr>
              <w:t>
</w:t>
            </w:r>
            <w:r>
              <w:rPr>
                <w:rFonts w:ascii="Times New Roman"/>
                <w:b w:val="false"/>
                <w:i w:val="false"/>
                <w:color w:val="000000"/>
                <w:sz w:val="20"/>
              </w:rPr>
              <w:t>Акимы</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 и</w:t>
            </w:r>
            <w:r>
              <w:br/>
            </w:r>
            <w:r>
              <w:rPr>
                <w:rFonts w:ascii="Times New Roman"/>
                <w:b w:val="false"/>
                <w:i w:val="false"/>
                <w:color w:val="000000"/>
                <w:sz w:val="20"/>
              </w:rPr>
              <w:t>
</w:t>
            </w:r>
            <w:r>
              <w:rPr>
                <w:rFonts w:ascii="Times New Roman"/>
                <w:b w:val="false"/>
                <w:i w:val="false"/>
                <w:color w:val="000000"/>
                <w:sz w:val="20"/>
              </w:rPr>
              <w:t>Костанайской</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МИНТ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w:t>
            </w:r>
            <w:r>
              <w:br/>
            </w:r>
            <w:r>
              <w:rPr>
                <w:rFonts w:ascii="Times New Roman"/>
                <w:b w:val="false"/>
                <w:i w:val="false"/>
                <w:color w:val="000000"/>
                <w:sz w:val="20"/>
              </w:rPr>
              <w:t>
</w:t>
            </w:r>
            <w:r>
              <w:rPr>
                <w:rFonts w:ascii="Times New Roman"/>
                <w:b w:val="false"/>
                <w:i w:val="false"/>
                <w:color w:val="000000"/>
                <w:sz w:val="20"/>
              </w:rPr>
              <w:t>2011-2012</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Предусмотрено</w:t>
            </w:r>
            <w:r>
              <w:br/>
            </w:r>
            <w:r>
              <w:rPr>
                <w:rFonts w:ascii="Times New Roman"/>
                <w:b w:val="false"/>
                <w:i w:val="false"/>
                <w:color w:val="000000"/>
                <w:sz w:val="20"/>
              </w:rPr>
              <w:t>
</w:t>
            </w:r>
            <w:r>
              <w:rPr>
                <w:rFonts w:ascii="Times New Roman"/>
                <w:b w:val="false"/>
                <w:i w:val="false"/>
                <w:color w:val="000000"/>
                <w:sz w:val="20"/>
              </w:rPr>
              <w:t>в Государ-</w:t>
            </w:r>
            <w:r>
              <w:br/>
            </w:r>
            <w:r>
              <w:rPr>
                <w:rFonts w:ascii="Times New Roman"/>
                <w:b w:val="false"/>
                <w:i w:val="false"/>
                <w:color w:val="000000"/>
                <w:sz w:val="20"/>
              </w:rPr>
              <w:t>
</w:t>
            </w:r>
            <w:r>
              <w:rPr>
                <w:rFonts w:ascii="Times New Roman"/>
                <w:b w:val="false"/>
                <w:i w:val="false"/>
                <w:color w:val="000000"/>
                <w:sz w:val="20"/>
              </w:rPr>
              <w:t>ственной</w:t>
            </w:r>
            <w:r>
              <w:br/>
            </w:r>
            <w:r>
              <w:rPr>
                <w:rFonts w:ascii="Times New Roman"/>
                <w:b w:val="false"/>
                <w:i w:val="false"/>
                <w:color w:val="000000"/>
                <w:sz w:val="20"/>
              </w:rPr>
              <w:t>
</w:t>
            </w:r>
            <w:r>
              <w:rPr>
                <w:rFonts w:ascii="Times New Roman"/>
                <w:b w:val="false"/>
                <w:i w:val="false"/>
                <w:color w:val="000000"/>
                <w:sz w:val="20"/>
              </w:rPr>
              <w:t>программе</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технического и</w:t>
            </w:r>
            <w:r>
              <w:br/>
            </w:r>
            <w:r>
              <w:rPr>
                <w:rFonts w:ascii="Times New Roman"/>
                <w:b w:val="false"/>
                <w:i w:val="false"/>
                <w:color w:val="000000"/>
                <w:sz w:val="20"/>
              </w:rPr>
              <w:t>
</w:t>
            </w:r>
            <w:r>
              <w:rPr>
                <w:rFonts w:ascii="Times New Roman"/>
                <w:b w:val="false"/>
                <w:i w:val="false"/>
                <w:color w:val="000000"/>
                <w:sz w:val="20"/>
              </w:rPr>
              <w:t>профес-</w:t>
            </w:r>
            <w:r>
              <w:br/>
            </w:r>
            <w:r>
              <w:rPr>
                <w:rFonts w:ascii="Times New Roman"/>
                <w:b w:val="false"/>
                <w:i w:val="false"/>
                <w:color w:val="000000"/>
                <w:sz w:val="20"/>
              </w:rPr>
              <w:t>
</w:t>
            </w:r>
            <w:r>
              <w:rPr>
                <w:rFonts w:ascii="Times New Roman"/>
                <w:b w:val="false"/>
                <w:i w:val="false"/>
                <w:color w:val="000000"/>
                <w:sz w:val="20"/>
              </w:rPr>
              <w:t>сионального</w:t>
            </w:r>
            <w:r>
              <w:br/>
            </w:r>
            <w:r>
              <w:rPr>
                <w:rFonts w:ascii="Times New Roman"/>
                <w:b w:val="false"/>
                <w:i w:val="false"/>
                <w:color w:val="000000"/>
                <w:sz w:val="20"/>
              </w:rPr>
              <w:t>
</w:t>
            </w:r>
            <w:r>
              <w:rPr>
                <w:rFonts w:ascii="Times New Roman"/>
                <w:b w:val="false"/>
                <w:i w:val="false"/>
                <w:color w:val="000000"/>
                <w:sz w:val="20"/>
              </w:rPr>
              <w:t>образования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на 2008-2012</w:t>
            </w:r>
            <w:r>
              <w:br/>
            </w:r>
            <w:r>
              <w:rPr>
                <w:rFonts w:ascii="Times New Roman"/>
                <w:b w:val="false"/>
                <w:i w:val="false"/>
                <w:color w:val="000000"/>
                <w:sz w:val="20"/>
              </w:rPr>
              <w:t>
</w:t>
            </w:r>
            <w:r>
              <w:rPr>
                <w:rFonts w:ascii="Times New Roman"/>
                <w:b w:val="false"/>
                <w:i w:val="false"/>
                <w:color w:val="000000"/>
                <w:sz w:val="20"/>
              </w:rPr>
              <w:t>годы,</w:t>
            </w:r>
            <w:r>
              <w:br/>
            </w:r>
            <w:r>
              <w:rPr>
                <w:rFonts w:ascii="Times New Roman"/>
                <w:b w:val="false"/>
                <w:i w:val="false"/>
                <w:color w:val="000000"/>
                <w:sz w:val="20"/>
              </w:rPr>
              <w:t>
</w:t>
            </w:r>
            <w:r>
              <w:rPr>
                <w:rFonts w:ascii="Times New Roman"/>
                <w:b w:val="false"/>
                <w:i w:val="false"/>
                <w:color w:val="000000"/>
                <w:sz w:val="20"/>
              </w:rPr>
              <w:t>утвержденного</w:t>
            </w:r>
            <w:r>
              <w:br/>
            </w:r>
            <w:r>
              <w:rPr>
                <w:rFonts w:ascii="Times New Roman"/>
                <w:b w:val="false"/>
                <w:i w:val="false"/>
                <w:color w:val="000000"/>
                <w:sz w:val="20"/>
              </w:rPr>
              <w:t>
</w:t>
            </w:r>
            <w:r>
              <w:rPr>
                <w:rFonts w:ascii="Times New Roman"/>
                <w:b w:val="false"/>
                <w:i w:val="false"/>
                <w:color w:val="000000"/>
                <w:sz w:val="20"/>
              </w:rPr>
              <w:t>Указом</w:t>
            </w:r>
            <w:r>
              <w:br/>
            </w:r>
            <w:r>
              <w:rPr>
                <w:rFonts w:ascii="Times New Roman"/>
                <w:b w:val="false"/>
                <w:i w:val="false"/>
                <w:color w:val="000000"/>
                <w:sz w:val="20"/>
              </w:rPr>
              <w:t>
</w:t>
            </w:r>
            <w:r>
              <w:rPr>
                <w:rFonts w:ascii="Times New Roman"/>
                <w:b w:val="false"/>
                <w:i w:val="false"/>
                <w:color w:val="000000"/>
                <w:sz w:val="20"/>
              </w:rPr>
              <w:t>Президента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 626</w:t>
            </w:r>
            <w:r>
              <w:br/>
            </w:r>
            <w:r>
              <w:rPr>
                <w:rFonts w:ascii="Times New Roman"/>
                <w:b w:val="false"/>
                <w:i w:val="false"/>
                <w:color w:val="000000"/>
                <w:sz w:val="20"/>
              </w:rPr>
              <w:t>
</w:t>
            </w:r>
            <w:r>
              <w:rPr>
                <w:rFonts w:ascii="Times New Roman"/>
                <w:b w:val="false"/>
                <w:i w:val="false"/>
                <w:color w:val="000000"/>
                <w:sz w:val="20"/>
              </w:rPr>
              <w:t>от 1 июля</w:t>
            </w:r>
            <w:r>
              <w:br/>
            </w:r>
            <w:r>
              <w:rPr>
                <w:rFonts w:ascii="Times New Roman"/>
                <w:b w:val="false"/>
                <w:i w:val="false"/>
                <w:color w:val="000000"/>
                <w:sz w:val="20"/>
              </w:rPr>
              <w:t>
</w:t>
            </w:r>
            <w:r>
              <w:rPr>
                <w:rFonts w:ascii="Times New Roman"/>
                <w:b w:val="false"/>
                <w:i w:val="false"/>
                <w:color w:val="000000"/>
                <w:sz w:val="20"/>
              </w:rPr>
              <w:t>2008 года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разработки</w:t>
            </w:r>
            <w:r>
              <w:br/>
            </w:r>
            <w:r>
              <w:rPr>
                <w:rFonts w:ascii="Times New Roman"/>
                <w:b w:val="false"/>
                <w:i w:val="false"/>
                <w:color w:val="000000"/>
                <w:sz w:val="20"/>
              </w:rPr>
              <w:t>
</w:t>
            </w:r>
            <w:r>
              <w:rPr>
                <w:rFonts w:ascii="Times New Roman"/>
                <w:b w:val="false"/>
                <w:i w:val="false"/>
                <w:color w:val="000000"/>
                <w:sz w:val="20"/>
              </w:rPr>
              <w:t>профессиональных</w:t>
            </w:r>
            <w:r>
              <w:br/>
            </w:r>
            <w:r>
              <w:rPr>
                <w:rFonts w:ascii="Times New Roman"/>
                <w:b w:val="false"/>
                <w:i w:val="false"/>
                <w:color w:val="000000"/>
                <w:sz w:val="20"/>
              </w:rPr>
              <w:t>
</w:t>
            </w:r>
            <w:r>
              <w:rPr>
                <w:rFonts w:ascii="Times New Roman"/>
                <w:b w:val="false"/>
                <w:i w:val="false"/>
                <w:color w:val="000000"/>
                <w:sz w:val="20"/>
              </w:rPr>
              <w:t>стандартов по</w:t>
            </w:r>
            <w:r>
              <w:br/>
            </w:r>
            <w:r>
              <w:rPr>
                <w:rFonts w:ascii="Times New Roman"/>
                <w:b w:val="false"/>
                <w:i w:val="false"/>
                <w:color w:val="000000"/>
                <w:sz w:val="20"/>
              </w:rPr>
              <w:t>
</w:t>
            </w:r>
            <w:r>
              <w:rPr>
                <w:rFonts w:ascii="Times New Roman"/>
                <w:b w:val="false"/>
                <w:i w:val="false"/>
                <w:color w:val="000000"/>
                <w:sz w:val="20"/>
              </w:rPr>
              <w:t>приоритетным</w:t>
            </w:r>
            <w:r>
              <w:br/>
            </w:r>
            <w:r>
              <w:rPr>
                <w:rFonts w:ascii="Times New Roman"/>
                <w:b w:val="false"/>
                <w:i w:val="false"/>
                <w:color w:val="000000"/>
                <w:sz w:val="20"/>
              </w:rPr>
              <w:t>
</w:t>
            </w:r>
            <w:r>
              <w:rPr>
                <w:rFonts w:ascii="Times New Roman"/>
                <w:b w:val="false"/>
                <w:i w:val="false"/>
                <w:color w:val="000000"/>
                <w:sz w:val="20"/>
              </w:rPr>
              <w:t>специальностям</w:t>
            </w:r>
            <w:r>
              <w:br/>
            </w:r>
            <w:r>
              <w:rPr>
                <w:rFonts w:ascii="Times New Roman"/>
                <w:b w:val="false"/>
                <w:i w:val="false"/>
                <w:color w:val="000000"/>
                <w:sz w:val="20"/>
              </w:rPr>
              <w:t>
</w:t>
            </w:r>
            <w:r>
              <w:rPr>
                <w:rFonts w:ascii="Times New Roman"/>
                <w:b w:val="false"/>
                <w:i w:val="false"/>
                <w:color w:val="000000"/>
                <w:sz w:val="20"/>
              </w:rPr>
              <w:t>горно-</w:t>
            </w:r>
            <w:r>
              <w:br/>
            </w:r>
            <w:r>
              <w:rPr>
                <w:rFonts w:ascii="Times New Roman"/>
                <w:b w:val="false"/>
                <w:i w:val="false"/>
                <w:color w:val="000000"/>
                <w:sz w:val="20"/>
              </w:rPr>
              <w:t>
</w:t>
            </w:r>
            <w:r>
              <w:rPr>
                <w:rFonts w:ascii="Times New Roman"/>
                <w:b w:val="false"/>
                <w:i w:val="false"/>
                <w:color w:val="000000"/>
                <w:sz w:val="20"/>
              </w:rPr>
              <w:t>металлургической</w:t>
            </w:r>
            <w:r>
              <w:br/>
            </w:r>
            <w:r>
              <w:rPr>
                <w:rFonts w:ascii="Times New Roman"/>
                <w:b w:val="false"/>
                <w:i w:val="false"/>
                <w:color w:val="000000"/>
                <w:sz w:val="20"/>
              </w:rPr>
              <w:t>
</w:t>
            </w:r>
            <w:r>
              <w:rPr>
                <w:rFonts w:ascii="Times New Roman"/>
                <w:b w:val="false"/>
                <w:i w:val="false"/>
                <w:color w:val="000000"/>
                <w:sz w:val="20"/>
              </w:rPr>
              <w:t>отрасли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МТСЗН, МИНТ,</w:t>
            </w:r>
            <w:r>
              <w:br/>
            </w:r>
            <w:r>
              <w:rPr>
                <w:rFonts w:ascii="Times New Roman"/>
                <w:b w:val="false"/>
                <w:i w:val="false"/>
                <w:color w:val="000000"/>
                <w:sz w:val="20"/>
              </w:rPr>
              <w:t>
</w:t>
            </w:r>
            <w:r>
              <w:rPr>
                <w:rFonts w:ascii="Times New Roman"/>
                <w:b w:val="false"/>
                <w:i w:val="false"/>
                <w:color w:val="000000"/>
                <w:sz w:val="20"/>
              </w:rPr>
              <w:t>Ассоциация</w:t>
            </w:r>
            <w:r>
              <w:br/>
            </w:r>
            <w:r>
              <w:rPr>
                <w:rFonts w:ascii="Times New Roman"/>
                <w:b w:val="false"/>
                <w:i w:val="false"/>
                <w:color w:val="000000"/>
                <w:sz w:val="20"/>
              </w:rPr>
              <w:t>
</w:t>
            </w:r>
            <w:r>
              <w:rPr>
                <w:rFonts w:ascii="Times New Roman"/>
                <w:b w:val="false"/>
                <w:i w:val="false"/>
                <w:color w:val="000000"/>
                <w:sz w:val="20"/>
              </w:rPr>
              <w:t>работодателей</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w:t>
            </w:r>
            <w:r>
              <w:br/>
            </w:r>
            <w:r>
              <w:rPr>
                <w:rFonts w:ascii="Times New Roman"/>
                <w:b w:val="false"/>
                <w:i w:val="false"/>
                <w:color w:val="000000"/>
                <w:sz w:val="20"/>
              </w:rPr>
              <w:t>
</w:t>
            </w:r>
            <w:r>
              <w:rPr>
                <w:rFonts w:ascii="Times New Roman"/>
                <w:b w:val="false"/>
                <w:i w:val="false"/>
                <w:color w:val="000000"/>
                <w:sz w:val="20"/>
              </w:rPr>
              <w:t>2011-2014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через фонд</w:t>
            </w:r>
            <w:r>
              <w:br/>
            </w:r>
            <w:r>
              <w:rPr>
                <w:rFonts w:ascii="Times New Roman"/>
                <w:b w:val="false"/>
                <w:i w:val="false"/>
                <w:color w:val="000000"/>
                <w:sz w:val="20"/>
              </w:rPr>
              <w:t>
</w:t>
            </w:r>
            <w:r>
              <w:rPr>
                <w:rFonts w:ascii="Times New Roman"/>
                <w:b w:val="false"/>
                <w:i w:val="false"/>
                <w:color w:val="000000"/>
                <w:sz w:val="20"/>
              </w:rPr>
              <w:t>науки</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Снятие административных барьеров улучшение законодательства</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местного</w:t>
            </w:r>
            <w:r>
              <w:br/>
            </w:r>
            <w:r>
              <w:rPr>
                <w:rFonts w:ascii="Times New Roman"/>
                <w:b w:val="false"/>
                <w:i w:val="false"/>
                <w:color w:val="000000"/>
                <w:sz w:val="20"/>
              </w:rPr>
              <w:t>
</w:t>
            </w:r>
            <w:r>
              <w:rPr>
                <w:rFonts w:ascii="Times New Roman"/>
                <w:b w:val="false"/>
                <w:i w:val="false"/>
                <w:color w:val="000000"/>
                <w:sz w:val="20"/>
              </w:rPr>
              <w:t>содержания</w:t>
            </w:r>
            <w:r>
              <w:br/>
            </w:r>
            <w:r>
              <w:rPr>
                <w:rFonts w:ascii="Times New Roman"/>
                <w:b w:val="false"/>
                <w:i w:val="false"/>
                <w:color w:val="000000"/>
                <w:sz w:val="20"/>
              </w:rPr>
              <w:t>
</w:t>
            </w:r>
            <w:r>
              <w:rPr>
                <w:rFonts w:ascii="Times New Roman"/>
                <w:b w:val="false"/>
                <w:i w:val="false"/>
                <w:color w:val="000000"/>
                <w:sz w:val="20"/>
              </w:rPr>
              <w:t>при реализации</w:t>
            </w:r>
            <w:r>
              <w:br/>
            </w:r>
            <w:r>
              <w:rPr>
                <w:rFonts w:ascii="Times New Roman"/>
                <w:b w:val="false"/>
                <w:i w:val="false"/>
                <w:color w:val="000000"/>
                <w:sz w:val="20"/>
              </w:rPr>
              <w:t>
</w:t>
            </w:r>
            <w:r>
              <w:rPr>
                <w:rFonts w:ascii="Times New Roman"/>
                <w:b w:val="false"/>
                <w:i w:val="false"/>
                <w:color w:val="000000"/>
                <w:sz w:val="20"/>
              </w:rPr>
              <w:t>проектов с</w:t>
            </w:r>
            <w:r>
              <w:br/>
            </w:r>
            <w:r>
              <w:rPr>
                <w:rFonts w:ascii="Times New Roman"/>
                <w:b w:val="false"/>
                <w:i w:val="false"/>
                <w:color w:val="000000"/>
                <w:sz w:val="20"/>
              </w:rPr>
              <w:t>
</w:t>
            </w:r>
            <w:r>
              <w:rPr>
                <w:rFonts w:ascii="Times New Roman"/>
                <w:b w:val="false"/>
                <w:i w:val="false"/>
                <w:color w:val="000000"/>
                <w:sz w:val="20"/>
              </w:rPr>
              <w:t>участием</w:t>
            </w:r>
            <w:r>
              <w:br/>
            </w:r>
            <w:r>
              <w:rPr>
                <w:rFonts w:ascii="Times New Roman"/>
                <w:b w:val="false"/>
                <w:i w:val="false"/>
                <w:color w:val="000000"/>
                <w:sz w:val="20"/>
              </w:rPr>
              <w:t>
</w:t>
            </w:r>
            <w:r>
              <w:rPr>
                <w:rFonts w:ascii="Times New Roman"/>
                <w:b w:val="false"/>
                <w:i w:val="false"/>
                <w:color w:val="000000"/>
                <w:sz w:val="20"/>
              </w:rPr>
              <w:t>государства на</w:t>
            </w:r>
            <w:r>
              <w:br/>
            </w:r>
            <w:r>
              <w:rPr>
                <w:rFonts w:ascii="Times New Roman"/>
                <w:b w:val="false"/>
                <w:i w:val="false"/>
                <w:color w:val="000000"/>
                <w:sz w:val="20"/>
              </w:rPr>
              <w:t>
</w:t>
            </w:r>
            <w:r>
              <w:rPr>
                <w:rFonts w:ascii="Times New Roman"/>
                <w:b w:val="false"/>
                <w:i w:val="false"/>
                <w:color w:val="000000"/>
                <w:sz w:val="20"/>
              </w:rPr>
              <w:t>поставку</w:t>
            </w:r>
            <w:r>
              <w:br/>
            </w:r>
            <w:r>
              <w:rPr>
                <w:rFonts w:ascii="Times New Roman"/>
                <w:b w:val="false"/>
                <w:i w:val="false"/>
                <w:color w:val="000000"/>
                <w:sz w:val="20"/>
              </w:rPr>
              <w:t>
</w:t>
            </w:r>
            <w:r>
              <w:rPr>
                <w:rFonts w:ascii="Times New Roman"/>
                <w:b w:val="false"/>
                <w:i w:val="false"/>
                <w:color w:val="000000"/>
                <w:sz w:val="20"/>
              </w:rPr>
              <w:t>металлопродукции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Акиматы и</w:t>
            </w:r>
            <w:r>
              <w:br/>
            </w:r>
            <w:r>
              <w:rPr>
                <w:rFonts w:ascii="Times New Roman"/>
                <w:b w:val="false"/>
                <w:i w:val="false"/>
                <w:color w:val="000000"/>
                <w:sz w:val="20"/>
              </w:rPr>
              <w:t>
</w:t>
            </w:r>
            <w:r>
              <w:rPr>
                <w:rFonts w:ascii="Times New Roman"/>
                <w:b w:val="false"/>
                <w:i w:val="false"/>
                <w:color w:val="000000"/>
                <w:sz w:val="20"/>
              </w:rPr>
              <w:t>Национальные</w:t>
            </w:r>
            <w:r>
              <w:br/>
            </w:r>
            <w:r>
              <w:rPr>
                <w:rFonts w:ascii="Times New Roman"/>
                <w:b w:val="false"/>
                <w:i w:val="false"/>
                <w:color w:val="000000"/>
                <w:sz w:val="20"/>
              </w:rPr>
              <w:t>
</w:t>
            </w:r>
            <w:r>
              <w:rPr>
                <w:rFonts w:ascii="Times New Roman"/>
                <w:b w:val="false"/>
                <w:i w:val="false"/>
                <w:color w:val="000000"/>
                <w:sz w:val="20"/>
              </w:rPr>
              <w:t>компании</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не требуется</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Уточнение порядка</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экспертиз по</w:t>
            </w:r>
            <w:r>
              <w:br/>
            </w:r>
            <w:r>
              <w:rPr>
                <w:rFonts w:ascii="Times New Roman"/>
                <w:b w:val="false"/>
                <w:i w:val="false"/>
                <w:color w:val="000000"/>
                <w:sz w:val="20"/>
              </w:rPr>
              <w:t>
</w:t>
            </w:r>
            <w:r>
              <w:rPr>
                <w:rFonts w:ascii="Times New Roman"/>
                <w:b w:val="false"/>
                <w:i w:val="false"/>
                <w:color w:val="000000"/>
                <w:sz w:val="20"/>
              </w:rPr>
              <w:t>промышленной</w:t>
            </w:r>
            <w:r>
              <w:br/>
            </w:r>
            <w:r>
              <w:rPr>
                <w:rFonts w:ascii="Times New Roman"/>
                <w:b w:val="false"/>
                <w:i w:val="false"/>
                <w:color w:val="000000"/>
                <w:sz w:val="20"/>
              </w:rPr>
              <w:t>
</w:t>
            </w:r>
            <w:r>
              <w:rPr>
                <w:rFonts w:ascii="Times New Roman"/>
                <w:b w:val="false"/>
                <w:i w:val="false"/>
                <w:color w:val="000000"/>
                <w:sz w:val="20"/>
              </w:rPr>
              <w:t>безопасности на</w:t>
            </w:r>
            <w:r>
              <w:br/>
            </w:r>
            <w:r>
              <w:rPr>
                <w:rFonts w:ascii="Times New Roman"/>
                <w:b w:val="false"/>
                <w:i w:val="false"/>
                <w:color w:val="000000"/>
                <w:sz w:val="20"/>
              </w:rPr>
              <w:t>
</w:t>
            </w:r>
            <w:r>
              <w:rPr>
                <w:rFonts w:ascii="Times New Roman"/>
                <w:b w:val="false"/>
                <w:i w:val="false"/>
                <w:color w:val="000000"/>
                <w:sz w:val="20"/>
              </w:rPr>
              <w:t>проектную</w:t>
            </w:r>
            <w:r>
              <w:br/>
            </w:r>
            <w:r>
              <w:rPr>
                <w:rFonts w:ascii="Times New Roman"/>
                <w:b w:val="false"/>
                <w:i w:val="false"/>
                <w:color w:val="000000"/>
                <w:sz w:val="20"/>
              </w:rPr>
              <w:t>
</w:t>
            </w:r>
            <w:r>
              <w:rPr>
                <w:rFonts w:ascii="Times New Roman"/>
                <w:b w:val="false"/>
                <w:i w:val="false"/>
                <w:color w:val="000000"/>
                <w:sz w:val="20"/>
              </w:rPr>
              <w:t>документацию, а</w:t>
            </w:r>
            <w:r>
              <w:br/>
            </w:r>
            <w:r>
              <w:rPr>
                <w:rFonts w:ascii="Times New Roman"/>
                <w:b w:val="false"/>
                <w:i w:val="false"/>
                <w:color w:val="000000"/>
                <w:sz w:val="20"/>
              </w:rPr>
              <w:t>
</w:t>
            </w:r>
            <w:r>
              <w:rPr>
                <w:rFonts w:ascii="Times New Roman"/>
                <w:b w:val="false"/>
                <w:i w:val="false"/>
                <w:color w:val="000000"/>
                <w:sz w:val="20"/>
              </w:rPr>
              <w:t>также упрощение</w:t>
            </w:r>
            <w:r>
              <w:br/>
            </w:r>
            <w:r>
              <w:rPr>
                <w:rFonts w:ascii="Times New Roman"/>
                <w:b w:val="false"/>
                <w:i w:val="false"/>
                <w:color w:val="000000"/>
                <w:sz w:val="20"/>
              </w:rPr>
              <w:t>
</w:t>
            </w:r>
            <w:r>
              <w:rPr>
                <w:rFonts w:ascii="Times New Roman"/>
                <w:b w:val="false"/>
                <w:i w:val="false"/>
                <w:color w:val="000000"/>
                <w:sz w:val="20"/>
              </w:rPr>
              <w:t>процедуры</w:t>
            </w:r>
            <w:r>
              <w:br/>
            </w:r>
            <w:r>
              <w:rPr>
                <w:rFonts w:ascii="Times New Roman"/>
                <w:b w:val="false"/>
                <w:i w:val="false"/>
                <w:color w:val="000000"/>
                <w:sz w:val="20"/>
              </w:rPr>
              <w:t>
</w:t>
            </w:r>
            <w:r>
              <w:rPr>
                <w:rFonts w:ascii="Times New Roman"/>
                <w:b w:val="false"/>
                <w:i w:val="false"/>
                <w:color w:val="000000"/>
                <w:sz w:val="20"/>
              </w:rPr>
              <w:t>получения</w:t>
            </w:r>
            <w:r>
              <w:br/>
            </w:r>
            <w:r>
              <w:rPr>
                <w:rFonts w:ascii="Times New Roman"/>
                <w:b w:val="false"/>
                <w:i w:val="false"/>
                <w:color w:val="000000"/>
                <w:sz w:val="20"/>
              </w:rPr>
              <w:t>
</w:t>
            </w:r>
            <w:r>
              <w:rPr>
                <w:rFonts w:ascii="Times New Roman"/>
                <w:b w:val="false"/>
                <w:i w:val="false"/>
                <w:color w:val="000000"/>
                <w:sz w:val="20"/>
              </w:rPr>
              <w:t>сертификатов</w:t>
            </w:r>
            <w:r>
              <w:br/>
            </w:r>
            <w:r>
              <w:rPr>
                <w:rFonts w:ascii="Times New Roman"/>
                <w:b w:val="false"/>
                <w:i w:val="false"/>
                <w:color w:val="000000"/>
                <w:sz w:val="20"/>
              </w:rPr>
              <w:t>
</w:t>
            </w:r>
            <w:r>
              <w:rPr>
                <w:rFonts w:ascii="Times New Roman"/>
                <w:b w:val="false"/>
                <w:i w:val="false"/>
                <w:color w:val="000000"/>
                <w:sz w:val="20"/>
              </w:rPr>
              <w:t>соответствия</w:t>
            </w:r>
            <w:r>
              <w:br/>
            </w:r>
            <w:r>
              <w:rPr>
                <w:rFonts w:ascii="Times New Roman"/>
                <w:b w:val="false"/>
                <w:i w:val="false"/>
                <w:color w:val="000000"/>
                <w:sz w:val="20"/>
              </w:rPr>
              <w:t>
</w:t>
            </w:r>
            <w:r>
              <w:rPr>
                <w:rFonts w:ascii="Times New Roman"/>
                <w:b w:val="false"/>
                <w:i w:val="false"/>
                <w:color w:val="000000"/>
                <w:sz w:val="20"/>
              </w:rPr>
              <w:t>нормам и правилам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на</w:t>
            </w:r>
            <w:r>
              <w:br/>
            </w:r>
            <w:r>
              <w:rPr>
                <w:rFonts w:ascii="Times New Roman"/>
                <w:b w:val="false"/>
                <w:i w:val="false"/>
                <w:color w:val="000000"/>
                <w:sz w:val="20"/>
              </w:rPr>
              <w:t>
</w:t>
            </w:r>
            <w:r>
              <w:rPr>
                <w:rFonts w:ascii="Times New Roman"/>
                <w:b w:val="false"/>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средства</w:t>
            </w:r>
            <w:r>
              <w:br/>
            </w:r>
            <w:r>
              <w:rPr>
                <w:rFonts w:ascii="Times New Roman"/>
                <w:b w:val="false"/>
                <w:i w:val="false"/>
                <w:color w:val="000000"/>
                <w:sz w:val="20"/>
              </w:rPr>
              <w:t>
</w:t>
            </w:r>
            <w:r>
              <w:rPr>
                <w:rFonts w:ascii="Times New Roman"/>
                <w:b w:val="false"/>
                <w:i w:val="false"/>
                <w:color w:val="000000"/>
                <w:sz w:val="20"/>
              </w:rPr>
              <w:t>измерения и</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ввозимые в</w:t>
            </w:r>
            <w:r>
              <w:br/>
            </w:r>
            <w:r>
              <w:rPr>
                <w:rFonts w:ascii="Times New Roman"/>
                <w:b w:val="false"/>
                <w:i w:val="false"/>
                <w:color w:val="000000"/>
                <w:sz w:val="20"/>
              </w:rPr>
              <w:t>
</w:t>
            </w:r>
            <w:r>
              <w:rPr>
                <w:rFonts w:ascii="Times New Roman"/>
                <w:b w:val="false"/>
                <w:i w:val="false"/>
                <w:color w:val="000000"/>
                <w:sz w:val="20"/>
              </w:rPr>
              <w:t>Республику</w:t>
            </w:r>
            <w:r>
              <w:br/>
            </w:r>
            <w:r>
              <w:rPr>
                <w:rFonts w:ascii="Times New Roman"/>
                <w:b w:val="false"/>
                <w:i w:val="false"/>
                <w:color w:val="000000"/>
                <w:sz w:val="20"/>
              </w:rPr>
              <w:t>
</w:t>
            </w:r>
            <w:r>
              <w:rPr>
                <w:rFonts w:ascii="Times New Roman"/>
                <w:b w:val="false"/>
                <w:i w:val="false"/>
                <w:color w:val="000000"/>
                <w:sz w:val="20"/>
              </w:rPr>
              <w:t>Казахстан из-за</w:t>
            </w:r>
            <w:r>
              <w:br/>
            </w:r>
            <w:r>
              <w:rPr>
                <w:rFonts w:ascii="Times New Roman"/>
                <w:b w:val="false"/>
                <w:i w:val="false"/>
                <w:color w:val="000000"/>
                <w:sz w:val="20"/>
              </w:rPr>
              <w:t>
</w:t>
            </w:r>
            <w:r>
              <w:rPr>
                <w:rFonts w:ascii="Times New Roman"/>
                <w:b w:val="false"/>
                <w:i w:val="false"/>
                <w:color w:val="000000"/>
                <w:sz w:val="20"/>
              </w:rPr>
              <w:t>рубежа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не требуется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Техническое регулирование отрасли</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w:t>
            </w:r>
            <w:r>
              <w:br/>
            </w:r>
            <w:r>
              <w:rPr>
                <w:rFonts w:ascii="Times New Roman"/>
                <w:b w:val="false"/>
                <w:i w:val="false"/>
                <w:color w:val="000000"/>
                <w:sz w:val="20"/>
              </w:rPr>
              <w:t>
</w:t>
            </w:r>
            <w:r>
              <w:rPr>
                <w:rFonts w:ascii="Times New Roman"/>
                <w:b w:val="false"/>
                <w:i w:val="false"/>
                <w:color w:val="000000"/>
                <w:sz w:val="20"/>
              </w:rPr>
              <w:t>внедрение</w:t>
            </w:r>
            <w:r>
              <w:br/>
            </w:r>
            <w:r>
              <w:rPr>
                <w:rFonts w:ascii="Times New Roman"/>
                <w:b w:val="false"/>
                <w:i w:val="false"/>
                <w:color w:val="000000"/>
                <w:sz w:val="20"/>
              </w:rPr>
              <w:t>
</w:t>
            </w:r>
            <w:r>
              <w:rPr>
                <w:rFonts w:ascii="Times New Roman"/>
                <w:b w:val="false"/>
                <w:i w:val="false"/>
                <w:color w:val="000000"/>
                <w:sz w:val="20"/>
              </w:rPr>
              <w:t>4 технических</w:t>
            </w:r>
            <w:r>
              <w:br/>
            </w:r>
            <w:r>
              <w:rPr>
                <w:rFonts w:ascii="Times New Roman"/>
                <w:b w:val="false"/>
                <w:i w:val="false"/>
                <w:color w:val="000000"/>
                <w:sz w:val="20"/>
              </w:rPr>
              <w:t>
</w:t>
            </w:r>
            <w:r>
              <w:rPr>
                <w:rFonts w:ascii="Times New Roman"/>
                <w:b w:val="false"/>
                <w:i w:val="false"/>
                <w:color w:val="000000"/>
                <w:sz w:val="20"/>
              </w:rPr>
              <w:t>регламентов по</w:t>
            </w:r>
            <w:r>
              <w:br/>
            </w:r>
            <w:r>
              <w:rPr>
                <w:rFonts w:ascii="Times New Roman"/>
                <w:b w:val="false"/>
                <w:i w:val="false"/>
                <w:color w:val="000000"/>
                <w:sz w:val="20"/>
              </w:rPr>
              <w:t>
</w:t>
            </w:r>
            <w:r>
              <w:rPr>
                <w:rFonts w:ascii="Times New Roman"/>
                <w:b w:val="false"/>
                <w:i w:val="false"/>
                <w:color w:val="000000"/>
                <w:sz w:val="20"/>
              </w:rPr>
              <w:t>металлургии и</w:t>
            </w:r>
            <w:r>
              <w:br/>
            </w:r>
            <w:r>
              <w:rPr>
                <w:rFonts w:ascii="Times New Roman"/>
                <w:b w:val="false"/>
                <w:i w:val="false"/>
                <w:color w:val="000000"/>
                <w:sz w:val="20"/>
              </w:rPr>
              <w:t>
</w:t>
            </w:r>
            <w:r>
              <w:rPr>
                <w:rFonts w:ascii="Times New Roman"/>
                <w:b w:val="false"/>
                <w:i w:val="false"/>
                <w:color w:val="000000"/>
                <w:sz w:val="20"/>
              </w:rPr>
              <w:t>металлообработке,</w:t>
            </w:r>
            <w:r>
              <w:br/>
            </w:r>
            <w:r>
              <w:rPr>
                <w:rFonts w:ascii="Times New Roman"/>
                <w:b w:val="false"/>
                <w:i w:val="false"/>
                <w:color w:val="000000"/>
                <w:sz w:val="20"/>
              </w:rPr>
              <w:t>
</w:t>
            </w:r>
            <w:r>
              <w:rPr>
                <w:rFonts w:ascii="Times New Roman"/>
                <w:b w:val="false"/>
                <w:i w:val="false"/>
                <w:color w:val="000000"/>
                <w:sz w:val="20"/>
              </w:rPr>
              <w:t>311</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стандартов</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гармонизированных</w:t>
            </w:r>
            <w:r>
              <w:br/>
            </w:r>
            <w:r>
              <w:rPr>
                <w:rFonts w:ascii="Times New Roman"/>
                <w:b w:val="false"/>
                <w:i w:val="false"/>
                <w:color w:val="000000"/>
                <w:sz w:val="20"/>
              </w:rPr>
              <w:t>
</w:t>
            </w:r>
            <w:r>
              <w:rPr>
                <w:rFonts w:ascii="Times New Roman"/>
                <w:b w:val="false"/>
                <w:i w:val="false"/>
                <w:color w:val="000000"/>
                <w:sz w:val="20"/>
              </w:rPr>
              <w:t>с международными</w:t>
            </w:r>
            <w:r>
              <w:br/>
            </w:r>
            <w:r>
              <w:rPr>
                <w:rFonts w:ascii="Times New Roman"/>
                <w:b w:val="false"/>
                <w:i w:val="false"/>
                <w:color w:val="000000"/>
                <w:sz w:val="20"/>
              </w:rPr>
              <w:t>
</w:t>
            </w:r>
            <w:r>
              <w:rPr>
                <w:rFonts w:ascii="Times New Roman"/>
                <w:b w:val="false"/>
                <w:i w:val="false"/>
                <w:color w:val="000000"/>
                <w:sz w:val="20"/>
              </w:rPr>
              <w:t>требованиями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Развитие инноваций и содействие технологической модернизации</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w:t>
            </w:r>
            <w:r>
              <w:br/>
            </w:r>
            <w:r>
              <w:rPr>
                <w:rFonts w:ascii="Times New Roman"/>
                <w:b w:val="false"/>
                <w:i w:val="false"/>
                <w:color w:val="000000"/>
                <w:sz w:val="20"/>
              </w:rPr>
              <w:t>
</w:t>
            </w:r>
            <w:r>
              <w:rPr>
                <w:rFonts w:ascii="Times New Roman"/>
                <w:b w:val="false"/>
                <w:i w:val="false"/>
                <w:color w:val="000000"/>
                <w:sz w:val="20"/>
              </w:rPr>
              <w:t>возможности</w:t>
            </w:r>
            <w:r>
              <w:br/>
            </w:r>
            <w:r>
              <w:rPr>
                <w:rFonts w:ascii="Times New Roman"/>
                <w:b w:val="false"/>
                <w:i w:val="false"/>
                <w:color w:val="000000"/>
                <w:sz w:val="20"/>
              </w:rPr>
              <w:t>
</w:t>
            </w:r>
            <w:r>
              <w:rPr>
                <w:rFonts w:ascii="Times New Roman"/>
                <w:b w:val="false"/>
                <w:i w:val="false"/>
                <w:color w:val="000000"/>
                <w:sz w:val="20"/>
              </w:rPr>
              <w:t>выделения</w:t>
            </w:r>
            <w:r>
              <w:br/>
            </w:r>
            <w:r>
              <w:rPr>
                <w:rFonts w:ascii="Times New Roman"/>
                <w:b w:val="false"/>
                <w:i w:val="false"/>
                <w:color w:val="000000"/>
                <w:sz w:val="20"/>
              </w:rPr>
              <w:t>
</w:t>
            </w:r>
            <w:r>
              <w:rPr>
                <w:rFonts w:ascii="Times New Roman"/>
                <w:b w:val="false"/>
                <w:i w:val="false"/>
                <w:color w:val="000000"/>
                <w:sz w:val="20"/>
              </w:rPr>
              <w:t>инновационных</w:t>
            </w:r>
            <w:r>
              <w:br/>
            </w:r>
            <w:r>
              <w:rPr>
                <w:rFonts w:ascii="Times New Roman"/>
                <w:b w:val="false"/>
                <w:i w:val="false"/>
                <w:color w:val="000000"/>
                <w:sz w:val="20"/>
              </w:rPr>
              <w:t>
</w:t>
            </w:r>
            <w:r>
              <w:rPr>
                <w:rFonts w:ascii="Times New Roman"/>
                <w:b w:val="false"/>
                <w:i w:val="false"/>
                <w:color w:val="000000"/>
                <w:sz w:val="20"/>
              </w:rPr>
              <w:t>грантов для</w:t>
            </w:r>
            <w:r>
              <w:br/>
            </w:r>
            <w:r>
              <w:rPr>
                <w:rFonts w:ascii="Times New Roman"/>
                <w:b w:val="false"/>
                <w:i w:val="false"/>
                <w:color w:val="000000"/>
                <w:sz w:val="20"/>
              </w:rPr>
              <w:t>
</w:t>
            </w:r>
            <w:r>
              <w:rPr>
                <w:rFonts w:ascii="Times New Roman"/>
                <w:b w:val="false"/>
                <w:i w:val="false"/>
                <w:color w:val="000000"/>
                <w:sz w:val="20"/>
              </w:rPr>
              <w:t>модернизации</w:t>
            </w:r>
            <w:r>
              <w:br/>
            </w:r>
            <w:r>
              <w:rPr>
                <w:rFonts w:ascii="Times New Roman"/>
                <w:b w:val="false"/>
                <w:i w:val="false"/>
                <w:color w:val="000000"/>
                <w:sz w:val="20"/>
              </w:rPr>
              <w:t>
</w:t>
            </w:r>
            <w:r>
              <w:rPr>
                <w:rFonts w:ascii="Times New Roman"/>
                <w:b w:val="false"/>
                <w:i w:val="false"/>
                <w:color w:val="000000"/>
                <w:sz w:val="20"/>
              </w:rPr>
              <w:t>предприятий</w:t>
            </w:r>
            <w:r>
              <w:br/>
            </w:r>
            <w:r>
              <w:rPr>
                <w:rFonts w:ascii="Times New Roman"/>
                <w:b w:val="false"/>
                <w:i w:val="false"/>
                <w:color w:val="000000"/>
                <w:sz w:val="20"/>
              </w:rPr>
              <w:t>
</w:t>
            </w:r>
            <w:r>
              <w:rPr>
                <w:rFonts w:ascii="Times New Roman"/>
                <w:b w:val="false"/>
                <w:i w:val="false"/>
                <w:color w:val="000000"/>
                <w:sz w:val="20"/>
              </w:rPr>
              <w:t>металлургии и</w:t>
            </w:r>
            <w:r>
              <w:br/>
            </w:r>
            <w:r>
              <w:rPr>
                <w:rFonts w:ascii="Times New Roman"/>
                <w:b w:val="false"/>
                <w:i w:val="false"/>
                <w:color w:val="000000"/>
                <w:sz w:val="20"/>
              </w:rPr>
              <w:t>
</w:t>
            </w:r>
            <w:r>
              <w:rPr>
                <w:rFonts w:ascii="Times New Roman"/>
                <w:b w:val="false"/>
                <w:i w:val="false"/>
                <w:color w:val="000000"/>
                <w:sz w:val="20"/>
              </w:rPr>
              <w:t>металлообработки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АО "НИФ"</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Стимулирование</w:t>
            </w:r>
            <w:r>
              <w:br/>
            </w:r>
            <w:r>
              <w:rPr>
                <w:rFonts w:ascii="Times New Roman"/>
                <w:b w:val="false"/>
                <w:i w:val="false"/>
                <w:color w:val="000000"/>
                <w:sz w:val="20"/>
              </w:rPr>
              <w:t>
</w:t>
            </w:r>
            <w:r>
              <w:rPr>
                <w:rFonts w:ascii="Times New Roman"/>
                <w:b w:val="false"/>
                <w:i w:val="false"/>
                <w:color w:val="000000"/>
                <w:sz w:val="20"/>
              </w:rPr>
              <w:t>развития НИОКР в</w:t>
            </w:r>
            <w:r>
              <w:br/>
            </w:r>
            <w:r>
              <w:rPr>
                <w:rFonts w:ascii="Times New Roman"/>
                <w:b w:val="false"/>
                <w:i w:val="false"/>
                <w:color w:val="000000"/>
                <w:sz w:val="20"/>
              </w:rPr>
              <w:t>
</w:t>
            </w:r>
            <w:r>
              <w:rPr>
                <w:rFonts w:ascii="Times New Roman"/>
                <w:b w:val="false"/>
                <w:i w:val="false"/>
                <w:color w:val="000000"/>
                <w:sz w:val="20"/>
              </w:rPr>
              <w:t>части сокращения</w:t>
            </w:r>
            <w:r>
              <w:br/>
            </w:r>
            <w:r>
              <w:rPr>
                <w:rFonts w:ascii="Times New Roman"/>
                <w:b w:val="false"/>
                <w:i w:val="false"/>
                <w:color w:val="000000"/>
                <w:sz w:val="20"/>
              </w:rPr>
              <w:t>
</w:t>
            </w:r>
            <w:r>
              <w:rPr>
                <w:rFonts w:ascii="Times New Roman"/>
                <w:b w:val="false"/>
                <w:i w:val="false"/>
                <w:color w:val="000000"/>
                <w:sz w:val="20"/>
              </w:rPr>
              <w:t>налогооблагаемой</w:t>
            </w:r>
            <w:r>
              <w:br/>
            </w:r>
            <w:r>
              <w:rPr>
                <w:rFonts w:ascii="Times New Roman"/>
                <w:b w:val="false"/>
                <w:i w:val="false"/>
                <w:color w:val="000000"/>
                <w:sz w:val="20"/>
              </w:rPr>
              <w:t>
</w:t>
            </w:r>
            <w:r>
              <w:rPr>
                <w:rFonts w:ascii="Times New Roman"/>
                <w:b w:val="false"/>
                <w:i w:val="false"/>
                <w:color w:val="000000"/>
                <w:sz w:val="20"/>
              </w:rPr>
              <w:t>базы по КПН на</w:t>
            </w:r>
            <w:r>
              <w:br/>
            </w:r>
            <w:r>
              <w:rPr>
                <w:rFonts w:ascii="Times New Roman"/>
                <w:b w:val="false"/>
                <w:i w:val="false"/>
                <w:color w:val="000000"/>
                <w:sz w:val="20"/>
              </w:rPr>
              <w:t>
</w:t>
            </w:r>
            <w:r>
              <w:rPr>
                <w:rFonts w:ascii="Times New Roman"/>
                <w:b w:val="false"/>
                <w:i w:val="false"/>
                <w:color w:val="000000"/>
                <w:sz w:val="20"/>
              </w:rPr>
              <w:t>150 % от расходов</w:t>
            </w:r>
            <w:r>
              <w:br/>
            </w:r>
            <w:r>
              <w:rPr>
                <w:rFonts w:ascii="Times New Roman"/>
                <w:b w:val="false"/>
                <w:i w:val="false"/>
                <w:color w:val="000000"/>
                <w:sz w:val="20"/>
              </w:rPr>
              <w:t>
</w:t>
            </w:r>
            <w:r>
              <w:rPr>
                <w:rFonts w:ascii="Times New Roman"/>
                <w:b w:val="false"/>
                <w:i w:val="false"/>
                <w:color w:val="000000"/>
                <w:sz w:val="20"/>
              </w:rPr>
              <w:t>на внедрение</w:t>
            </w:r>
            <w:r>
              <w:br/>
            </w:r>
            <w:r>
              <w:rPr>
                <w:rFonts w:ascii="Times New Roman"/>
                <w:b w:val="false"/>
                <w:i w:val="false"/>
                <w:color w:val="000000"/>
                <w:sz w:val="20"/>
              </w:rPr>
              <w:t>
</w:t>
            </w:r>
            <w:r>
              <w:rPr>
                <w:rFonts w:ascii="Times New Roman"/>
                <w:b w:val="false"/>
                <w:i w:val="false"/>
                <w:color w:val="000000"/>
                <w:sz w:val="20"/>
              </w:rPr>
              <w:t>результатов по</w:t>
            </w:r>
            <w:r>
              <w:br/>
            </w:r>
            <w:r>
              <w:rPr>
                <w:rFonts w:ascii="Times New Roman"/>
                <w:b w:val="false"/>
                <w:i w:val="false"/>
                <w:color w:val="000000"/>
                <w:sz w:val="20"/>
              </w:rPr>
              <w:t>
</w:t>
            </w:r>
            <w:r>
              <w:rPr>
                <w:rFonts w:ascii="Times New Roman"/>
                <w:b w:val="false"/>
                <w:i w:val="false"/>
                <w:color w:val="000000"/>
                <w:sz w:val="20"/>
              </w:rPr>
              <w:t>НИОКР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МФ,</w:t>
            </w:r>
            <w:r>
              <w:br/>
            </w:r>
            <w:r>
              <w:rPr>
                <w:rFonts w:ascii="Times New Roman"/>
                <w:b w:val="false"/>
                <w:i w:val="false"/>
                <w:color w:val="000000"/>
                <w:sz w:val="20"/>
              </w:rPr>
              <w:t>
</w:t>
            </w:r>
            <w:r>
              <w:rPr>
                <w:rFonts w:ascii="Times New Roman"/>
                <w:b w:val="false"/>
                <w:i w:val="false"/>
                <w:color w:val="000000"/>
                <w:sz w:val="20"/>
              </w:rPr>
              <w:t>НКМФ</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не требуется</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Центр</w:t>
            </w:r>
            <w:r>
              <w:br/>
            </w:r>
            <w:r>
              <w:rPr>
                <w:rFonts w:ascii="Times New Roman"/>
                <w:b w:val="false"/>
                <w:i w:val="false"/>
                <w:color w:val="000000"/>
                <w:sz w:val="20"/>
              </w:rPr>
              <w:t>
</w:t>
            </w:r>
            <w:r>
              <w:rPr>
                <w:rFonts w:ascii="Times New Roman"/>
                <w:b w:val="false"/>
                <w:i w:val="false"/>
                <w:color w:val="000000"/>
                <w:sz w:val="20"/>
              </w:rPr>
              <w:t>металлургии в</w:t>
            </w:r>
            <w:r>
              <w:br/>
            </w:r>
            <w:r>
              <w:rPr>
                <w:rFonts w:ascii="Times New Roman"/>
                <w:b w:val="false"/>
                <w:i w:val="false"/>
                <w:color w:val="000000"/>
                <w:sz w:val="20"/>
              </w:rPr>
              <w:t>
</w:t>
            </w:r>
            <w:r>
              <w:rPr>
                <w:rFonts w:ascii="Times New Roman"/>
                <w:b w:val="false"/>
                <w:i w:val="false"/>
                <w:color w:val="000000"/>
                <w:sz w:val="20"/>
              </w:rPr>
              <w:t>Восточном</w:t>
            </w:r>
            <w:r>
              <w:br/>
            </w:r>
            <w:r>
              <w:rPr>
                <w:rFonts w:ascii="Times New Roman"/>
                <w:b w:val="false"/>
                <w:i w:val="false"/>
                <w:color w:val="000000"/>
                <w:sz w:val="20"/>
              </w:rPr>
              <w:t>
</w:t>
            </w:r>
            <w:r>
              <w:rPr>
                <w:rFonts w:ascii="Times New Roman"/>
                <w:b w:val="false"/>
                <w:i w:val="false"/>
                <w:color w:val="000000"/>
                <w:sz w:val="20"/>
              </w:rPr>
              <w:t>Казахстане</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Опытно-</w:t>
            </w:r>
            <w:r>
              <w:br/>
            </w:r>
            <w:r>
              <w:rPr>
                <w:rFonts w:ascii="Times New Roman"/>
                <w:b w:val="false"/>
                <w:i w:val="false"/>
                <w:color w:val="000000"/>
                <w:sz w:val="20"/>
              </w:rPr>
              <w:t>
</w:t>
            </w:r>
            <w:r>
              <w:rPr>
                <w:rFonts w:ascii="Times New Roman"/>
                <w:b w:val="false"/>
                <w:i w:val="false"/>
                <w:color w:val="000000"/>
                <w:sz w:val="20"/>
              </w:rPr>
              <w:t>промышленные</w:t>
            </w:r>
            <w:r>
              <w:br/>
            </w:r>
            <w:r>
              <w:rPr>
                <w:rFonts w:ascii="Times New Roman"/>
                <w:b w:val="false"/>
                <w:i w:val="false"/>
                <w:color w:val="000000"/>
                <w:sz w:val="20"/>
              </w:rPr>
              <w:t>
</w:t>
            </w:r>
            <w:r>
              <w:rPr>
                <w:rFonts w:ascii="Times New Roman"/>
                <w:b w:val="false"/>
                <w:i w:val="false"/>
                <w:color w:val="000000"/>
                <w:sz w:val="20"/>
              </w:rPr>
              <w:t>установки</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отработки</w:t>
            </w:r>
            <w:r>
              <w:br/>
            </w:r>
            <w:r>
              <w:rPr>
                <w:rFonts w:ascii="Times New Roman"/>
                <w:b w:val="false"/>
                <w:i w:val="false"/>
                <w:color w:val="000000"/>
                <w:sz w:val="20"/>
              </w:rPr>
              <w:t>
</w:t>
            </w:r>
            <w:r>
              <w:rPr>
                <w:rFonts w:ascii="Times New Roman"/>
                <w:b w:val="false"/>
                <w:i w:val="false"/>
                <w:color w:val="000000"/>
                <w:sz w:val="20"/>
              </w:rPr>
              <w:t>новых</w:t>
            </w:r>
            <w:r>
              <w:br/>
            </w:r>
            <w:r>
              <w:rPr>
                <w:rFonts w:ascii="Times New Roman"/>
                <w:b w:val="false"/>
                <w:i w:val="false"/>
                <w:color w:val="000000"/>
                <w:sz w:val="20"/>
              </w:rPr>
              <w:t>
</w:t>
            </w:r>
            <w:r>
              <w:rPr>
                <w:rFonts w:ascii="Times New Roman"/>
                <w:b w:val="false"/>
                <w:i w:val="false"/>
                <w:color w:val="000000"/>
                <w:sz w:val="20"/>
              </w:rPr>
              <w:t>технологий</w:t>
            </w:r>
            <w:r>
              <w:br/>
            </w:r>
            <w:r>
              <w:rPr>
                <w:rFonts w:ascii="Times New Roman"/>
                <w:b w:val="false"/>
                <w:i w:val="false"/>
                <w:color w:val="000000"/>
                <w:sz w:val="20"/>
              </w:rPr>
              <w:t>
</w:t>
            </w:r>
            <w:r>
              <w:rPr>
                <w:rFonts w:ascii="Times New Roman"/>
                <w:b w:val="false"/>
                <w:i w:val="false"/>
                <w:color w:val="000000"/>
                <w:sz w:val="20"/>
              </w:rPr>
              <w:t>и разработки</w:t>
            </w:r>
            <w:r>
              <w:br/>
            </w:r>
            <w:r>
              <w:rPr>
                <w:rFonts w:ascii="Times New Roman"/>
                <w:b w:val="false"/>
                <w:i w:val="false"/>
                <w:color w:val="000000"/>
                <w:sz w:val="20"/>
              </w:rPr>
              <w:t>
</w:t>
            </w: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гических</w:t>
            </w:r>
            <w:r>
              <w:br/>
            </w:r>
            <w:r>
              <w:rPr>
                <w:rFonts w:ascii="Times New Roman"/>
                <w:b w:val="false"/>
                <w:i w:val="false"/>
                <w:color w:val="000000"/>
                <w:sz w:val="20"/>
              </w:rPr>
              <w:t>
</w:t>
            </w:r>
            <w:r>
              <w:rPr>
                <w:rFonts w:ascii="Times New Roman"/>
                <w:b w:val="false"/>
                <w:i w:val="false"/>
                <w:color w:val="000000"/>
                <w:sz w:val="20"/>
              </w:rPr>
              <w:t>регламентов</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проектиро-</w:t>
            </w:r>
            <w:r>
              <w:br/>
            </w:r>
            <w:r>
              <w:rPr>
                <w:rFonts w:ascii="Times New Roman"/>
                <w:b w:val="false"/>
                <w:i w:val="false"/>
                <w:color w:val="000000"/>
                <w:sz w:val="20"/>
              </w:rPr>
              <w:t>
</w:t>
            </w:r>
            <w:r>
              <w:rPr>
                <w:rFonts w:ascii="Times New Roman"/>
                <w:b w:val="false"/>
                <w:i w:val="false"/>
                <w:color w:val="000000"/>
                <w:sz w:val="20"/>
              </w:rPr>
              <w:t>вания новых</w:t>
            </w:r>
            <w:r>
              <w:br/>
            </w:r>
            <w:r>
              <w:rPr>
                <w:rFonts w:ascii="Times New Roman"/>
                <w:b w:val="false"/>
                <w:i w:val="false"/>
                <w:color w:val="000000"/>
                <w:sz w:val="20"/>
              </w:rPr>
              <w:t>
</w:t>
            </w:r>
            <w:r>
              <w:rPr>
                <w:rFonts w:ascii="Times New Roman"/>
                <w:b w:val="false"/>
                <w:i w:val="false"/>
                <w:color w:val="000000"/>
                <w:sz w:val="20"/>
              </w:rPr>
              <w:t>производств</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2010 год</w:t>
            </w:r>
            <w:r>
              <w:br/>
            </w:r>
            <w:r>
              <w:rPr>
                <w:rFonts w:ascii="Times New Roman"/>
                <w:b w:val="false"/>
                <w:i w:val="false"/>
                <w:color w:val="000000"/>
                <w:sz w:val="20"/>
              </w:rPr>
              <w:t>
</w:t>
            </w:r>
            <w:r>
              <w:rPr>
                <w:rFonts w:ascii="Times New Roman"/>
                <w:b w:val="false"/>
                <w:i w:val="false"/>
                <w:color w:val="000000"/>
                <w:sz w:val="20"/>
              </w:rPr>
              <w:t>600</w:t>
            </w:r>
            <w:r>
              <w:br/>
            </w:r>
            <w:r>
              <w:rPr>
                <w:rFonts w:ascii="Times New Roman"/>
                <w:b w:val="false"/>
                <w:i w:val="false"/>
                <w:color w:val="000000"/>
                <w:sz w:val="20"/>
              </w:rPr>
              <w:t>
</w:t>
            </w:r>
            <w:r>
              <w:rPr>
                <w:rFonts w:ascii="Times New Roman"/>
                <w:b w:val="false"/>
                <w:i w:val="false"/>
                <w:color w:val="000000"/>
                <w:sz w:val="20"/>
              </w:rPr>
              <w:t>на 2011 год</w:t>
            </w:r>
            <w:r>
              <w:br/>
            </w:r>
            <w:r>
              <w:rPr>
                <w:rFonts w:ascii="Times New Roman"/>
                <w:b w:val="false"/>
                <w:i w:val="false"/>
                <w:color w:val="000000"/>
                <w:sz w:val="20"/>
              </w:rPr>
              <w:t>
</w:t>
            </w:r>
            <w:r>
              <w:rPr>
                <w:rFonts w:ascii="Times New Roman"/>
                <w:b w:val="false"/>
                <w:i w:val="false"/>
                <w:color w:val="000000"/>
                <w:sz w:val="20"/>
              </w:rPr>
              <w:t>1100*</w:t>
            </w:r>
            <w:r>
              <w:br/>
            </w:r>
            <w:r>
              <w:rPr>
                <w:rFonts w:ascii="Times New Roman"/>
                <w:b w:val="false"/>
                <w:i w:val="false"/>
                <w:color w:val="000000"/>
                <w:sz w:val="20"/>
              </w:rPr>
              <w:t>
</w:t>
            </w:r>
            <w:r>
              <w:rPr>
                <w:rFonts w:ascii="Times New Roman"/>
                <w:b w:val="false"/>
                <w:i w:val="false"/>
                <w:color w:val="000000"/>
                <w:sz w:val="20"/>
              </w:rPr>
              <w:t>на 2012 год</w:t>
            </w:r>
            <w:r>
              <w:br/>
            </w:r>
            <w:r>
              <w:rPr>
                <w:rFonts w:ascii="Times New Roman"/>
                <w:b w:val="false"/>
                <w:i w:val="false"/>
                <w:color w:val="000000"/>
                <w:sz w:val="20"/>
              </w:rPr>
              <w:t>
</w:t>
            </w:r>
            <w:r>
              <w:rPr>
                <w:rFonts w:ascii="Times New Roman"/>
                <w:b w:val="false"/>
                <w:i w:val="false"/>
                <w:color w:val="000000"/>
                <w:sz w:val="20"/>
              </w:rPr>
              <w:t>941*</w:t>
            </w:r>
            <w:r>
              <w:br/>
            </w:r>
            <w:r>
              <w:rPr>
                <w:rFonts w:ascii="Times New Roman"/>
                <w:b w:val="false"/>
                <w:i w:val="false"/>
                <w:color w:val="000000"/>
                <w:sz w:val="20"/>
              </w:rPr>
              <w:t>
</w:t>
            </w:r>
            <w:r>
              <w:rPr>
                <w:rFonts w:ascii="Times New Roman"/>
                <w:b w:val="false"/>
                <w:i w:val="false"/>
                <w:color w:val="000000"/>
                <w:sz w:val="20"/>
              </w:rPr>
              <w:t>* объем</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на 2011 и 2012</w:t>
            </w:r>
            <w:r>
              <w:br/>
            </w:r>
            <w:r>
              <w:rPr>
                <w:rFonts w:ascii="Times New Roman"/>
                <w:b w:val="false"/>
                <w:i w:val="false"/>
                <w:color w:val="000000"/>
                <w:sz w:val="20"/>
              </w:rPr>
              <w:t>
</w:t>
            </w:r>
            <w:r>
              <w:rPr>
                <w:rFonts w:ascii="Times New Roman"/>
                <w:b w:val="false"/>
                <w:i w:val="false"/>
                <w:color w:val="000000"/>
                <w:sz w:val="20"/>
              </w:rPr>
              <w:t>годы будет</w:t>
            </w:r>
            <w:r>
              <w:br/>
            </w:r>
            <w:r>
              <w:rPr>
                <w:rFonts w:ascii="Times New Roman"/>
                <w:b w:val="false"/>
                <w:i w:val="false"/>
                <w:color w:val="000000"/>
                <w:sz w:val="20"/>
              </w:rPr>
              <w:t>
</w:t>
            </w:r>
            <w:r>
              <w:rPr>
                <w:rFonts w:ascii="Times New Roman"/>
                <w:b w:val="false"/>
                <w:i w:val="false"/>
                <w:color w:val="000000"/>
                <w:sz w:val="20"/>
              </w:rPr>
              <w:t>уточняться при</w:t>
            </w:r>
            <w:r>
              <w:br/>
            </w:r>
            <w:r>
              <w:rPr>
                <w:rFonts w:ascii="Times New Roman"/>
                <w:b w:val="false"/>
                <w:i w:val="false"/>
                <w:color w:val="000000"/>
                <w:sz w:val="20"/>
              </w:rPr>
              <w:t>
</w:t>
            </w:r>
            <w:r>
              <w:rPr>
                <w:rFonts w:ascii="Times New Roman"/>
                <w:b w:val="false"/>
                <w:i w:val="false"/>
                <w:color w:val="000000"/>
                <w:sz w:val="20"/>
              </w:rPr>
              <w:t>утверждении</w:t>
            </w:r>
            <w:r>
              <w:br/>
            </w:r>
            <w:r>
              <w:rPr>
                <w:rFonts w:ascii="Times New Roman"/>
                <w:b w:val="false"/>
                <w:i w:val="false"/>
                <w:color w:val="000000"/>
                <w:sz w:val="20"/>
              </w:rPr>
              <w:t>
</w:t>
            </w: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ликанского и</w:t>
            </w:r>
            <w:r>
              <w:br/>
            </w:r>
            <w:r>
              <w:rPr>
                <w:rFonts w:ascii="Times New Roman"/>
                <w:b w:val="false"/>
                <w:i w:val="false"/>
                <w:color w:val="000000"/>
                <w:sz w:val="20"/>
              </w:rPr>
              <w:t>
</w:t>
            </w:r>
            <w:r>
              <w:rPr>
                <w:rFonts w:ascii="Times New Roman"/>
                <w:b w:val="false"/>
                <w:i w:val="false"/>
                <w:color w:val="000000"/>
                <w:sz w:val="20"/>
              </w:rPr>
              <w:t>местных</w:t>
            </w:r>
            <w:r>
              <w:br/>
            </w:r>
            <w:r>
              <w:rPr>
                <w:rFonts w:ascii="Times New Roman"/>
                <w:b w:val="false"/>
                <w:i w:val="false"/>
                <w:color w:val="000000"/>
                <w:sz w:val="20"/>
              </w:rPr>
              <w:t>
</w:t>
            </w:r>
            <w:r>
              <w:rPr>
                <w:rFonts w:ascii="Times New Roman"/>
                <w:b w:val="false"/>
                <w:i w:val="false"/>
                <w:color w:val="000000"/>
                <w:sz w:val="20"/>
              </w:rPr>
              <w:t>бюджетов на</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ствующие</w:t>
            </w:r>
            <w:r>
              <w:br/>
            </w:r>
            <w:r>
              <w:rPr>
                <w:rFonts w:ascii="Times New Roman"/>
                <w:b w:val="false"/>
                <w:i w:val="false"/>
                <w:color w:val="000000"/>
                <w:sz w:val="20"/>
              </w:rPr>
              <w:t>
</w:t>
            </w: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годы в</w:t>
            </w:r>
            <w:r>
              <w:br/>
            </w:r>
            <w:r>
              <w:rPr>
                <w:rFonts w:ascii="Times New Roman"/>
                <w:b w:val="false"/>
                <w:i w:val="false"/>
                <w:color w:val="000000"/>
                <w:sz w:val="20"/>
              </w:rPr>
              <w:t>
</w:t>
            </w:r>
            <w:r>
              <w:rPr>
                <w:rFonts w:ascii="Times New Roman"/>
                <w:b w:val="false"/>
                <w:i w:val="false"/>
                <w:color w:val="000000"/>
                <w:sz w:val="20"/>
              </w:rPr>
              <w:t>соответствии с</w:t>
            </w:r>
            <w:r>
              <w:br/>
            </w:r>
            <w:r>
              <w:rPr>
                <w:rFonts w:ascii="Times New Roman"/>
                <w:b w:val="false"/>
                <w:i w:val="false"/>
                <w:color w:val="000000"/>
                <w:sz w:val="20"/>
              </w:rPr>
              <w:t>
</w:t>
            </w:r>
            <w:r>
              <w:rPr>
                <w:rFonts w:ascii="Times New Roman"/>
                <w:b w:val="false"/>
                <w:i w:val="false"/>
                <w:color w:val="000000"/>
                <w:sz w:val="20"/>
              </w:rPr>
              <w:t>законо-</w:t>
            </w:r>
            <w:r>
              <w:br/>
            </w:r>
            <w:r>
              <w:rPr>
                <w:rFonts w:ascii="Times New Roman"/>
                <w:b w:val="false"/>
                <w:i w:val="false"/>
                <w:color w:val="000000"/>
                <w:sz w:val="20"/>
              </w:rPr>
              <w:t>
</w:t>
            </w:r>
            <w:r>
              <w:rPr>
                <w:rFonts w:ascii="Times New Roman"/>
                <w:b w:val="false"/>
                <w:i w:val="false"/>
                <w:color w:val="000000"/>
                <w:sz w:val="20"/>
              </w:rPr>
              <w:t>дательством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r>
              <w:br/>
            </w:r>
            <w:r>
              <w:rPr>
                <w:rFonts w:ascii="Times New Roman"/>
                <w:b w:val="false"/>
                <w:i w:val="false"/>
                <w:color w:val="000000"/>
                <w:sz w:val="20"/>
              </w:rPr>
              <w:t>
</w:t>
            </w:r>
            <w:r>
              <w:rPr>
                <w:rFonts w:ascii="Times New Roman"/>
                <w:b w:val="false"/>
                <w:i w:val="false"/>
                <w:color w:val="000000"/>
                <w:sz w:val="20"/>
              </w:rPr>
              <w:t>предложений по</w:t>
            </w:r>
            <w:r>
              <w:br/>
            </w:r>
            <w:r>
              <w:rPr>
                <w:rFonts w:ascii="Times New Roman"/>
                <w:b w:val="false"/>
                <w:i w:val="false"/>
                <w:color w:val="000000"/>
                <w:sz w:val="20"/>
              </w:rPr>
              <w:t>
</w:t>
            </w:r>
            <w:r>
              <w:rPr>
                <w:rFonts w:ascii="Times New Roman"/>
                <w:b w:val="false"/>
                <w:i w:val="false"/>
                <w:color w:val="000000"/>
                <w:sz w:val="20"/>
              </w:rPr>
              <w:t>финансированию</w:t>
            </w:r>
            <w:r>
              <w:br/>
            </w:r>
            <w:r>
              <w:rPr>
                <w:rFonts w:ascii="Times New Roman"/>
                <w:b w:val="false"/>
                <w:i w:val="false"/>
                <w:color w:val="000000"/>
                <w:sz w:val="20"/>
              </w:rPr>
              <w:t>
</w:t>
            </w:r>
            <w:r>
              <w:rPr>
                <w:rFonts w:ascii="Times New Roman"/>
                <w:b w:val="false"/>
                <w:i w:val="false"/>
                <w:color w:val="000000"/>
                <w:sz w:val="20"/>
              </w:rPr>
              <w:t>ЦТП в ГМК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 МИНТ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"НАТР",</w:t>
            </w:r>
            <w:r>
              <w:br/>
            </w:r>
            <w:r>
              <w:rPr>
                <w:rFonts w:ascii="Times New Roman"/>
                <w:b w:val="false"/>
                <w:i w:val="false"/>
                <w:color w:val="000000"/>
                <w:sz w:val="20"/>
              </w:rPr>
              <w:t>
</w:t>
            </w:r>
            <w:r>
              <w:rPr>
                <w:rFonts w:ascii="Times New Roman"/>
                <w:b w:val="false"/>
                <w:i w:val="false"/>
                <w:color w:val="000000"/>
                <w:sz w:val="20"/>
              </w:rPr>
              <w:t>МОН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постоянной</w:t>
            </w:r>
            <w:r>
              <w:br/>
            </w:r>
            <w:r>
              <w:rPr>
                <w:rFonts w:ascii="Times New Roman"/>
                <w:b w:val="false"/>
                <w:i w:val="false"/>
                <w:color w:val="000000"/>
                <w:sz w:val="20"/>
              </w:rPr>
              <w:t>
</w:t>
            </w:r>
            <w:r>
              <w:rPr>
                <w:rFonts w:ascii="Times New Roman"/>
                <w:b w:val="false"/>
                <w:i w:val="false"/>
                <w:color w:val="000000"/>
                <w:sz w:val="20"/>
              </w:rPr>
              <w:t>основе</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не требуется</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Проработка</w:t>
            </w:r>
            <w:r>
              <w:br/>
            </w:r>
            <w:r>
              <w:rPr>
                <w:rFonts w:ascii="Times New Roman"/>
                <w:b w:val="false"/>
                <w:i w:val="false"/>
                <w:color w:val="000000"/>
                <w:sz w:val="20"/>
              </w:rPr>
              <w:t>
</w:t>
            </w:r>
            <w:r>
              <w:rPr>
                <w:rFonts w:ascii="Times New Roman"/>
                <w:b w:val="false"/>
                <w:i w:val="false"/>
                <w:color w:val="000000"/>
                <w:sz w:val="20"/>
              </w:rPr>
              <w:t>вопросов по</w:t>
            </w:r>
            <w:r>
              <w:br/>
            </w:r>
            <w:r>
              <w:rPr>
                <w:rFonts w:ascii="Times New Roman"/>
                <w:b w:val="false"/>
                <w:i w:val="false"/>
                <w:color w:val="000000"/>
                <w:sz w:val="20"/>
              </w:rPr>
              <w:t>
</w:t>
            </w:r>
            <w:r>
              <w:rPr>
                <w:rFonts w:ascii="Times New Roman"/>
                <w:b w:val="false"/>
                <w:i w:val="false"/>
                <w:color w:val="000000"/>
                <w:sz w:val="20"/>
              </w:rPr>
              <w:t>разработке</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выщелачивания</w:t>
            </w:r>
            <w:r>
              <w:br/>
            </w:r>
            <w:r>
              <w:rPr>
                <w:rFonts w:ascii="Times New Roman"/>
                <w:b w:val="false"/>
                <w:i w:val="false"/>
                <w:color w:val="000000"/>
                <w:sz w:val="20"/>
              </w:rPr>
              <w:t>
</w:t>
            </w:r>
            <w:r>
              <w:rPr>
                <w:rFonts w:ascii="Times New Roman"/>
                <w:b w:val="false"/>
                <w:i w:val="false"/>
                <w:color w:val="000000"/>
                <w:sz w:val="20"/>
              </w:rPr>
              <w:t>золота ЦТП</w:t>
            </w:r>
            <w:r>
              <w:br/>
            </w:r>
            <w:r>
              <w:rPr>
                <w:rFonts w:ascii="Times New Roman"/>
                <w:b w:val="false"/>
                <w:i w:val="false"/>
                <w:color w:val="000000"/>
                <w:sz w:val="20"/>
              </w:rPr>
              <w:t>
</w:t>
            </w:r>
            <w:r>
              <w:rPr>
                <w:rFonts w:ascii="Times New Roman"/>
                <w:b w:val="false"/>
                <w:i w:val="false"/>
                <w:color w:val="000000"/>
                <w:sz w:val="20"/>
              </w:rPr>
              <w:t>"Технология</w:t>
            </w:r>
            <w:r>
              <w:br/>
            </w:r>
            <w:r>
              <w:rPr>
                <w:rFonts w:ascii="Times New Roman"/>
                <w:b w:val="false"/>
                <w:i w:val="false"/>
                <w:color w:val="000000"/>
                <w:sz w:val="20"/>
              </w:rPr>
              <w:t>
</w:t>
            </w:r>
            <w:r>
              <w:rPr>
                <w:rFonts w:ascii="Times New Roman"/>
                <w:b w:val="false"/>
                <w:i w:val="false"/>
                <w:color w:val="000000"/>
                <w:sz w:val="20"/>
              </w:rPr>
              <w:t>выщелачивания</w:t>
            </w:r>
            <w:r>
              <w:br/>
            </w:r>
            <w:r>
              <w:rPr>
                <w:rFonts w:ascii="Times New Roman"/>
                <w:b w:val="false"/>
                <w:i w:val="false"/>
                <w:color w:val="000000"/>
                <w:sz w:val="20"/>
              </w:rPr>
              <w:t>
</w:t>
            </w:r>
            <w:r>
              <w:rPr>
                <w:rFonts w:ascii="Times New Roman"/>
                <w:b w:val="false"/>
                <w:i w:val="false"/>
                <w:color w:val="000000"/>
                <w:sz w:val="20"/>
              </w:rPr>
              <w:t>металлов"</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 МИНТ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"НАТР",</w:t>
            </w:r>
            <w:r>
              <w:br/>
            </w:r>
            <w:r>
              <w:rPr>
                <w:rFonts w:ascii="Times New Roman"/>
                <w:b w:val="false"/>
                <w:i w:val="false"/>
                <w:color w:val="000000"/>
                <w:sz w:val="20"/>
              </w:rPr>
              <w:t>
</w:t>
            </w:r>
            <w:r>
              <w:rPr>
                <w:rFonts w:ascii="Times New Roman"/>
                <w:b w:val="false"/>
                <w:i w:val="false"/>
                <w:color w:val="000000"/>
                <w:sz w:val="20"/>
              </w:rPr>
              <w:t>РГП "НЦКПМС"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не требуется</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Проработка</w:t>
            </w:r>
            <w:r>
              <w:br/>
            </w:r>
            <w:r>
              <w:rPr>
                <w:rFonts w:ascii="Times New Roman"/>
                <w:b w:val="false"/>
                <w:i w:val="false"/>
                <w:color w:val="000000"/>
                <w:sz w:val="20"/>
              </w:rPr>
              <w:t>
</w:t>
            </w:r>
            <w:r>
              <w:rPr>
                <w:rFonts w:ascii="Times New Roman"/>
                <w:b w:val="false"/>
                <w:i w:val="false"/>
                <w:color w:val="000000"/>
                <w:sz w:val="20"/>
              </w:rPr>
              <w:t>вопросов по</w:t>
            </w:r>
            <w:r>
              <w:br/>
            </w:r>
            <w:r>
              <w:rPr>
                <w:rFonts w:ascii="Times New Roman"/>
                <w:b w:val="false"/>
                <w:i w:val="false"/>
                <w:color w:val="000000"/>
                <w:sz w:val="20"/>
              </w:rPr>
              <w:t>
</w:t>
            </w:r>
            <w:r>
              <w:rPr>
                <w:rFonts w:ascii="Times New Roman"/>
                <w:b w:val="false"/>
                <w:i w:val="false"/>
                <w:color w:val="000000"/>
                <w:sz w:val="20"/>
              </w:rPr>
              <w:t>разработке</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выщелачивания</w:t>
            </w:r>
            <w:r>
              <w:br/>
            </w:r>
            <w:r>
              <w:rPr>
                <w:rFonts w:ascii="Times New Roman"/>
                <w:b w:val="false"/>
                <w:i w:val="false"/>
                <w:color w:val="000000"/>
                <w:sz w:val="20"/>
              </w:rPr>
              <w:t>
</w:t>
            </w:r>
            <w:r>
              <w:rPr>
                <w:rFonts w:ascii="Times New Roman"/>
                <w:b w:val="false"/>
                <w:i w:val="false"/>
                <w:color w:val="000000"/>
                <w:sz w:val="20"/>
              </w:rPr>
              <w:t>никеля ЦТП</w:t>
            </w:r>
            <w:r>
              <w:br/>
            </w:r>
            <w:r>
              <w:rPr>
                <w:rFonts w:ascii="Times New Roman"/>
                <w:b w:val="false"/>
                <w:i w:val="false"/>
                <w:color w:val="000000"/>
                <w:sz w:val="20"/>
              </w:rPr>
              <w:t>
</w:t>
            </w:r>
            <w:r>
              <w:rPr>
                <w:rFonts w:ascii="Times New Roman"/>
                <w:b w:val="false"/>
                <w:i w:val="false"/>
                <w:color w:val="000000"/>
                <w:sz w:val="20"/>
              </w:rPr>
              <w:t>"Технология</w:t>
            </w:r>
            <w:r>
              <w:br/>
            </w:r>
            <w:r>
              <w:rPr>
                <w:rFonts w:ascii="Times New Roman"/>
                <w:b w:val="false"/>
                <w:i w:val="false"/>
                <w:color w:val="000000"/>
                <w:sz w:val="20"/>
              </w:rPr>
              <w:t>
</w:t>
            </w:r>
            <w:r>
              <w:rPr>
                <w:rFonts w:ascii="Times New Roman"/>
                <w:b w:val="false"/>
                <w:i w:val="false"/>
                <w:color w:val="000000"/>
                <w:sz w:val="20"/>
              </w:rPr>
              <w:t>выщелачивания</w:t>
            </w:r>
            <w:r>
              <w:br/>
            </w:r>
            <w:r>
              <w:rPr>
                <w:rFonts w:ascii="Times New Roman"/>
                <w:b w:val="false"/>
                <w:i w:val="false"/>
                <w:color w:val="000000"/>
                <w:sz w:val="20"/>
              </w:rPr>
              <w:t>
</w:t>
            </w:r>
            <w:r>
              <w:rPr>
                <w:rFonts w:ascii="Times New Roman"/>
                <w:b w:val="false"/>
                <w:i w:val="false"/>
                <w:color w:val="000000"/>
                <w:sz w:val="20"/>
              </w:rPr>
              <w:t>металлов"</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 МИНТ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"НАТР",</w:t>
            </w:r>
            <w:r>
              <w:br/>
            </w:r>
            <w:r>
              <w:rPr>
                <w:rFonts w:ascii="Times New Roman"/>
                <w:b w:val="false"/>
                <w:i w:val="false"/>
                <w:color w:val="000000"/>
                <w:sz w:val="20"/>
              </w:rPr>
              <w:t>
</w:t>
            </w:r>
            <w:r>
              <w:rPr>
                <w:rFonts w:ascii="Times New Roman"/>
                <w:b w:val="false"/>
                <w:i w:val="false"/>
                <w:color w:val="000000"/>
                <w:sz w:val="20"/>
              </w:rPr>
              <w:t>РГП "НЦКПМС"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не требуется</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Проработка</w:t>
            </w:r>
            <w:r>
              <w:br/>
            </w:r>
            <w:r>
              <w:rPr>
                <w:rFonts w:ascii="Times New Roman"/>
                <w:b w:val="false"/>
                <w:i w:val="false"/>
                <w:color w:val="000000"/>
                <w:sz w:val="20"/>
              </w:rPr>
              <w:t>
</w:t>
            </w:r>
            <w:r>
              <w:rPr>
                <w:rFonts w:ascii="Times New Roman"/>
                <w:b w:val="false"/>
                <w:i w:val="false"/>
                <w:color w:val="000000"/>
                <w:sz w:val="20"/>
              </w:rPr>
              <w:t>вопросов</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исследований</w:t>
            </w:r>
            <w:r>
              <w:br/>
            </w:r>
            <w:r>
              <w:rPr>
                <w:rFonts w:ascii="Times New Roman"/>
                <w:b w:val="false"/>
                <w:i w:val="false"/>
                <w:color w:val="000000"/>
                <w:sz w:val="20"/>
              </w:rPr>
              <w:t>
</w:t>
            </w:r>
            <w:r>
              <w:rPr>
                <w:rFonts w:ascii="Times New Roman"/>
                <w:b w:val="false"/>
                <w:i w:val="false"/>
                <w:color w:val="000000"/>
                <w:sz w:val="20"/>
              </w:rPr>
              <w:t>на обогатимость</w:t>
            </w:r>
            <w:r>
              <w:br/>
            </w:r>
            <w:r>
              <w:rPr>
                <w:rFonts w:ascii="Times New Roman"/>
                <w:b w:val="false"/>
                <w:i w:val="false"/>
                <w:color w:val="000000"/>
                <w:sz w:val="20"/>
              </w:rPr>
              <w:t>
</w:t>
            </w:r>
            <w:r>
              <w:rPr>
                <w:rFonts w:ascii="Times New Roman"/>
                <w:b w:val="false"/>
                <w:i w:val="false"/>
                <w:color w:val="000000"/>
                <w:sz w:val="20"/>
              </w:rPr>
              <w:t>забалансовых и</w:t>
            </w:r>
            <w:r>
              <w:br/>
            </w:r>
            <w:r>
              <w:rPr>
                <w:rFonts w:ascii="Times New Roman"/>
                <w:b w:val="false"/>
                <w:i w:val="false"/>
                <w:color w:val="000000"/>
                <w:sz w:val="20"/>
              </w:rPr>
              <w:t>
</w:t>
            </w:r>
            <w:r>
              <w:rPr>
                <w:rFonts w:ascii="Times New Roman"/>
                <w:b w:val="false"/>
                <w:i w:val="false"/>
                <w:color w:val="000000"/>
                <w:sz w:val="20"/>
              </w:rPr>
              <w:t>труднообогатимых</w:t>
            </w:r>
            <w:r>
              <w:br/>
            </w:r>
            <w:r>
              <w:rPr>
                <w:rFonts w:ascii="Times New Roman"/>
                <w:b w:val="false"/>
                <w:i w:val="false"/>
                <w:color w:val="000000"/>
                <w:sz w:val="20"/>
              </w:rPr>
              <w:t>
</w:t>
            </w:r>
            <w:r>
              <w:rPr>
                <w:rFonts w:ascii="Times New Roman"/>
                <w:b w:val="false"/>
                <w:i w:val="false"/>
                <w:color w:val="000000"/>
                <w:sz w:val="20"/>
              </w:rPr>
              <w:t>полиметаллических</w:t>
            </w:r>
            <w:r>
              <w:br/>
            </w:r>
            <w:r>
              <w:rPr>
                <w:rFonts w:ascii="Times New Roman"/>
                <w:b w:val="false"/>
                <w:i w:val="false"/>
                <w:color w:val="000000"/>
                <w:sz w:val="20"/>
              </w:rPr>
              <w:t>
</w:t>
            </w:r>
            <w:r>
              <w:rPr>
                <w:rFonts w:ascii="Times New Roman"/>
                <w:b w:val="false"/>
                <w:i w:val="false"/>
                <w:color w:val="000000"/>
                <w:sz w:val="20"/>
              </w:rPr>
              <w:t>и медно-цинковых</w:t>
            </w:r>
            <w:r>
              <w:br/>
            </w:r>
            <w:r>
              <w:rPr>
                <w:rFonts w:ascii="Times New Roman"/>
                <w:b w:val="false"/>
                <w:i w:val="false"/>
                <w:color w:val="000000"/>
                <w:sz w:val="20"/>
              </w:rPr>
              <w:t>
</w:t>
            </w:r>
            <w:r>
              <w:rPr>
                <w:rFonts w:ascii="Times New Roman"/>
                <w:b w:val="false"/>
                <w:i w:val="false"/>
                <w:color w:val="000000"/>
                <w:sz w:val="20"/>
              </w:rPr>
              <w:t>руд месторождений</w:t>
            </w:r>
            <w:r>
              <w:br/>
            </w:r>
            <w:r>
              <w:rPr>
                <w:rFonts w:ascii="Times New Roman"/>
                <w:b w:val="false"/>
                <w:i w:val="false"/>
                <w:color w:val="000000"/>
                <w:sz w:val="20"/>
              </w:rPr>
              <w:t>
</w:t>
            </w:r>
            <w:r>
              <w:rPr>
                <w:rFonts w:ascii="Times New Roman"/>
                <w:b w:val="false"/>
                <w:i w:val="false"/>
                <w:color w:val="000000"/>
                <w:sz w:val="20"/>
              </w:rPr>
              <w:t>Казахстана с</w:t>
            </w:r>
            <w:r>
              <w:br/>
            </w:r>
            <w:r>
              <w:rPr>
                <w:rFonts w:ascii="Times New Roman"/>
                <w:b w:val="false"/>
                <w:i w:val="false"/>
                <w:color w:val="000000"/>
                <w:sz w:val="20"/>
              </w:rPr>
              <w:t>
</w:t>
            </w:r>
            <w:r>
              <w:rPr>
                <w:rFonts w:ascii="Times New Roman"/>
                <w:b w:val="false"/>
                <w:i w:val="false"/>
                <w:color w:val="000000"/>
                <w:sz w:val="20"/>
              </w:rPr>
              <w:t>получением</w:t>
            </w:r>
            <w:r>
              <w:br/>
            </w:r>
            <w:r>
              <w:rPr>
                <w:rFonts w:ascii="Times New Roman"/>
                <w:b w:val="false"/>
                <w:i w:val="false"/>
                <w:color w:val="000000"/>
                <w:sz w:val="20"/>
              </w:rPr>
              <w:t>
</w:t>
            </w:r>
            <w:r>
              <w:rPr>
                <w:rFonts w:ascii="Times New Roman"/>
                <w:b w:val="false"/>
                <w:i w:val="false"/>
                <w:color w:val="000000"/>
                <w:sz w:val="20"/>
              </w:rPr>
              <w:t>коллективных</w:t>
            </w:r>
            <w:r>
              <w:br/>
            </w:r>
            <w:r>
              <w:rPr>
                <w:rFonts w:ascii="Times New Roman"/>
                <w:b w:val="false"/>
                <w:i w:val="false"/>
                <w:color w:val="000000"/>
                <w:sz w:val="20"/>
              </w:rPr>
              <w:t>
</w:t>
            </w:r>
            <w:r>
              <w:rPr>
                <w:rFonts w:ascii="Times New Roman"/>
                <w:b w:val="false"/>
                <w:i w:val="false"/>
                <w:color w:val="000000"/>
                <w:sz w:val="20"/>
              </w:rPr>
              <w:t>концентратов</w:t>
            </w:r>
            <w:r>
              <w:br/>
            </w:r>
            <w:r>
              <w:rPr>
                <w:rFonts w:ascii="Times New Roman"/>
                <w:b w:val="false"/>
                <w:i w:val="false"/>
                <w:color w:val="000000"/>
                <w:sz w:val="20"/>
              </w:rPr>
              <w:t>
</w:t>
            </w:r>
            <w:r>
              <w:rPr>
                <w:rFonts w:ascii="Times New Roman"/>
                <w:b w:val="false"/>
                <w:i w:val="false"/>
                <w:color w:val="000000"/>
                <w:sz w:val="20"/>
              </w:rPr>
              <w:t>(5-6 объектов)</w:t>
            </w:r>
            <w:r>
              <w:br/>
            </w:r>
            <w:r>
              <w:rPr>
                <w:rFonts w:ascii="Times New Roman"/>
                <w:b w:val="false"/>
                <w:i w:val="false"/>
                <w:color w:val="000000"/>
                <w:sz w:val="20"/>
              </w:rPr>
              <w:t>
</w:t>
            </w:r>
            <w:r>
              <w:rPr>
                <w:rFonts w:ascii="Times New Roman"/>
                <w:b w:val="false"/>
                <w:i w:val="false"/>
                <w:color w:val="000000"/>
                <w:sz w:val="20"/>
              </w:rPr>
              <w:t>ЦТП "Технологии</w:t>
            </w:r>
            <w:r>
              <w:br/>
            </w:r>
            <w:r>
              <w:rPr>
                <w:rFonts w:ascii="Times New Roman"/>
                <w:b w:val="false"/>
                <w:i w:val="false"/>
                <w:color w:val="000000"/>
                <w:sz w:val="20"/>
              </w:rPr>
              <w:t>
</w:t>
            </w:r>
            <w:r>
              <w:rPr>
                <w:rFonts w:ascii="Times New Roman"/>
                <w:b w:val="false"/>
                <w:i w:val="false"/>
                <w:color w:val="000000"/>
                <w:sz w:val="20"/>
              </w:rPr>
              <w:t>получения и</w:t>
            </w:r>
            <w:r>
              <w:br/>
            </w:r>
            <w:r>
              <w:rPr>
                <w:rFonts w:ascii="Times New Roman"/>
                <w:b w:val="false"/>
                <w:i w:val="false"/>
                <w:color w:val="000000"/>
                <w:sz w:val="20"/>
              </w:rPr>
              <w:t>
</w:t>
            </w:r>
            <w:r>
              <w:rPr>
                <w:rFonts w:ascii="Times New Roman"/>
                <w:b w:val="false"/>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коллективных</w:t>
            </w:r>
            <w:r>
              <w:br/>
            </w:r>
            <w:r>
              <w:rPr>
                <w:rFonts w:ascii="Times New Roman"/>
                <w:b w:val="false"/>
                <w:i w:val="false"/>
                <w:color w:val="000000"/>
                <w:sz w:val="20"/>
              </w:rPr>
              <w:t>
</w:t>
            </w:r>
            <w:r>
              <w:rPr>
                <w:rFonts w:ascii="Times New Roman"/>
                <w:b w:val="false"/>
                <w:i w:val="false"/>
                <w:color w:val="000000"/>
                <w:sz w:val="20"/>
              </w:rPr>
              <w:t>концентратов"</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 МИНТ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"НАТР",</w:t>
            </w:r>
            <w:r>
              <w:br/>
            </w:r>
            <w:r>
              <w:rPr>
                <w:rFonts w:ascii="Times New Roman"/>
                <w:b w:val="false"/>
                <w:i w:val="false"/>
                <w:color w:val="000000"/>
                <w:sz w:val="20"/>
              </w:rPr>
              <w:t>
</w:t>
            </w:r>
            <w:r>
              <w:rPr>
                <w:rFonts w:ascii="Times New Roman"/>
                <w:b w:val="false"/>
                <w:i w:val="false"/>
                <w:color w:val="000000"/>
                <w:sz w:val="20"/>
              </w:rPr>
              <w:t>РГП "НЦКПМС",</w:t>
            </w:r>
            <w:r>
              <w:br/>
            </w:r>
            <w:r>
              <w:rPr>
                <w:rFonts w:ascii="Times New Roman"/>
                <w:b w:val="false"/>
                <w:i w:val="false"/>
                <w:color w:val="000000"/>
                <w:sz w:val="20"/>
              </w:rPr>
              <w:t>
</w:t>
            </w: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"Корпорация</w:t>
            </w:r>
            <w:r>
              <w:br/>
            </w:r>
            <w:r>
              <w:rPr>
                <w:rFonts w:ascii="Times New Roman"/>
                <w:b w:val="false"/>
                <w:i w:val="false"/>
                <w:color w:val="000000"/>
                <w:sz w:val="20"/>
              </w:rPr>
              <w:t>
</w:t>
            </w:r>
            <w:r>
              <w:rPr>
                <w:rFonts w:ascii="Times New Roman"/>
                <w:b w:val="false"/>
                <w:i w:val="false"/>
                <w:color w:val="000000"/>
                <w:sz w:val="20"/>
              </w:rPr>
              <w:t>"Казахмыс"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не требуется</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Проработка</w:t>
            </w:r>
            <w:r>
              <w:br/>
            </w:r>
            <w:r>
              <w:rPr>
                <w:rFonts w:ascii="Times New Roman"/>
                <w:b w:val="false"/>
                <w:i w:val="false"/>
                <w:color w:val="000000"/>
                <w:sz w:val="20"/>
              </w:rPr>
              <w:t>
</w:t>
            </w:r>
            <w:r>
              <w:rPr>
                <w:rFonts w:ascii="Times New Roman"/>
                <w:b w:val="false"/>
                <w:i w:val="false"/>
                <w:color w:val="000000"/>
                <w:sz w:val="20"/>
              </w:rPr>
              <w:t>вопросов по</w:t>
            </w:r>
            <w:r>
              <w:br/>
            </w:r>
            <w:r>
              <w:rPr>
                <w:rFonts w:ascii="Times New Roman"/>
                <w:b w:val="false"/>
                <w:i w:val="false"/>
                <w:color w:val="000000"/>
                <w:sz w:val="20"/>
              </w:rPr>
              <w:t>
</w:t>
            </w:r>
            <w:r>
              <w:rPr>
                <w:rFonts w:ascii="Times New Roman"/>
                <w:b w:val="false"/>
                <w:i w:val="false"/>
                <w:color w:val="000000"/>
                <w:sz w:val="20"/>
              </w:rPr>
              <w:t>проведению</w:t>
            </w:r>
            <w:r>
              <w:br/>
            </w:r>
            <w:r>
              <w:rPr>
                <w:rFonts w:ascii="Times New Roman"/>
                <w:b w:val="false"/>
                <w:i w:val="false"/>
                <w:color w:val="000000"/>
                <w:sz w:val="20"/>
              </w:rPr>
              <w:t>
</w:t>
            </w:r>
            <w:r>
              <w:rPr>
                <w:rFonts w:ascii="Times New Roman"/>
                <w:b w:val="false"/>
                <w:i w:val="false"/>
                <w:color w:val="000000"/>
                <w:sz w:val="20"/>
              </w:rPr>
              <w:t>опытных</w:t>
            </w:r>
            <w:r>
              <w:br/>
            </w:r>
            <w:r>
              <w:rPr>
                <w:rFonts w:ascii="Times New Roman"/>
                <w:b w:val="false"/>
                <w:i w:val="false"/>
                <w:color w:val="000000"/>
                <w:sz w:val="20"/>
              </w:rPr>
              <w:t>
</w:t>
            </w:r>
            <w:r>
              <w:rPr>
                <w:rFonts w:ascii="Times New Roman"/>
                <w:b w:val="false"/>
                <w:i w:val="false"/>
                <w:color w:val="000000"/>
                <w:sz w:val="20"/>
              </w:rPr>
              <w:t>испытаний,</w:t>
            </w:r>
            <w:r>
              <w:br/>
            </w:r>
            <w:r>
              <w:rPr>
                <w:rFonts w:ascii="Times New Roman"/>
                <w:b w:val="false"/>
                <w:i w:val="false"/>
                <w:color w:val="000000"/>
                <w:sz w:val="20"/>
              </w:rPr>
              <w:t>
</w:t>
            </w:r>
            <w:r>
              <w:rPr>
                <w:rFonts w:ascii="Times New Roman"/>
                <w:b w:val="false"/>
                <w:i w:val="false"/>
                <w:color w:val="000000"/>
                <w:sz w:val="20"/>
              </w:rPr>
              <w:t>наработка</w:t>
            </w:r>
            <w:r>
              <w:br/>
            </w:r>
            <w:r>
              <w:rPr>
                <w:rFonts w:ascii="Times New Roman"/>
                <w:b w:val="false"/>
                <w:i w:val="false"/>
                <w:color w:val="000000"/>
                <w:sz w:val="20"/>
              </w:rPr>
              <w:t>
</w:t>
            </w:r>
            <w:r>
              <w:rPr>
                <w:rFonts w:ascii="Times New Roman"/>
                <w:b w:val="false"/>
                <w:i w:val="false"/>
                <w:color w:val="000000"/>
                <w:sz w:val="20"/>
              </w:rPr>
              <w:t>опытных партий</w:t>
            </w:r>
            <w:r>
              <w:br/>
            </w:r>
            <w:r>
              <w:rPr>
                <w:rFonts w:ascii="Times New Roman"/>
                <w:b w:val="false"/>
                <w:i w:val="false"/>
                <w:color w:val="000000"/>
                <w:sz w:val="20"/>
              </w:rPr>
              <w:t>
</w:t>
            </w:r>
            <w:r>
              <w:rPr>
                <w:rFonts w:ascii="Times New Roman"/>
                <w:b w:val="false"/>
                <w:i w:val="false"/>
                <w:color w:val="000000"/>
                <w:sz w:val="20"/>
              </w:rPr>
              <w:t>и разработка</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регламентов</w:t>
            </w:r>
            <w:r>
              <w:br/>
            </w:r>
            <w:r>
              <w:rPr>
                <w:rFonts w:ascii="Times New Roman"/>
                <w:b w:val="false"/>
                <w:i w:val="false"/>
                <w:color w:val="000000"/>
                <w:sz w:val="20"/>
              </w:rPr>
              <w:t>
</w:t>
            </w:r>
            <w:r>
              <w:rPr>
                <w:rFonts w:ascii="Times New Roman"/>
                <w:b w:val="false"/>
                <w:i w:val="false"/>
                <w:color w:val="000000"/>
                <w:sz w:val="20"/>
              </w:rPr>
              <w:t>(5-6 объектов)</w:t>
            </w:r>
            <w:r>
              <w:br/>
            </w:r>
            <w:r>
              <w:rPr>
                <w:rFonts w:ascii="Times New Roman"/>
                <w:b w:val="false"/>
                <w:i w:val="false"/>
                <w:color w:val="000000"/>
                <w:sz w:val="20"/>
              </w:rPr>
              <w:t>
</w:t>
            </w:r>
            <w:r>
              <w:rPr>
                <w:rFonts w:ascii="Times New Roman"/>
                <w:b w:val="false"/>
                <w:i w:val="false"/>
                <w:color w:val="000000"/>
                <w:sz w:val="20"/>
              </w:rPr>
              <w:t>ЦТП "Технологии</w:t>
            </w:r>
            <w:r>
              <w:br/>
            </w:r>
            <w:r>
              <w:rPr>
                <w:rFonts w:ascii="Times New Roman"/>
                <w:b w:val="false"/>
                <w:i w:val="false"/>
                <w:color w:val="000000"/>
                <w:sz w:val="20"/>
              </w:rPr>
              <w:t>
</w:t>
            </w:r>
            <w:r>
              <w:rPr>
                <w:rFonts w:ascii="Times New Roman"/>
                <w:b w:val="false"/>
                <w:i w:val="false"/>
                <w:color w:val="000000"/>
                <w:sz w:val="20"/>
              </w:rPr>
              <w:t>получения и</w:t>
            </w:r>
            <w:r>
              <w:br/>
            </w:r>
            <w:r>
              <w:rPr>
                <w:rFonts w:ascii="Times New Roman"/>
                <w:b w:val="false"/>
                <w:i w:val="false"/>
                <w:color w:val="000000"/>
                <w:sz w:val="20"/>
              </w:rPr>
              <w:t>
</w:t>
            </w:r>
            <w:r>
              <w:rPr>
                <w:rFonts w:ascii="Times New Roman"/>
                <w:b w:val="false"/>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коллективных</w:t>
            </w:r>
            <w:r>
              <w:br/>
            </w:r>
            <w:r>
              <w:rPr>
                <w:rFonts w:ascii="Times New Roman"/>
                <w:b w:val="false"/>
                <w:i w:val="false"/>
                <w:color w:val="000000"/>
                <w:sz w:val="20"/>
              </w:rPr>
              <w:t>
</w:t>
            </w:r>
            <w:r>
              <w:rPr>
                <w:rFonts w:ascii="Times New Roman"/>
                <w:b w:val="false"/>
                <w:i w:val="false"/>
                <w:color w:val="000000"/>
                <w:sz w:val="20"/>
              </w:rPr>
              <w:t>концентратов"</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 МИНТ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"НАТР",</w:t>
            </w:r>
            <w:r>
              <w:br/>
            </w:r>
            <w:r>
              <w:rPr>
                <w:rFonts w:ascii="Times New Roman"/>
                <w:b w:val="false"/>
                <w:i w:val="false"/>
                <w:color w:val="000000"/>
                <w:sz w:val="20"/>
              </w:rPr>
              <w:t>
</w:t>
            </w:r>
            <w:r>
              <w:rPr>
                <w:rFonts w:ascii="Times New Roman"/>
                <w:b w:val="false"/>
                <w:i w:val="false"/>
                <w:color w:val="000000"/>
                <w:sz w:val="20"/>
              </w:rPr>
              <w:t>РГП "НЦКПМС",</w:t>
            </w:r>
            <w:r>
              <w:br/>
            </w:r>
            <w:r>
              <w:rPr>
                <w:rFonts w:ascii="Times New Roman"/>
                <w:b w:val="false"/>
                <w:i w:val="false"/>
                <w:color w:val="000000"/>
                <w:sz w:val="20"/>
              </w:rPr>
              <w:t>
</w:t>
            </w:r>
            <w:r>
              <w:rPr>
                <w:rFonts w:ascii="Times New Roman"/>
                <w:b w:val="false"/>
                <w:i w:val="false"/>
                <w:color w:val="000000"/>
                <w:sz w:val="20"/>
              </w:rPr>
              <w:t>ТОО "Корпорация</w:t>
            </w:r>
            <w:r>
              <w:br/>
            </w:r>
            <w:r>
              <w:rPr>
                <w:rFonts w:ascii="Times New Roman"/>
                <w:b w:val="false"/>
                <w:i w:val="false"/>
                <w:color w:val="000000"/>
                <w:sz w:val="20"/>
              </w:rPr>
              <w:t>
</w:t>
            </w:r>
            <w:r>
              <w:rPr>
                <w:rFonts w:ascii="Times New Roman"/>
                <w:b w:val="false"/>
                <w:i w:val="false"/>
                <w:color w:val="000000"/>
                <w:sz w:val="20"/>
              </w:rPr>
              <w:t>"Казахмыс"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не требуется</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w:t>
            </w:r>
            <w:r>
              <w:br/>
            </w:r>
            <w:r>
              <w:rPr>
                <w:rFonts w:ascii="Times New Roman"/>
                <w:b w:val="false"/>
                <w:i w:val="false"/>
                <w:color w:val="000000"/>
                <w:sz w:val="20"/>
              </w:rPr>
              <w:t>
</w:t>
            </w:r>
            <w:r>
              <w:rPr>
                <w:rFonts w:ascii="Times New Roman"/>
                <w:b w:val="false"/>
                <w:i w:val="false"/>
                <w:color w:val="000000"/>
                <w:sz w:val="20"/>
              </w:rPr>
              <w:t>международного</w:t>
            </w:r>
            <w:r>
              <w:br/>
            </w:r>
            <w:r>
              <w:rPr>
                <w:rFonts w:ascii="Times New Roman"/>
                <w:b w:val="false"/>
                <w:i w:val="false"/>
                <w:color w:val="000000"/>
                <w:sz w:val="20"/>
              </w:rPr>
              <w:t>
</w:t>
            </w:r>
            <w:r>
              <w:rPr>
                <w:rFonts w:ascii="Times New Roman"/>
                <w:b w:val="false"/>
                <w:i w:val="false"/>
                <w:color w:val="000000"/>
                <w:sz w:val="20"/>
              </w:rPr>
              <w:t>опыта по</w:t>
            </w:r>
            <w:r>
              <w:br/>
            </w:r>
            <w:r>
              <w:rPr>
                <w:rFonts w:ascii="Times New Roman"/>
                <w:b w:val="false"/>
                <w:i w:val="false"/>
                <w:color w:val="000000"/>
                <w:sz w:val="20"/>
              </w:rPr>
              <w:t>
</w:t>
            </w:r>
            <w:r>
              <w:rPr>
                <w:rFonts w:ascii="Times New Roman"/>
                <w:b w:val="false"/>
                <w:i w:val="false"/>
                <w:color w:val="000000"/>
                <w:sz w:val="20"/>
              </w:rPr>
              <w:t>внедрению</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получения</w:t>
            </w:r>
            <w:r>
              <w:br/>
            </w:r>
            <w:r>
              <w:rPr>
                <w:rFonts w:ascii="Times New Roman"/>
                <w:b w:val="false"/>
                <w:i w:val="false"/>
                <w:color w:val="000000"/>
                <w:sz w:val="20"/>
              </w:rPr>
              <w:t>
</w:t>
            </w:r>
            <w:r>
              <w:rPr>
                <w:rFonts w:ascii="Times New Roman"/>
                <w:b w:val="false"/>
                <w:i w:val="false"/>
                <w:color w:val="000000"/>
                <w:sz w:val="20"/>
              </w:rPr>
              <w:t>сплава АМС -</w:t>
            </w:r>
            <w:r>
              <w:br/>
            </w:r>
            <w:r>
              <w:rPr>
                <w:rFonts w:ascii="Times New Roman"/>
                <w:b w:val="false"/>
                <w:i w:val="false"/>
                <w:color w:val="000000"/>
                <w:sz w:val="20"/>
              </w:rPr>
              <w:t>
</w:t>
            </w:r>
            <w:r>
              <w:rPr>
                <w:rFonts w:ascii="Times New Roman"/>
                <w:b w:val="false"/>
                <w:i w:val="false"/>
                <w:color w:val="000000"/>
                <w:sz w:val="20"/>
              </w:rPr>
              <w:t>алюмосиликомарганца</w:t>
            </w:r>
            <w:r>
              <w:br/>
            </w:r>
            <w:r>
              <w:rPr>
                <w:rFonts w:ascii="Times New Roman"/>
                <w:b w:val="false"/>
                <w:i w:val="false"/>
                <w:color w:val="000000"/>
                <w:sz w:val="20"/>
              </w:rPr>
              <w:t>
</w:t>
            </w:r>
            <w:r>
              <w:rPr>
                <w:rFonts w:ascii="Times New Roman"/>
                <w:b w:val="false"/>
                <w:i w:val="false"/>
                <w:color w:val="000000"/>
                <w:sz w:val="20"/>
              </w:rPr>
              <w:t>ЦТП "Технология</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комплексных</w:t>
            </w:r>
            <w:r>
              <w:br/>
            </w:r>
            <w:r>
              <w:rPr>
                <w:rFonts w:ascii="Times New Roman"/>
                <w:b w:val="false"/>
                <w:i w:val="false"/>
                <w:color w:val="000000"/>
                <w:sz w:val="20"/>
              </w:rPr>
              <w:t>
</w:t>
            </w:r>
            <w:r>
              <w:rPr>
                <w:rFonts w:ascii="Times New Roman"/>
                <w:b w:val="false"/>
                <w:i w:val="false"/>
                <w:color w:val="000000"/>
                <w:sz w:val="20"/>
              </w:rPr>
              <w:t>ферросплавов"</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 МИНТ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"НАТР",</w:t>
            </w:r>
            <w:r>
              <w:br/>
            </w:r>
            <w:r>
              <w:rPr>
                <w:rFonts w:ascii="Times New Roman"/>
                <w:b w:val="false"/>
                <w:i w:val="false"/>
                <w:color w:val="000000"/>
                <w:sz w:val="20"/>
              </w:rPr>
              <w:t>
</w:t>
            </w:r>
            <w:r>
              <w:rPr>
                <w:rFonts w:ascii="Times New Roman"/>
                <w:b w:val="false"/>
                <w:i w:val="false"/>
                <w:color w:val="000000"/>
                <w:sz w:val="20"/>
              </w:rPr>
              <w:t>МИНТ РК,</w:t>
            </w:r>
            <w:r>
              <w:br/>
            </w:r>
            <w:r>
              <w:rPr>
                <w:rFonts w:ascii="Times New Roman"/>
                <w:b w:val="false"/>
                <w:i w:val="false"/>
                <w:color w:val="000000"/>
                <w:sz w:val="20"/>
              </w:rPr>
              <w:t>
</w:t>
            </w:r>
            <w:r>
              <w:rPr>
                <w:rFonts w:ascii="Times New Roman"/>
                <w:b w:val="false"/>
                <w:i w:val="false"/>
                <w:color w:val="000000"/>
                <w:sz w:val="20"/>
              </w:rPr>
              <w:t>РГП "НЦКПМС",</w:t>
            </w:r>
            <w:r>
              <w:br/>
            </w:r>
            <w:r>
              <w:rPr>
                <w:rFonts w:ascii="Times New Roman"/>
                <w:b w:val="false"/>
                <w:i w:val="false"/>
                <w:color w:val="000000"/>
                <w:sz w:val="20"/>
              </w:rPr>
              <w:t>
</w:t>
            </w:r>
            <w:r>
              <w:rPr>
                <w:rFonts w:ascii="Times New Roman"/>
                <w:b w:val="false"/>
                <w:i w:val="false"/>
                <w:color w:val="000000"/>
                <w:sz w:val="20"/>
              </w:rPr>
              <w:t>ТОО "Он-Олжа"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2013-2017</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не требуется</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Проработка</w:t>
            </w:r>
            <w:r>
              <w:br/>
            </w:r>
            <w:r>
              <w:rPr>
                <w:rFonts w:ascii="Times New Roman"/>
                <w:b w:val="false"/>
                <w:i w:val="false"/>
                <w:color w:val="000000"/>
                <w:sz w:val="20"/>
              </w:rPr>
              <w:t>
</w:t>
            </w:r>
            <w:r>
              <w:rPr>
                <w:rFonts w:ascii="Times New Roman"/>
                <w:b w:val="false"/>
                <w:i w:val="false"/>
                <w:color w:val="000000"/>
                <w:sz w:val="20"/>
              </w:rPr>
              <w:t>вопросов</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исследований</w:t>
            </w:r>
            <w:r>
              <w:br/>
            </w:r>
            <w:r>
              <w:rPr>
                <w:rFonts w:ascii="Times New Roman"/>
                <w:b w:val="false"/>
                <w:i w:val="false"/>
                <w:color w:val="000000"/>
                <w:sz w:val="20"/>
              </w:rPr>
              <w:t>
</w:t>
            </w:r>
            <w:r>
              <w:rPr>
                <w:rFonts w:ascii="Times New Roman"/>
                <w:b w:val="false"/>
                <w:i w:val="false"/>
                <w:color w:val="000000"/>
                <w:sz w:val="20"/>
              </w:rPr>
              <w:t>на обогатимость</w:t>
            </w:r>
            <w:r>
              <w:br/>
            </w:r>
            <w:r>
              <w:rPr>
                <w:rFonts w:ascii="Times New Roman"/>
                <w:b w:val="false"/>
                <w:i w:val="false"/>
                <w:color w:val="000000"/>
                <w:sz w:val="20"/>
              </w:rPr>
              <w:t>
</w:t>
            </w:r>
            <w:r>
              <w:rPr>
                <w:rFonts w:ascii="Times New Roman"/>
                <w:b w:val="false"/>
                <w:i w:val="false"/>
                <w:color w:val="000000"/>
                <w:sz w:val="20"/>
              </w:rPr>
              <w:t>техногенного</w:t>
            </w:r>
            <w:r>
              <w:br/>
            </w:r>
            <w:r>
              <w:rPr>
                <w:rFonts w:ascii="Times New Roman"/>
                <w:b w:val="false"/>
                <w:i w:val="false"/>
                <w:color w:val="000000"/>
                <w:sz w:val="20"/>
              </w:rPr>
              <w:t>
</w:t>
            </w:r>
            <w:r>
              <w:rPr>
                <w:rFonts w:ascii="Times New Roman"/>
                <w:b w:val="false"/>
                <w:i w:val="false"/>
                <w:color w:val="000000"/>
                <w:sz w:val="20"/>
              </w:rPr>
              <w:t>месторождения</w:t>
            </w:r>
            <w:r>
              <w:br/>
            </w:r>
            <w:r>
              <w:rPr>
                <w:rFonts w:ascii="Times New Roman"/>
                <w:b w:val="false"/>
                <w:i w:val="false"/>
                <w:color w:val="000000"/>
                <w:sz w:val="20"/>
              </w:rPr>
              <w:t>
</w:t>
            </w:r>
            <w:r>
              <w:rPr>
                <w:rFonts w:ascii="Times New Roman"/>
                <w:b w:val="false"/>
                <w:i w:val="false"/>
                <w:color w:val="000000"/>
                <w:sz w:val="20"/>
              </w:rPr>
              <w:t>законсервированного</w:t>
            </w:r>
            <w:r>
              <w:br/>
            </w:r>
            <w:r>
              <w:rPr>
                <w:rFonts w:ascii="Times New Roman"/>
                <w:b w:val="false"/>
                <w:i w:val="false"/>
                <w:color w:val="000000"/>
                <w:sz w:val="20"/>
              </w:rPr>
              <w:t>
</w:t>
            </w:r>
            <w:r>
              <w:rPr>
                <w:rFonts w:ascii="Times New Roman"/>
                <w:b w:val="false"/>
                <w:i w:val="false"/>
                <w:color w:val="000000"/>
                <w:sz w:val="20"/>
              </w:rPr>
              <w:t>хвостохранилища</w:t>
            </w:r>
            <w:r>
              <w:br/>
            </w:r>
            <w:r>
              <w:rPr>
                <w:rFonts w:ascii="Times New Roman"/>
                <w:b w:val="false"/>
                <w:i w:val="false"/>
                <w:color w:val="000000"/>
                <w:sz w:val="20"/>
              </w:rPr>
              <w:t>
</w:t>
            </w:r>
            <w:r>
              <w:rPr>
                <w:rFonts w:ascii="Times New Roman"/>
                <w:b w:val="false"/>
                <w:i w:val="false"/>
                <w:color w:val="000000"/>
                <w:sz w:val="20"/>
              </w:rPr>
              <w:t>№ 2 Жезказганских</w:t>
            </w:r>
            <w:r>
              <w:br/>
            </w:r>
            <w:r>
              <w:rPr>
                <w:rFonts w:ascii="Times New Roman"/>
                <w:b w:val="false"/>
                <w:i w:val="false"/>
                <w:color w:val="000000"/>
                <w:sz w:val="20"/>
              </w:rPr>
              <w:t>
</w:t>
            </w:r>
            <w:r>
              <w:rPr>
                <w:rFonts w:ascii="Times New Roman"/>
                <w:b w:val="false"/>
                <w:i w:val="false"/>
                <w:color w:val="000000"/>
                <w:sz w:val="20"/>
              </w:rPr>
              <w:t>ОФ № 1,2</w:t>
            </w:r>
            <w:r>
              <w:br/>
            </w:r>
            <w:r>
              <w:rPr>
                <w:rFonts w:ascii="Times New Roman"/>
                <w:b w:val="false"/>
                <w:i w:val="false"/>
                <w:color w:val="000000"/>
                <w:sz w:val="20"/>
              </w:rPr>
              <w:t>
</w:t>
            </w:r>
            <w:r>
              <w:rPr>
                <w:rFonts w:ascii="Times New Roman"/>
                <w:b w:val="false"/>
                <w:i w:val="false"/>
                <w:color w:val="000000"/>
                <w:sz w:val="20"/>
              </w:rPr>
              <w:t>с получением</w:t>
            </w:r>
            <w:r>
              <w:br/>
            </w:r>
            <w:r>
              <w:rPr>
                <w:rFonts w:ascii="Times New Roman"/>
                <w:b w:val="false"/>
                <w:i w:val="false"/>
                <w:color w:val="000000"/>
                <w:sz w:val="20"/>
              </w:rPr>
              <w:t>
</w:t>
            </w:r>
            <w:r>
              <w:rPr>
                <w:rFonts w:ascii="Times New Roman"/>
                <w:b w:val="false"/>
                <w:i w:val="false"/>
                <w:color w:val="000000"/>
                <w:sz w:val="20"/>
              </w:rPr>
              <w:t>коллективных</w:t>
            </w:r>
            <w:r>
              <w:br/>
            </w:r>
            <w:r>
              <w:rPr>
                <w:rFonts w:ascii="Times New Roman"/>
                <w:b w:val="false"/>
                <w:i w:val="false"/>
                <w:color w:val="000000"/>
                <w:sz w:val="20"/>
              </w:rPr>
              <w:t>
</w:t>
            </w:r>
            <w:r>
              <w:rPr>
                <w:rFonts w:ascii="Times New Roman"/>
                <w:b w:val="false"/>
                <w:i w:val="false"/>
                <w:color w:val="000000"/>
                <w:sz w:val="20"/>
              </w:rPr>
              <w:t>концентратов ЦТП</w:t>
            </w:r>
            <w:r>
              <w:br/>
            </w:r>
            <w:r>
              <w:rPr>
                <w:rFonts w:ascii="Times New Roman"/>
                <w:b w:val="false"/>
                <w:i w:val="false"/>
                <w:color w:val="000000"/>
                <w:sz w:val="20"/>
              </w:rPr>
              <w:t>
</w:t>
            </w:r>
            <w:r>
              <w:rPr>
                <w:rFonts w:ascii="Times New Roman"/>
                <w:b w:val="false"/>
                <w:i w:val="false"/>
                <w:color w:val="000000"/>
                <w:sz w:val="20"/>
              </w:rPr>
              <w:t>"Технология</w:t>
            </w:r>
            <w:r>
              <w:br/>
            </w:r>
            <w:r>
              <w:rPr>
                <w:rFonts w:ascii="Times New Roman"/>
                <w:b w:val="false"/>
                <w:i w:val="false"/>
                <w:color w:val="000000"/>
                <w:sz w:val="20"/>
              </w:rPr>
              <w:t>
</w:t>
            </w:r>
            <w:r>
              <w:rPr>
                <w:rFonts w:ascii="Times New Roman"/>
                <w:b w:val="false"/>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техногенных</w:t>
            </w:r>
            <w:r>
              <w:br/>
            </w:r>
            <w:r>
              <w:rPr>
                <w:rFonts w:ascii="Times New Roman"/>
                <w:b w:val="false"/>
                <w:i w:val="false"/>
                <w:color w:val="000000"/>
                <w:sz w:val="20"/>
              </w:rPr>
              <w:t>
</w:t>
            </w:r>
            <w:r>
              <w:rPr>
                <w:rFonts w:ascii="Times New Roman"/>
                <w:b w:val="false"/>
                <w:i w:val="false"/>
                <w:color w:val="000000"/>
                <w:sz w:val="20"/>
              </w:rPr>
              <w:t>месторождений"</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 МИНТ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"НАТР",</w:t>
            </w:r>
            <w:r>
              <w:br/>
            </w:r>
            <w:r>
              <w:rPr>
                <w:rFonts w:ascii="Times New Roman"/>
                <w:b w:val="false"/>
                <w:i w:val="false"/>
                <w:color w:val="000000"/>
                <w:sz w:val="20"/>
              </w:rPr>
              <w:t>
</w:t>
            </w:r>
            <w:r>
              <w:rPr>
                <w:rFonts w:ascii="Times New Roman"/>
                <w:b w:val="false"/>
                <w:i w:val="false"/>
                <w:color w:val="000000"/>
                <w:sz w:val="20"/>
              </w:rPr>
              <w:t>РГП "НЦ КПМС РК",</w:t>
            </w:r>
            <w:r>
              <w:br/>
            </w:r>
            <w:r>
              <w:rPr>
                <w:rFonts w:ascii="Times New Roman"/>
                <w:b w:val="false"/>
                <w:i w:val="false"/>
                <w:color w:val="000000"/>
                <w:sz w:val="20"/>
              </w:rPr>
              <w:t>
</w:t>
            </w: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"Корпорация</w:t>
            </w:r>
            <w:r>
              <w:br/>
            </w:r>
            <w:r>
              <w:rPr>
                <w:rFonts w:ascii="Times New Roman"/>
                <w:b w:val="false"/>
                <w:i w:val="false"/>
                <w:color w:val="000000"/>
                <w:sz w:val="20"/>
              </w:rPr>
              <w:t>
</w:t>
            </w:r>
            <w:r>
              <w:rPr>
                <w:rFonts w:ascii="Times New Roman"/>
                <w:b w:val="false"/>
                <w:i w:val="false"/>
                <w:color w:val="000000"/>
                <w:sz w:val="20"/>
              </w:rPr>
              <w:t>"Казахмыс"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не требуется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Создание привлекательных условий для прямых инвестиций</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горно-</w:t>
            </w:r>
            <w:r>
              <w:br/>
            </w:r>
            <w:r>
              <w:rPr>
                <w:rFonts w:ascii="Times New Roman"/>
                <w:b w:val="false"/>
                <w:i w:val="false"/>
                <w:color w:val="000000"/>
                <w:sz w:val="20"/>
              </w:rPr>
              <w:t>
</w:t>
            </w:r>
            <w:r>
              <w:rPr>
                <w:rFonts w:ascii="Times New Roman"/>
                <w:b w:val="false"/>
                <w:i w:val="false"/>
                <w:color w:val="000000"/>
                <w:sz w:val="20"/>
              </w:rPr>
              <w:t>металлургической</w:t>
            </w:r>
            <w:r>
              <w:br/>
            </w:r>
            <w:r>
              <w:rPr>
                <w:rFonts w:ascii="Times New Roman"/>
                <w:b w:val="false"/>
                <w:i w:val="false"/>
                <w:color w:val="000000"/>
                <w:sz w:val="20"/>
              </w:rPr>
              <w:t>
</w:t>
            </w:r>
            <w:r>
              <w:rPr>
                <w:rFonts w:ascii="Times New Roman"/>
                <w:b w:val="false"/>
                <w:i w:val="false"/>
                <w:color w:val="000000"/>
                <w:sz w:val="20"/>
              </w:rPr>
              <w:t>отрасли путем</w:t>
            </w:r>
            <w:r>
              <w:br/>
            </w:r>
            <w:r>
              <w:rPr>
                <w:rFonts w:ascii="Times New Roman"/>
                <w:b w:val="false"/>
                <w:i w:val="false"/>
                <w:color w:val="000000"/>
                <w:sz w:val="20"/>
              </w:rPr>
              <w:t>
</w:t>
            </w:r>
            <w:r>
              <w:rPr>
                <w:rFonts w:ascii="Times New Roman"/>
                <w:b w:val="false"/>
                <w:i w:val="false"/>
                <w:color w:val="000000"/>
                <w:sz w:val="20"/>
              </w:rPr>
              <w:t>приоритетного</w:t>
            </w:r>
            <w:r>
              <w:br/>
            </w:r>
            <w:r>
              <w:rPr>
                <w:rFonts w:ascii="Times New Roman"/>
                <w:b w:val="false"/>
                <w:i w:val="false"/>
                <w:color w:val="000000"/>
                <w:sz w:val="20"/>
              </w:rPr>
              <w:t>
</w:t>
            </w:r>
            <w:r>
              <w:rPr>
                <w:rFonts w:ascii="Times New Roman"/>
                <w:b w:val="false"/>
                <w:i w:val="false"/>
                <w:color w:val="000000"/>
                <w:sz w:val="20"/>
              </w:rPr>
              <w:t>закупа</w:t>
            </w:r>
            <w:r>
              <w:br/>
            </w:r>
            <w:r>
              <w:rPr>
                <w:rFonts w:ascii="Times New Roman"/>
                <w:b w:val="false"/>
                <w:i w:val="false"/>
                <w:color w:val="000000"/>
                <w:sz w:val="20"/>
              </w:rPr>
              <w:t>
</w:t>
            </w:r>
            <w:r>
              <w:rPr>
                <w:rFonts w:ascii="Times New Roman"/>
                <w:b w:val="false"/>
                <w:i w:val="false"/>
                <w:color w:val="000000"/>
                <w:sz w:val="20"/>
              </w:rPr>
              <w:t>товаров, работ и</w:t>
            </w:r>
            <w:r>
              <w:br/>
            </w:r>
            <w:r>
              <w:rPr>
                <w:rFonts w:ascii="Times New Roman"/>
                <w:b w:val="false"/>
                <w:i w:val="false"/>
                <w:color w:val="000000"/>
                <w:sz w:val="20"/>
              </w:rPr>
              <w:t>
</w:t>
            </w:r>
            <w:r>
              <w:rPr>
                <w:rFonts w:ascii="Times New Roman"/>
                <w:b w:val="false"/>
                <w:i w:val="false"/>
                <w:color w:val="000000"/>
                <w:sz w:val="20"/>
              </w:rPr>
              <w:t>услуг предприятий</w:t>
            </w:r>
            <w:r>
              <w:br/>
            </w:r>
            <w:r>
              <w:rPr>
                <w:rFonts w:ascii="Times New Roman"/>
                <w:b w:val="false"/>
                <w:i w:val="false"/>
                <w:color w:val="000000"/>
                <w:sz w:val="20"/>
              </w:rPr>
              <w:t>
</w:t>
            </w:r>
            <w:r>
              <w:rPr>
                <w:rFonts w:ascii="Times New Roman"/>
                <w:b w:val="false"/>
                <w:i w:val="false"/>
                <w:color w:val="000000"/>
                <w:sz w:val="20"/>
              </w:rPr>
              <w:t>отрасли</w:t>
            </w:r>
            <w:r>
              <w:br/>
            </w:r>
            <w:r>
              <w:rPr>
                <w:rFonts w:ascii="Times New Roman"/>
                <w:b w:val="false"/>
                <w:i w:val="false"/>
                <w:color w:val="000000"/>
                <w:sz w:val="20"/>
              </w:rPr>
              <w:t>
</w:t>
            </w:r>
            <w:r>
              <w:rPr>
                <w:rFonts w:ascii="Times New Roman"/>
                <w:b w:val="false"/>
                <w:i w:val="false"/>
                <w:color w:val="000000"/>
                <w:sz w:val="20"/>
              </w:rPr>
              <w:t>недрополь-</w:t>
            </w:r>
            <w:r>
              <w:br/>
            </w:r>
            <w:r>
              <w:rPr>
                <w:rFonts w:ascii="Times New Roman"/>
                <w:b w:val="false"/>
                <w:i w:val="false"/>
                <w:color w:val="000000"/>
                <w:sz w:val="20"/>
              </w:rPr>
              <w:t>
</w:t>
            </w:r>
            <w:r>
              <w:rPr>
                <w:rFonts w:ascii="Times New Roman"/>
                <w:b w:val="false"/>
                <w:i w:val="false"/>
                <w:color w:val="000000"/>
                <w:sz w:val="20"/>
              </w:rPr>
              <w:t>зователями,</w:t>
            </w:r>
            <w:r>
              <w:br/>
            </w:r>
            <w:r>
              <w:rPr>
                <w:rFonts w:ascii="Times New Roman"/>
                <w:b w:val="false"/>
                <w:i w:val="false"/>
                <w:color w:val="000000"/>
                <w:sz w:val="20"/>
              </w:rPr>
              <w:t>
</w:t>
            </w:r>
            <w:r>
              <w:rPr>
                <w:rFonts w:ascii="Times New Roman"/>
                <w:b w:val="false"/>
                <w:i w:val="false"/>
                <w:color w:val="000000"/>
                <w:sz w:val="20"/>
              </w:rPr>
              <w:t>национальными</w:t>
            </w:r>
            <w:r>
              <w:br/>
            </w:r>
            <w:r>
              <w:rPr>
                <w:rFonts w:ascii="Times New Roman"/>
                <w:b w:val="false"/>
                <w:i w:val="false"/>
                <w:color w:val="000000"/>
                <w:sz w:val="20"/>
              </w:rPr>
              <w:t>
</w:t>
            </w:r>
            <w:r>
              <w:rPr>
                <w:rFonts w:ascii="Times New Roman"/>
                <w:b w:val="false"/>
                <w:i w:val="false"/>
                <w:color w:val="000000"/>
                <w:sz w:val="20"/>
              </w:rPr>
              <w:t>компаниями,</w:t>
            </w:r>
            <w:r>
              <w:br/>
            </w:r>
            <w:r>
              <w:rPr>
                <w:rFonts w:ascii="Times New Roman"/>
                <w:b w:val="false"/>
                <w:i w:val="false"/>
                <w:color w:val="000000"/>
                <w:sz w:val="20"/>
              </w:rPr>
              <w:t>
</w:t>
            </w:r>
            <w:r>
              <w:rPr>
                <w:rFonts w:ascii="Times New Roman"/>
                <w:b w:val="false"/>
                <w:i w:val="false"/>
                <w:color w:val="000000"/>
                <w:sz w:val="20"/>
              </w:rPr>
              <w:t>субъектами</w:t>
            </w:r>
            <w:r>
              <w:br/>
            </w:r>
            <w:r>
              <w:rPr>
                <w:rFonts w:ascii="Times New Roman"/>
                <w:b w:val="false"/>
                <w:i w:val="false"/>
                <w:color w:val="000000"/>
                <w:sz w:val="20"/>
              </w:rPr>
              <w:t>
</w:t>
            </w:r>
            <w:r>
              <w:rPr>
                <w:rFonts w:ascii="Times New Roman"/>
                <w:b w:val="false"/>
                <w:i w:val="false"/>
                <w:color w:val="000000"/>
                <w:sz w:val="20"/>
              </w:rPr>
              <w:t>естественной</w:t>
            </w:r>
            <w:r>
              <w:br/>
            </w:r>
            <w:r>
              <w:rPr>
                <w:rFonts w:ascii="Times New Roman"/>
                <w:b w:val="false"/>
                <w:i w:val="false"/>
                <w:color w:val="000000"/>
                <w:sz w:val="20"/>
              </w:rPr>
              <w:t>
</w:t>
            </w:r>
            <w:r>
              <w:rPr>
                <w:rFonts w:ascii="Times New Roman"/>
                <w:b w:val="false"/>
                <w:i w:val="false"/>
                <w:color w:val="000000"/>
                <w:sz w:val="20"/>
              </w:rPr>
              <w:t>монополии,</w:t>
            </w:r>
            <w:r>
              <w:br/>
            </w:r>
            <w:r>
              <w:rPr>
                <w:rFonts w:ascii="Times New Roman"/>
                <w:b w:val="false"/>
                <w:i w:val="false"/>
                <w:color w:val="000000"/>
                <w:sz w:val="20"/>
              </w:rPr>
              <w:t>
</w:t>
            </w:r>
            <w:r>
              <w:rPr>
                <w:rFonts w:ascii="Times New Roman"/>
                <w:b w:val="false"/>
                <w:i w:val="false"/>
                <w:color w:val="000000"/>
                <w:sz w:val="20"/>
              </w:rPr>
              <w:t>государственными</w:t>
            </w:r>
            <w:r>
              <w:br/>
            </w:r>
            <w:r>
              <w:rPr>
                <w:rFonts w:ascii="Times New Roman"/>
                <w:b w:val="false"/>
                <w:i w:val="false"/>
                <w:color w:val="000000"/>
                <w:sz w:val="20"/>
              </w:rPr>
              <w:t>
</w:t>
            </w:r>
            <w:r>
              <w:rPr>
                <w:rFonts w:ascii="Times New Roman"/>
                <w:b w:val="false"/>
                <w:i w:val="false"/>
                <w:color w:val="000000"/>
                <w:sz w:val="20"/>
              </w:rPr>
              <w:t>органами и</w:t>
            </w:r>
            <w:r>
              <w:br/>
            </w:r>
            <w:r>
              <w:rPr>
                <w:rFonts w:ascii="Times New Roman"/>
                <w:b w:val="false"/>
                <w:i w:val="false"/>
                <w:color w:val="000000"/>
                <w:sz w:val="20"/>
              </w:rPr>
              <w:t>
</w:t>
            </w:r>
            <w:r>
              <w:rPr>
                <w:rFonts w:ascii="Times New Roman"/>
                <w:b w:val="false"/>
                <w:i w:val="false"/>
                <w:color w:val="000000"/>
                <w:sz w:val="20"/>
              </w:rPr>
              <w:t>предприятиями с</w:t>
            </w:r>
            <w:r>
              <w:br/>
            </w:r>
            <w:r>
              <w:rPr>
                <w:rFonts w:ascii="Times New Roman"/>
                <w:b w:val="false"/>
                <w:i w:val="false"/>
                <w:color w:val="000000"/>
                <w:sz w:val="20"/>
              </w:rPr>
              <w:t>
</w:t>
            </w:r>
            <w:r>
              <w:rPr>
                <w:rFonts w:ascii="Times New Roman"/>
                <w:b w:val="false"/>
                <w:i w:val="false"/>
                <w:color w:val="000000"/>
                <w:sz w:val="20"/>
              </w:rPr>
              <w:t>государственным</w:t>
            </w:r>
            <w:r>
              <w:br/>
            </w:r>
            <w:r>
              <w:rPr>
                <w:rFonts w:ascii="Times New Roman"/>
                <w:b w:val="false"/>
                <w:i w:val="false"/>
                <w:color w:val="000000"/>
                <w:sz w:val="20"/>
              </w:rPr>
              <w:t>
</w:t>
            </w:r>
            <w:r>
              <w:rPr>
                <w:rFonts w:ascii="Times New Roman"/>
                <w:b w:val="false"/>
                <w:i w:val="false"/>
                <w:color w:val="000000"/>
                <w:sz w:val="20"/>
              </w:rPr>
              <w:t>участием</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Контракт,</w:t>
            </w:r>
            <w:r>
              <w:br/>
            </w:r>
            <w:r>
              <w:rPr>
                <w:rFonts w:ascii="Times New Roman"/>
                <w:b w:val="false"/>
                <w:i w:val="false"/>
                <w:color w:val="000000"/>
                <w:sz w:val="20"/>
              </w:rPr>
              <w:t>
</w:t>
            </w:r>
            <w:r>
              <w:rPr>
                <w:rFonts w:ascii="Times New Roman"/>
                <w:b w:val="false"/>
                <w:i w:val="false"/>
                <w:color w:val="000000"/>
                <w:sz w:val="20"/>
              </w:rPr>
              <w:t>меморандум,</w:t>
            </w:r>
            <w:r>
              <w:br/>
            </w:r>
            <w:r>
              <w:rPr>
                <w:rFonts w:ascii="Times New Roman"/>
                <w:b w:val="false"/>
                <w:i w:val="false"/>
                <w:color w:val="000000"/>
                <w:sz w:val="20"/>
              </w:rPr>
              <w:t>
</w:t>
            </w:r>
            <w:r>
              <w:rPr>
                <w:rFonts w:ascii="Times New Roman"/>
                <w:b w:val="false"/>
                <w:i w:val="false"/>
                <w:color w:val="000000"/>
                <w:sz w:val="20"/>
              </w:rPr>
              <w:t>соглашение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недрополь-</w:t>
            </w:r>
            <w:r>
              <w:br/>
            </w:r>
            <w:r>
              <w:rPr>
                <w:rFonts w:ascii="Times New Roman"/>
                <w:b w:val="false"/>
                <w:i w:val="false"/>
                <w:color w:val="000000"/>
                <w:sz w:val="20"/>
              </w:rPr>
              <w:t>
</w:t>
            </w:r>
            <w:r>
              <w:rPr>
                <w:rFonts w:ascii="Times New Roman"/>
                <w:b w:val="false"/>
                <w:i w:val="false"/>
                <w:color w:val="000000"/>
                <w:sz w:val="20"/>
              </w:rPr>
              <w:t>зователи и</w:t>
            </w:r>
            <w:r>
              <w:br/>
            </w:r>
            <w:r>
              <w:rPr>
                <w:rFonts w:ascii="Times New Roman"/>
                <w:b w:val="false"/>
                <w:i w:val="false"/>
                <w:color w:val="000000"/>
                <w:sz w:val="20"/>
              </w:rPr>
              <w:t>
</w:t>
            </w:r>
            <w:r>
              <w:rPr>
                <w:rFonts w:ascii="Times New Roman"/>
                <w:b w:val="false"/>
                <w:i w:val="false"/>
                <w:color w:val="000000"/>
                <w:sz w:val="20"/>
              </w:rPr>
              <w:t>Национальные</w:t>
            </w:r>
            <w:r>
              <w:br/>
            </w:r>
            <w:r>
              <w:rPr>
                <w:rFonts w:ascii="Times New Roman"/>
                <w:b w:val="false"/>
                <w:i w:val="false"/>
                <w:color w:val="000000"/>
                <w:sz w:val="20"/>
              </w:rPr>
              <w:t>
</w:t>
            </w:r>
            <w:r>
              <w:rPr>
                <w:rFonts w:ascii="Times New Roman"/>
                <w:b w:val="false"/>
                <w:i w:val="false"/>
                <w:color w:val="000000"/>
                <w:sz w:val="20"/>
              </w:rPr>
              <w:t>компании</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не требуется</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сырьевой</w:t>
            </w:r>
            <w:r>
              <w:br/>
            </w:r>
            <w:r>
              <w:rPr>
                <w:rFonts w:ascii="Times New Roman"/>
                <w:b w:val="false"/>
                <w:i w:val="false"/>
                <w:color w:val="000000"/>
                <w:sz w:val="20"/>
              </w:rPr>
              <w:t>
</w:t>
            </w:r>
            <w:r>
              <w:rPr>
                <w:rFonts w:ascii="Times New Roman"/>
                <w:b w:val="false"/>
                <w:i w:val="false"/>
                <w:color w:val="000000"/>
                <w:sz w:val="20"/>
              </w:rPr>
              <w:t>товарной биржи в</w:t>
            </w:r>
            <w:r>
              <w:br/>
            </w:r>
            <w:r>
              <w:rPr>
                <w:rFonts w:ascii="Times New Roman"/>
                <w:b w:val="false"/>
                <w:i w:val="false"/>
                <w:color w:val="000000"/>
                <w:sz w:val="20"/>
              </w:rPr>
              <w:t>
</w:t>
            </w:r>
            <w:r>
              <w:rPr>
                <w:rFonts w:ascii="Times New Roman"/>
                <w:b w:val="false"/>
                <w:i w:val="false"/>
                <w:color w:val="000000"/>
                <w:sz w:val="20"/>
              </w:rPr>
              <w:t>металлургии и</w:t>
            </w:r>
            <w:r>
              <w:br/>
            </w:r>
            <w:r>
              <w:rPr>
                <w:rFonts w:ascii="Times New Roman"/>
                <w:b w:val="false"/>
                <w:i w:val="false"/>
                <w:color w:val="000000"/>
                <w:sz w:val="20"/>
              </w:rPr>
              <w:t>
</w:t>
            </w:r>
            <w:r>
              <w:rPr>
                <w:rFonts w:ascii="Times New Roman"/>
                <w:b w:val="false"/>
                <w:i w:val="false"/>
                <w:color w:val="000000"/>
                <w:sz w:val="20"/>
              </w:rPr>
              <w:t>металлообработке</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МЭРТ, МИНТ,</w:t>
            </w:r>
            <w:r>
              <w:br/>
            </w:r>
            <w:r>
              <w:rPr>
                <w:rFonts w:ascii="Times New Roman"/>
                <w:b w:val="false"/>
                <w:i w:val="false"/>
                <w:color w:val="000000"/>
                <w:sz w:val="20"/>
              </w:rPr>
              <w:t>
</w:t>
            </w:r>
            <w:r>
              <w:rPr>
                <w:rFonts w:ascii="Times New Roman"/>
                <w:b w:val="false"/>
                <w:i w:val="false"/>
                <w:color w:val="000000"/>
                <w:sz w:val="20"/>
              </w:rPr>
              <w:t>ТПП (по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не требуется</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Индустриальной</w:t>
            </w:r>
            <w:r>
              <w:br/>
            </w:r>
            <w:r>
              <w:rPr>
                <w:rFonts w:ascii="Times New Roman"/>
                <w:b w:val="false"/>
                <w:i w:val="false"/>
                <w:color w:val="000000"/>
                <w:sz w:val="20"/>
              </w:rPr>
              <w:t>
</w:t>
            </w:r>
            <w:r>
              <w:rPr>
                <w:rFonts w:ascii="Times New Roman"/>
                <w:b w:val="false"/>
                <w:i w:val="false"/>
                <w:color w:val="000000"/>
                <w:sz w:val="20"/>
              </w:rPr>
              <w:t>Зоны в городе</w:t>
            </w:r>
            <w:r>
              <w:br/>
            </w:r>
            <w:r>
              <w:rPr>
                <w:rFonts w:ascii="Times New Roman"/>
                <w:b w:val="false"/>
                <w:i w:val="false"/>
                <w:color w:val="000000"/>
                <w:sz w:val="20"/>
              </w:rPr>
              <w:t>
</w:t>
            </w:r>
            <w:r>
              <w:rPr>
                <w:rFonts w:ascii="Times New Roman"/>
                <w:b w:val="false"/>
                <w:i w:val="false"/>
                <w:color w:val="000000"/>
                <w:sz w:val="20"/>
              </w:rPr>
              <w:t>Павлодаре - для</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металлургии и</w:t>
            </w:r>
            <w:r>
              <w:br/>
            </w:r>
            <w:r>
              <w:rPr>
                <w:rFonts w:ascii="Times New Roman"/>
                <w:b w:val="false"/>
                <w:i w:val="false"/>
                <w:color w:val="000000"/>
                <w:sz w:val="20"/>
              </w:rPr>
              <w:t>
</w:t>
            </w:r>
            <w:r>
              <w:rPr>
                <w:rFonts w:ascii="Times New Roman"/>
                <w:b w:val="false"/>
                <w:i w:val="false"/>
                <w:color w:val="000000"/>
                <w:sz w:val="20"/>
              </w:rPr>
              <w:t>металлообработки,</w:t>
            </w:r>
            <w:r>
              <w:br/>
            </w:r>
            <w:r>
              <w:rPr>
                <w:rFonts w:ascii="Times New Roman"/>
                <w:b w:val="false"/>
                <w:i w:val="false"/>
                <w:color w:val="000000"/>
                <w:sz w:val="20"/>
              </w:rPr>
              <w:t>
</w:t>
            </w:r>
            <w:r>
              <w:rPr>
                <w:rFonts w:ascii="Times New Roman"/>
                <w:b w:val="false"/>
                <w:i w:val="false"/>
                <w:color w:val="000000"/>
                <w:sz w:val="20"/>
              </w:rPr>
              <w:t>химической,</w:t>
            </w:r>
            <w:r>
              <w:br/>
            </w:r>
            <w:r>
              <w:rPr>
                <w:rFonts w:ascii="Times New Roman"/>
                <w:b w:val="false"/>
                <w:i w:val="false"/>
                <w:color w:val="000000"/>
                <w:sz w:val="20"/>
              </w:rPr>
              <w:t>
</w:t>
            </w:r>
            <w:r>
              <w:rPr>
                <w:rFonts w:ascii="Times New Roman"/>
                <w:b w:val="false"/>
                <w:i w:val="false"/>
                <w:color w:val="000000"/>
                <w:sz w:val="20"/>
              </w:rPr>
              <w:t>фармацевтической</w:t>
            </w:r>
            <w:r>
              <w:br/>
            </w:r>
            <w:r>
              <w:rPr>
                <w:rFonts w:ascii="Times New Roman"/>
                <w:b w:val="false"/>
                <w:i w:val="false"/>
                <w:color w:val="000000"/>
                <w:sz w:val="20"/>
              </w:rPr>
              <w:t>
</w:t>
            </w:r>
            <w:r>
              <w:rPr>
                <w:rFonts w:ascii="Times New Roman"/>
                <w:b w:val="false"/>
                <w:i w:val="false"/>
                <w:color w:val="000000"/>
                <w:sz w:val="20"/>
              </w:rPr>
              <w:t>промышленности,</w:t>
            </w:r>
            <w:r>
              <w:br/>
            </w:r>
            <w:r>
              <w:rPr>
                <w:rFonts w:ascii="Times New Roman"/>
                <w:b w:val="false"/>
                <w:i w:val="false"/>
                <w:color w:val="000000"/>
                <w:sz w:val="20"/>
              </w:rPr>
              <w:t>
</w:t>
            </w:r>
            <w:r>
              <w:rPr>
                <w:rFonts w:ascii="Times New Roman"/>
                <w:b w:val="false"/>
                <w:i w:val="false"/>
                <w:color w:val="000000"/>
                <w:sz w:val="20"/>
              </w:rPr>
              <w:t>энергетики и</w:t>
            </w:r>
            <w:r>
              <w:br/>
            </w:r>
            <w:r>
              <w:rPr>
                <w:rFonts w:ascii="Times New Roman"/>
                <w:b w:val="false"/>
                <w:i w:val="false"/>
                <w:color w:val="000000"/>
                <w:sz w:val="20"/>
              </w:rPr>
              <w:t>
</w:t>
            </w:r>
            <w:r>
              <w:rPr>
                <w:rFonts w:ascii="Times New Roman"/>
                <w:b w:val="false"/>
                <w:i w:val="false"/>
                <w:color w:val="000000"/>
                <w:sz w:val="20"/>
              </w:rPr>
              <w:t>сельско-</w:t>
            </w:r>
            <w:r>
              <w:br/>
            </w:r>
            <w:r>
              <w:rPr>
                <w:rFonts w:ascii="Times New Roman"/>
                <w:b w:val="false"/>
                <w:i w:val="false"/>
                <w:color w:val="000000"/>
                <w:sz w:val="20"/>
              </w:rPr>
              <w:t>
</w:t>
            </w:r>
            <w:r>
              <w:rPr>
                <w:rFonts w:ascii="Times New Roman"/>
                <w:b w:val="false"/>
                <w:i w:val="false"/>
                <w:color w:val="000000"/>
                <w:sz w:val="20"/>
              </w:rPr>
              <w:t>хозяйственной</w:t>
            </w:r>
            <w:r>
              <w:br/>
            </w:r>
            <w:r>
              <w:rPr>
                <w:rFonts w:ascii="Times New Roman"/>
                <w:b w:val="false"/>
                <w:i w:val="false"/>
                <w:color w:val="000000"/>
                <w:sz w:val="20"/>
              </w:rPr>
              <w:t>
</w:t>
            </w:r>
            <w:r>
              <w:rPr>
                <w:rFonts w:ascii="Times New Roman"/>
                <w:b w:val="false"/>
                <w:i w:val="false"/>
                <w:color w:val="000000"/>
                <w:sz w:val="20"/>
              </w:rPr>
              <w:t>переработки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Акиматы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через</w:t>
            </w:r>
            <w:r>
              <w:br/>
            </w:r>
            <w:r>
              <w:rPr>
                <w:rFonts w:ascii="Times New Roman"/>
                <w:b w:val="false"/>
                <w:i w:val="false"/>
                <w:color w:val="000000"/>
                <w:sz w:val="20"/>
              </w:rPr>
              <w:t>
</w:t>
            </w:r>
            <w:r>
              <w:rPr>
                <w:rFonts w:ascii="Times New Roman"/>
                <w:b w:val="false"/>
                <w:i w:val="false"/>
                <w:color w:val="000000"/>
                <w:sz w:val="20"/>
              </w:rPr>
              <w:t>программу</w:t>
            </w:r>
            <w:r>
              <w:br/>
            </w:r>
            <w:r>
              <w:rPr>
                <w:rFonts w:ascii="Times New Roman"/>
                <w:b w:val="false"/>
                <w:i w:val="false"/>
                <w:color w:val="000000"/>
                <w:sz w:val="20"/>
              </w:rPr>
              <w:t>
</w:t>
            </w:r>
            <w:r>
              <w:rPr>
                <w:rFonts w:ascii="Times New Roman"/>
                <w:b w:val="false"/>
                <w:i w:val="false"/>
                <w:color w:val="000000"/>
                <w:sz w:val="20"/>
              </w:rPr>
              <w:t>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мер по</w:t>
            </w:r>
            <w:r>
              <w:br/>
            </w:r>
            <w:r>
              <w:rPr>
                <w:rFonts w:ascii="Times New Roman"/>
                <w:b w:val="false"/>
                <w:i w:val="false"/>
                <w:color w:val="000000"/>
                <w:sz w:val="20"/>
              </w:rPr>
              <w:t>
</w:t>
            </w:r>
            <w:r>
              <w:rPr>
                <w:rFonts w:ascii="Times New Roman"/>
                <w:b w:val="false"/>
                <w:i w:val="false"/>
                <w:color w:val="000000"/>
                <w:sz w:val="20"/>
              </w:rPr>
              <w:t>стимулированию</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металлов на</w:t>
            </w:r>
            <w:r>
              <w:br/>
            </w:r>
            <w:r>
              <w:rPr>
                <w:rFonts w:ascii="Times New Roman"/>
                <w:b w:val="false"/>
                <w:i w:val="false"/>
                <w:color w:val="000000"/>
                <w:sz w:val="20"/>
              </w:rPr>
              <w:t>
</w:t>
            </w:r>
            <w:r>
              <w:rPr>
                <w:rFonts w:ascii="Times New Roman"/>
                <w:b w:val="false"/>
                <w:i w:val="false"/>
                <w:color w:val="000000"/>
                <w:sz w:val="20"/>
              </w:rPr>
              <w:t>внутреннем рынке</w:t>
            </w:r>
            <w:r>
              <w:br/>
            </w:r>
            <w:r>
              <w:rPr>
                <w:rFonts w:ascii="Times New Roman"/>
                <w:b w:val="false"/>
                <w:i w:val="false"/>
                <w:color w:val="000000"/>
                <w:sz w:val="20"/>
              </w:rPr>
              <w:t>
</w:t>
            </w:r>
            <w:r>
              <w:rPr>
                <w:rFonts w:ascii="Times New Roman"/>
                <w:b w:val="false"/>
                <w:i w:val="false"/>
                <w:color w:val="000000"/>
                <w:sz w:val="20"/>
              </w:rPr>
              <w:t>для выпуска</w:t>
            </w:r>
            <w:r>
              <w:br/>
            </w:r>
            <w:r>
              <w:rPr>
                <w:rFonts w:ascii="Times New Roman"/>
                <w:b w:val="false"/>
                <w:i w:val="false"/>
                <w:color w:val="000000"/>
                <w:sz w:val="20"/>
              </w:rPr>
              <w:t>
</w:t>
            </w:r>
            <w:r>
              <w:rPr>
                <w:rFonts w:ascii="Times New Roman"/>
                <w:b w:val="false"/>
                <w:i w:val="false"/>
                <w:color w:val="000000"/>
                <w:sz w:val="20"/>
              </w:rPr>
              <w:t>продукции высоких</w:t>
            </w:r>
            <w:r>
              <w:br/>
            </w:r>
            <w:r>
              <w:rPr>
                <w:rFonts w:ascii="Times New Roman"/>
                <w:b w:val="false"/>
                <w:i w:val="false"/>
                <w:color w:val="000000"/>
                <w:sz w:val="20"/>
              </w:rPr>
              <w:t>
</w:t>
            </w:r>
            <w:r>
              <w:rPr>
                <w:rFonts w:ascii="Times New Roman"/>
                <w:b w:val="false"/>
                <w:i w:val="false"/>
                <w:color w:val="000000"/>
                <w:sz w:val="20"/>
              </w:rPr>
              <w:t>переделов</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не требуется</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w:t>
            </w:r>
            <w:r>
              <w:br/>
            </w:r>
            <w:r>
              <w:rPr>
                <w:rFonts w:ascii="Times New Roman"/>
                <w:b w:val="false"/>
                <w:i w:val="false"/>
                <w:color w:val="000000"/>
                <w:sz w:val="20"/>
              </w:rPr>
              <w:t>
</w:t>
            </w:r>
            <w:r>
              <w:rPr>
                <w:rFonts w:ascii="Times New Roman"/>
                <w:b w:val="false"/>
                <w:i w:val="false"/>
                <w:color w:val="000000"/>
                <w:sz w:val="20"/>
              </w:rPr>
              <w:t>процентной ставки</w:t>
            </w:r>
            <w:r>
              <w:br/>
            </w:r>
            <w:r>
              <w:rPr>
                <w:rFonts w:ascii="Times New Roman"/>
                <w:b w:val="false"/>
                <w:i w:val="false"/>
                <w:color w:val="000000"/>
                <w:sz w:val="20"/>
              </w:rPr>
              <w:t>
</w:t>
            </w:r>
            <w:r>
              <w:rPr>
                <w:rFonts w:ascii="Times New Roman"/>
                <w:b w:val="false"/>
                <w:i w:val="false"/>
                <w:color w:val="000000"/>
                <w:sz w:val="20"/>
              </w:rPr>
              <w:t>кредитов малого и</w:t>
            </w:r>
            <w:r>
              <w:br/>
            </w:r>
            <w:r>
              <w:rPr>
                <w:rFonts w:ascii="Times New Roman"/>
                <w:b w:val="false"/>
                <w:i w:val="false"/>
                <w:color w:val="000000"/>
                <w:sz w:val="20"/>
              </w:rPr>
              <w:t>
</w:t>
            </w:r>
            <w:r>
              <w:rPr>
                <w:rFonts w:ascii="Times New Roman"/>
                <w:b w:val="false"/>
                <w:i w:val="false"/>
                <w:color w:val="000000"/>
                <w:sz w:val="20"/>
              </w:rPr>
              <w:t>среднего бизнеса</w:t>
            </w:r>
            <w:r>
              <w:br/>
            </w:r>
            <w:r>
              <w:rPr>
                <w:rFonts w:ascii="Times New Roman"/>
                <w:b w:val="false"/>
                <w:i w:val="false"/>
                <w:color w:val="000000"/>
                <w:sz w:val="20"/>
              </w:rPr>
              <w:t>
</w:t>
            </w:r>
            <w:r>
              <w:rPr>
                <w:rFonts w:ascii="Times New Roman"/>
                <w:b w:val="false"/>
                <w:i w:val="false"/>
                <w:color w:val="000000"/>
                <w:sz w:val="20"/>
              </w:rPr>
              <w:t>в металлургии и</w:t>
            </w:r>
            <w:r>
              <w:br/>
            </w:r>
            <w:r>
              <w:rPr>
                <w:rFonts w:ascii="Times New Roman"/>
                <w:b w:val="false"/>
                <w:i w:val="false"/>
                <w:color w:val="000000"/>
                <w:sz w:val="20"/>
              </w:rPr>
              <w:t>
</w:t>
            </w:r>
            <w:r>
              <w:rPr>
                <w:rFonts w:ascii="Times New Roman"/>
                <w:b w:val="false"/>
                <w:i w:val="false"/>
                <w:color w:val="000000"/>
                <w:sz w:val="20"/>
              </w:rPr>
              <w:t>металлообработке</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МЭРТ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через</w:t>
            </w:r>
            <w:r>
              <w:br/>
            </w:r>
            <w:r>
              <w:rPr>
                <w:rFonts w:ascii="Times New Roman"/>
                <w:b w:val="false"/>
                <w:i w:val="false"/>
                <w:color w:val="000000"/>
                <w:sz w:val="20"/>
              </w:rPr>
              <w:t>
</w:t>
            </w:r>
            <w:r>
              <w:rPr>
                <w:rFonts w:ascii="Times New Roman"/>
                <w:b w:val="false"/>
                <w:i w:val="false"/>
                <w:color w:val="000000"/>
                <w:sz w:val="20"/>
              </w:rPr>
              <w:t>программу</w:t>
            </w:r>
            <w:r>
              <w:br/>
            </w:r>
            <w:r>
              <w:rPr>
                <w:rFonts w:ascii="Times New Roman"/>
                <w:b w:val="false"/>
                <w:i w:val="false"/>
                <w:color w:val="000000"/>
                <w:sz w:val="20"/>
              </w:rPr>
              <w:t>
</w:t>
            </w:r>
            <w:r>
              <w:rPr>
                <w:rFonts w:ascii="Times New Roman"/>
                <w:b w:val="false"/>
                <w:i w:val="false"/>
                <w:color w:val="000000"/>
                <w:sz w:val="20"/>
              </w:rPr>
              <w:t>"Дорожная</w:t>
            </w:r>
            <w:r>
              <w:br/>
            </w:r>
            <w:r>
              <w:rPr>
                <w:rFonts w:ascii="Times New Roman"/>
                <w:b w:val="false"/>
                <w:i w:val="false"/>
                <w:color w:val="000000"/>
                <w:sz w:val="20"/>
              </w:rPr>
              <w:t>
</w:t>
            </w:r>
            <w:r>
              <w:rPr>
                <w:rFonts w:ascii="Times New Roman"/>
                <w:b w:val="false"/>
                <w:i w:val="false"/>
                <w:color w:val="000000"/>
                <w:sz w:val="20"/>
              </w:rPr>
              <w:t>карта бизнеса</w:t>
            </w:r>
            <w:r>
              <w:br/>
            </w:r>
            <w:r>
              <w:rPr>
                <w:rFonts w:ascii="Times New Roman"/>
                <w:b w:val="false"/>
                <w:i w:val="false"/>
                <w:color w:val="000000"/>
                <w:sz w:val="20"/>
              </w:rPr>
              <w:t>
</w:t>
            </w:r>
            <w:r>
              <w:rPr>
                <w:rFonts w:ascii="Times New Roman"/>
                <w:b w:val="false"/>
                <w:i w:val="false"/>
                <w:color w:val="000000"/>
                <w:sz w:val="20"/>
              </w:rPr>
              <w:t>2020"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разработки</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обоснования по</w:t>
            </w:r>
            <w:r>
              <w:br/>
            </w:r>
            <w:r>
              <w:rPr>
                <w:rFonts w:ascii="Times New Roman"/>
                <w:b w:val="false"/>
                <w:i w:val="false"/>
                <w:color w:val="000000"/>
                <w:sz w:val="20"/>
              </w:rPr>
              <w:t>
</w:t>
            </w:r>
            <w:r>
              <w:rPr>
                <w:rFonts w:ascii="Times New Roman"/>
                <w:b w:val="false"/>
                <w:i w:val="false"/>
                <w:color w:val="000000"/>
                <w:sz w:val="20"/>
              </w:rPr>
              <w:t>нишевым</w:t>
            </w:r>
            <w:r>
              <w:br/>
            </w:r>
            <w:r>
              <w:rPr>
                <w:rFonts w:ascii="Times New Roman"/>
                <w:b w:val="false"/>
                <w:i w:val="false"/>
                <w:color w:val="000000"/>
                <w:sz w:val="20"/>
              </w:rPr>
              <w:t>
</w:t>
            </w:r>
            <w:r>
              <w:rPr>
                <w:rFonts w:ascii="Times New Roman"/>
                <w:b w:val="false"/>
                <w:i w:val="false"/>
                <w:color w:val="000000"/>
                <w:sz w:val="20"/>
              </w:rPr>
              <w:t>проектам</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Проработка</w:t>
            </w:r>
            <w:r>
              <w:br/>
            </w:r>
            <w:r>
              <w:rPr>
                <w:rFonts w:ascii="Times New Roman"/>
                <w:b w:val="false"/>
                <w:i w:val="false"/>
                <w:color w:val="000000"/>
                <w:sz w:val="20"/>
              </w:rPr>
              <w:t>
</w:t>
            </w:r>
            <w:r>
              <w:rPr>
                <w:rFonts w:ascii="Times New Roman"/>
                <w:b w:val="false"/>
                <w:i w:val="false"/>
                <w:color w:val="000000"/>
                <w:sz w:val="20"/>
              </w:rPr>
              <w:t>вопроса по</w:t>
            </w:r>
            <w:r>
              <w:br/>
            </w:r>
            <w:r>
              <w:rPr>
                <w:rFonts w:ascii="Times New Roman"/>
                <w:b w:val="false"/>
                <w:i w:val="false"/>
                <w:color w:val="000000"/>
                <w:sz w:val="20"/>
              </w:rPr>
              <w:t>
</w:t>
            </w:r>
            <w:r>
              <w:rPr>
                <w:rFonts w:ascii="Times New Roman"/>
                <w:b w:val="false"/>
                <w:i w:val="false"/>
                <w:color w:val="000000"/>
                <w:sz w:val="20"/>
              </w:rPr>
              <w:t>снижению</w:t>
            </w:r>
            <w:r>
              <w:br/>
            </w:r>
            <w:r>
              <w:rPr>
                <w:rFonts w:ascii="Times New Roman"/>
                <w:b w:val="false"/>
                <w:i w:val="false"/>
                <w:color w:val="000000"/>
                <w:sz w:val="20"/>
              </w:rPr>
              <w:t>
</w:t>
            </w:r>
            <w:r>
              <w:rPr>
                <w:rFonts w:ascii="Times New Roman"/>
                <w:b w:val="false"/>
                <w:i w:val="false"/>
                <w:color w:val="000000"/>
                <w:sz w:val="20"/>
              </w:rPr>
              <w:t>железнодорожных</w:t>
            </w:r>
            <w:r>
              <w:br/>
            </w:r>
            <w:r>
              <w:rPr>
                <w:rFonts w:ascii="Times New Roman"/>
                <w:b w:val="false"/>
                <w:i w:val="false"/>
                <w:color w:val="000000"/>
                <w:sz w:val="20"/>
              </w:rPr>
              <w:t>
</w:t>
            </w:r>
            <w:r>
              <w:rPr>
                <w:rFonts w:ascii="Times New Roman"/>
                <w:b w:val="false"/>
                <w:i w:val="false"/>
                <w:color w:val="000000"/>
                <w:sz w:val="20"/>
              </w:rPr>
              <w:t>тарифов на</w:t>
            </w:r>
            <w:r>
              <w:br/>
            </w:r>
            <w:r>
              <w:rPr>
                <w:rFonts w:ascii="Times New Roman"/>
                <w:b w:val="false"/>
                <w:i w:val="false"/>
                <w:color w:val="000000"/>
                <w:sz w:val="20"/>
              </w:rPr>
              <w:t>
</w:t>
            </w:r>
            <w:r>
              <w:rPr>
                <w:rFonts w:ascii="Times New Roman"/>
                <w:b w:val="false"/>
                <w:i w:val="false"/>
                <w:color w:val="000000"/>
                <w:sz w:val="20"/>
              </w:rPr>
              <w:t>транспортировку</w:t>
            </w:r>
            <w:r>
              <w:br/>
            </w:r>
            <w:r>
              <w:rPr>
                <w:rFonts w:ascii="Times New Roman"/>
                <w:b w:val="false"/>
                <w:i w:val="false"/>
                <w:color w:val="000000"/>
                <w:sz w:val="20"/>
              </w:rPr>
              <w:t>
</w:t>
            </w:r>
            <w:r>
              <w:rPr>
                <w:rFonts w:ascii="Times New Roman"/>
                <w:b w:val="false"/>
                <w:i w:val="false"/>
                <w:color w:val="000000"/>
                <w:sz w:val="20"/>
              </w:rPr>
              <w:t>продукции из</w:t>
            </w:r>
            <w:r>
              <w:br/>
            </w:r>
            <w:r>
              <w:rPr>
                <w:rFonts w:ascii="Times New Roman"/>
                <w:b w:val="false"/>
                <w:i w:val="false"/>
                <w:color w:val="000000"/>
                <w:sz w:val="20"/>
              </w:rPr>
              <w:t>
</w:t>
            </w:r>
            <w:r>
              <w:rPr>
                <w:rFonts w:ascii="Times New Roman"/>
                <w:b w:val="false"/>
                <w:i w:val="false"/>
                <w:color w:val="000000"/>
                <w:sz w:val="20"/>
              </w:rPr>
              <w:t>техногенных</w:t>
            </w:r>
            <w:r>
              <w:br/>
            </w:r>
            <w:r>
              <w:rPr>
                <w:rFonts w:ascii="Times New Roman"/>
                <w:b w:val="false"/>
                <w:i w:val="false"/>
                <w:color w:val="000000"/>
                <w:sz w:val="20"/>
              </w:rPr>
              <w:t>
</w:t>
            </w:r>
            <w:r>
              <w:rPr>
                <w:rFonts w:ascii="Times New Roman"/>
                <w:b w:val="false"/>
                <w:i w:val="false"/>
                <w:color w:val="000000"/>
                <w:sz w:val="20"/>
              </w:rPr>
              <w:t>отходов</w:t>
            </w:r>
            <w:r>
              <w:br/>
            </w:r>
            <w:r>
              <w:rPr>
                <w:rFonts w:ascii="Times New Roman"/>
                <w:b w:val="false"/>
                <w:i w:val="false"/>
                <w:color w:val="000000"/>
                <w:sz w:val="20"/>
              </w:rPr>
              <w:t>
</w:t>
            </w:r>
            <w:r>
              <w:rPr>
                <w:rFonts w:ascii="Times New Roman"/>
                <w:b w:val="false"/>
                <w:i w:val="false"/>
                <w:color w:val="000000"/>
                <w:sz w:val="20"/>
              </w:rPr>
              <w:t>(граншлаки, шлак,</w:t>
            </w:r>
            <w:r>
              <w:br/>
            </w:r>
            <w:r>
              <w:rPr>
                <w:rFonts w:ascii="Times New Roman"/>
                <w:b w:val="false"/>
                <w:i w:val="false"/>
                <w:color w:val="000000"/>
                <w:sz w:val="20"/>
              </w:rPr>
              <w:t>
</w:t>
            </w:r>
            <w:r>
              <w:rPr>
                <w:rFonts w:ascii="Times New Roman"/>
                <w:b w:val="false"/>
                <w:i w:val="false"/>
                <w:color w:val="000000"/>
                <w:sz w:val="20"/>
              </w:rPr>
              <w:t>щебень) и другие</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АРЕМ, МИНТ,</w:t>
            </w:r>
            <w:r>
              <w:br/>
            </w:r>
            <w:r>
              <w:rPr>
                <w:rFonts w:ascii="Times New Roman"/>
                <w:b w:val="false"/>
                <w:i w:val="false"/>
                <w:color w:val="000000"/>
                <w:sz w:val="20"/>
              </w:rPr>
              <w:t>
</w:t>
            </w:r>
            <w:r>
              <w:rPr>
                <w:rFonts w:ascii="Times New Roman"/>
                <w:b w:val="false"/>
                <w:i w:val="false"/>
                <w:color w:val="000000"/>
                <w:sz w:val="20"/>
              </w:rPr>
              <w:t>МТК и</w:t>
            </w:r>
            <w:r>
              <w:br/>
            </w:r>
            <w:r>
              <w:rPr>
                <w:rFonts w:ascii="Times New Roman"/>
                <w:b w:val="false"/>
                <w:i w:val="false"/>
                <w:color w:val="000000"/>
                <w:sz w:val="20"/>
              </w:rPr>
              <w:t>
</w:t>
            </w:r>
            <w:r>
              <w:rPr>
                <w:rFonts w:ascii="Times New Roman"/>
                <w:b w:val="false"/>
                <w:i w:val="false"/>
                <w:color w:val="000000"/>
                <w:sz w:val="20"/>
              </w:rPr>
              <w:t>АГМП (по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не требуется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Торговая политика</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информационной и</w:t>
            </w:r>
            <w:r>
              <w:br/>
            </w:r>
            <w:r>
              <w:rPr>
                <w:rFonts w:ascii="Times New Roman"/>
                <w:b w:val="false"/>
                <w:i w:val="false"/>
                <w:color w:val="000000"/>
                <w:sz w:val="20"/>
              </w:rPr>
              <w:t>
</w:t>
            </w:r>
            <w:r>
              <w:rPr>
                <w:rFonts w:ascii="Times New Roman"/>
                <w:b w:val="false"/>
                <w:i w:val="false"/>
                <w:color w:val="000000"/>
                <w:sz w:val="20"/>
              </w:rPr>
              <w:t>экспертной</w:t>
            </w:r>
            <w:r>
              <w:br/>
            </w:r>
            <w:r>
              <w:rPr>
                <w:rFonts w:ascii="Times New Roman"/>
                <w:b w:val="false"/>
                <w:i w:val="false"/>
                <w:color w:val="000000"/>
                <w:sz w:val="20"/>
              </w:rPr>
              <w:t>
</w:t>
            </w:r>
            <w:r>
              <w:rPr>
                <w:rFonts w:ascii="Times New Roman"/>
                <w:b w:val="false"/>
                <w:i w:val="false"/>
                <w:color w:val="000000"/>
                <w:sz w:val="20"/>
              </w:rPr>
              <w:t>поддержки</w:t>
            </w:r>
            <w:r>
              <w:br/>
            </w:r>
            <w:r>
              <w:rPr>
                <w:rFonts w:ascii="Times New Roman"/>
                <w:b w:val="false"/>
                <w:i w:val="false"/>
                <w:color w:val="000000"/>
                <w:sz w:val="20"/>
              </w:rPr>
              <w:t>
</w:t>
            </w:r>
            <w:r>
              <w:rPr>
                <w:rFonts w:ascii="Times New Roman"/>
                <w:b w:val="false"/>
                <w:i w:val="false"/>
                <w:color w:val="000000"/>
                <w:sz w:val="20"/>
              </w:rPr>
              <w:t>экспортеров</w:t>
            </w:r>
            <w:r>
              <w:br/>
            </w:r>
            <w:r>
              <w:rPr>
                <w:rFonts w:ascii="Times New Roman"/>
                <w:b w:val="false"/>
                <w:i w:val="false"/>
                <w:color w:val="000000"/>
                <w:sz w:val="20"/>
              </w:rPr>
              <w:t>
</w:t>
            </w: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аналитической</w:t>
            </w:r>
            <w:r>
              <w:br/>
            </w:r>
            <w:r>
              <w:rPr>
                <w:rFonts w:ascii="Times New Roman"/>
                <w:b w:val="false"/>
                <w:i w:val="false"/>
                <w:color w:val="000000"/>
                <w:sz w:val="20"/>
              </w:rPr>
              <w:t>
</w:t>
            </w:r>
            <w:r>
              <w:rPr>
                <w:rFonts w:ascii="Times New Roman"/>
                <w:b w:val="false"/>
                <w:i w:val="false"/>
                <w:color w:val="000000"/>
                <w:sz w:val="20"/>
              </w:rPr>
              <w:t>маркетинговой</w:t>
            </w:r>
            <w:r>
              <w:br/>
            </w:r>
            <w:r>
              <w:rPr>
                <w:rFonts w:ascii="Times New Roman"/>
                <w:b w:val="false"/>
                <w:i w:val="false"/>
                <w:color w:val="000000"/>
                <w:sz w:val="20"/>
              </w:rPr>
              <w:t>
</w:t>
            </w:r>
            <w:r>
              <w:rPr>
                <w:rFonts w:ascii="Times New Roman"/>
                <w:b w:val="false"/>
                <w:i w:val="false"/>
                <w:color w:val="000000"/>
                <w:sz w:val="20"/>
              </w:rPr>
              <w:t>информацией)</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Институты</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w:t>
            </w:r>
            <w:r>
              <w:br/>
            </w:r>
            <w:r>
              <w:rPr>
                <w:rFonts w:ascii="Times New Roman"/>
                <w:b w:val="false"/>
                <w:i w:val="false"/>
                <w:color w:val="000000"/>
                <w:sz w:val="20"/>
              </w:rPr>
              <w:t>
</w:t>
            </w:r>
            <w:r>
              <w:rPr>
                <w:rFonts w:ascii="Times New Roman"/>
                <w:b w:val="false"/>
                <w:i w:val="false"/>
                <w:color w:val="000000"/>
                <w:sz w:val="20"/>
              </w:rPr>
              <w:t>экспортерам в</w:t>
            </w:r>
            <w:r>
              <w:br/>
            </w:r>
            <w:r>
              <w:rPr>
                <w:rFonts w:ascii="Times New Roman"/>
                <w:b w:val="false"/>
                <w:i w:val="false"/>
                <w:color w:val="000000"/>
                <w:sz w:val="20"/>
              </w:rPr>
              <w:t>
</w:t>
            </w:r>
            <w:r>
              <w:rPr>
                <w:rFonts w:ascii="Times New Roman"/>
                <w:b w:val="false"/>
                <w:i w:val="false"/>
                <w:color w:val="000000"/>
                <w:sz w:val="20"/>
              </w:rPr>
              <w:t>проникновении в</w:t>
            </w:r>
            <w:r>
              <w:br/>
            </w:r>
            <w:r>
              <w:rPr>
                <w:rFonts w:ascii="Times New Roman"/>
                <w:b w:val="false"/>
                <w:i w:val="false"/>
                <w:color w:val="000000"/>
                <w:sz w:val="20"/>
              </w:rPr>
              <w:t>
</w:t>
            </w:r>
            <w:r>
              <w:rPr>
                <w:rFonts w:ascii="Times New Roman"/>
                <w:b w:val="false"/>
                <w:i w:val="false"/>
                <w:color w:val="000000"/>
                <w:sz w:val="20"/>
              </w:rPr>
              <w:t>ключевые каналы</w:t>
            </w:r>
            <w:r>
              <w:br/>
            </w:r>
            <w:r>
              <w:rPr>
                <w:rFonts w:ascii="Times New Roman"/>
                <w:b w:val="false"/>
                <w:i w:val="false"/>
                <w:color w:val="000000"/>
                <w:sz w:val="20"/>
              </w:rPr>
              <w:t>
</w:t>
            </w:r>
            <w:r>
              <w:rPr>
                <w:rFonts w:ascii="Times New Roman"/>
                <w:b w:val="false"/>
                <w:i w:val="false"/>
                <w:color w:val="000000"/>
                <w:sz w:val="20"/>
              </w:rPr>
              <w:t>дистрибуции на</w:t>
            </w:r>
            <w:r>
              <w:br/>
            </w:r>
            <w:r>
              <w:rPr>
                <w:rFonts w:ascii="Times New Roman"/>
                <w:b w:val="false"/>
                <w:i w:val="false"/>
                <w:color w:val="000000"/>
                <w:sz w:val="20"/>
              </w:rPr>
              <w:t>
</w:t>
            </w:r>
            <w:r>
              <w:rPr>
                <w:rFonts w:ascii="Times New Roman"/>
                <w:b w:val="false"/>
                <w:i w:val="false"/>
                <w:color w:val="000000"/>
                <w:sz w:val="20"/>
              </w:rPr>
              <w:t>целевых рынках</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Институты</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отраслевых</w:t>
            </w:r>
            <w:r>
              <w:br/>
            </w:r>
            <w:r>
              <w:rPr>
                <w:rFonts w:ascii="Times New Roman"/>
                <w:b w:val="false"/>
                <w:i w:val="false"/>
                <w:color w:val="000000"/>
                <w:sz w:val="20"/>
              </w:rPr>
              <w:t>
</w:t>
            </w:r>
            <w:r>
              <w:rPr>
                <w:rFonts w:ascii="Times New Roman"/>
                <w:b w:val="false"/>
                <w:i w:val="false"/>
                <w:color w:val="000000"/>
                <w:sz w:val="20"/>
              </w:rPr>
              <w:t>выставок на</w:t>
            </w:r>
            <w:r>
              <w:br/>
            </w:r>
            <w:r>
              <w:rPr>
                <w:rFonts w:ascii="Times New Roman"/>
                <w:b w:val="false"/>
                <w:i w:val="false"/>
                <w:color w:val="000000"/>
                <w:sz w:val="20"/>
              </w:rPr>
              <w:t>
</w:t>
            </w:r>
            <w:r>
              <w:rPr>
                <w:rFonts w:ascii="Times New Roman"/>
                <w:b w:val="false"/>
                <w:i w:val="false"/>
                <w:color w:val="000000"/>
                <w:sz w:val="20"/>
              </w:rPr>
              <w:t>целевых рынках за</w:t>
            </w:r>
            <w:r>
              <w:br/>
            </w:r>
            <w:r>
              <w:rPr>
                <w:rFonts w:ascii="Times New Roman"/>
                <w:b w:val="false"/>
                <w:i w:val="false"/>
                <w:color w:val="000000"/>
                <w:sz w:val="20"/>
              </w:rPr>
              <w:t>
</w:t>
            </w:r>
            <w:r>
              <w:rPr>
                <w:rFonts w:ascii="Times New Roman"/>
                <w:b w:val="false"/>
                <w:i w:val="false"/>
                <w:color w:val="000000"/>
                <w:sz w:val="20"/>
              </w:rPr>
              <w:t>счет средств</w:t>
            </w:r>
            <w:r>
              <w:br/>
            </w:r>
            <w:r>
              <w:rPr>
                <w:rFonts w:ascii="Times New Roman"/>
                <w:b w:val="false"/>
                <w:i w:val="false"/>
                <w:color w:val="000000"/>
                <w:sz w:val="20"/>
              </w:rPr>
              <w:t>
</w:t>
            </w:r>
            <w:r>
              <w:rPr>
                <w:rFonts w:ascii="Times New Roman"/>
                <w:b w:val="false"/>
                <w:i w:val="false"/>
                <w:color w:val="000000"/>
                <w:sz w:val="20"/>
              </w:rPr>
              <w:t>бюджета либо</w:t>
            </w:r>
            <w:r>
              <w:br/>
            </w:r>
            <w:r>
              <w:rPr>
                <w:rFonts w:ascii="Times New Roman"/>
                <w:b w:val="false"/>
                <w:i w:val="false"/>
                <w:color w:val="000000"/>
                <w:sz w:val="20"/>
              </w:rPr>
              <w:t>
</w:t>
            </w:r>
            <w:r>
              <w:rPr>
                <w:rFonts w:ascii="Times New Roman"/>
                <w:b w:val="false"/>
                <w:i w:val="false"/>
                <w:color w:val="000000"/>
                <w:sz w:val="20"/>
              </w:rPr>
              <w:t>участие в</w:t>
            </w:r>
            <w:r>
              <w:br/>
            </w:r>
            <w:r>
              <w:rPr>
                <w:rFonts w:ascii="Times New Roman"/>
                <w:b w:val="false"/>
                <w:i w:val="false"/>
                <w:color w:val="000000"/>
                <w:sz w:val="20"/>
              </w:rPr>
              <w:t>
</w:t>
            </w:r>
            <w:r>
              <w:rPr>
                <w:rFonts w:ascii="Times New Roman"/>
                <w:b w:val="false"/>
                <w:i w:val="false"/>
                <w:color w:val="000000"/>
                <w:sz w:val="20"/>
              </w:rPr>
              <w:t>международных</w:t>
            </w:r>
            <w:r>
              <w:br/>
            </w:r>
            <w:r>
              <w:rPr>
                <w:rFonts w:ascii="Times New Roman"/>
                <w:b w:val="false"/>
                <w:i w:val="false"/>
                <w:color w:val="000000"/>
                <w:sz w:val="20"/>
              </w:rPr>
              <w:t>
</w:t>
            </w:r>
            <w:r>
              <w:rPr>
                <w:rFonts w:ascii="Times New Roman"/>
                <w:b w:val="false"/>
                <w:i w:val="false"/>
                <w:color w:val="000000"/>
                <w:sz w:val="20"/>
              </w:rPr>
              <w:t>выставках</w:t>
            </w:r>
            <w:r>
              <w:br/>
            </w:r>
            <w:r>
              <w:rPr>
                <w:rFonts w:ascii="Times New Roman"/>
                <w:b w:val="false"/>
                <w:i w:val="false"/>
                <w:color w:val="000000"/>
                <w:sz w:val="20"/>
              </w:rPr>
              <w:t>
</w:t>
            </w:r>
            <w:r>
              <w:rPr>
                <w:rFonts w:ascii="Times New Roman"/>
                <w:b w:val="false"/>
                <w:i w:val="false"/>
                <w:color w:val="000000"/>
                <w:sz w:val="20"/>
              </w:rPr>
              <w:t>объединенным</w:t>
            </w:r>
            <w:r>
              <w:br/>
            </w:r>
            <w:r>
              <w:rPr>
                <w:rFonts w:ascii="Times New Roman"/>
                <w:b w:val="false"/>
                <w:i w:val="false"/>
                <w:color w:val="000000"/>
                <w:sz w:val="20"/>
              </w:rPr>
              <w:t>
</w:t>
            </w:r>
            <w:r>
              <w:rPr>
                <w:rFonts w:ascii="Times New Roman"/>
                <w:b w:val="false"/>
                <w:i w:val="false"/>
                <w:color w:val="000000"/>
                <w:sz w:val="20"/>
              </w:rPr>
              <w:t>стендам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Институты</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затрат</w:t>
            </w:r>
            <w:r>
              <w:br/>
            </w:r>
            <w:r>
              <w:rPr>
                <w:rFonts w:ascii="Times New Roman"/>
                <w:b w:val="false"/>
                <w:i w:val="false"/>
                <w:color w:val="000000"/>
                <w:sz w:val="20"/>
              </w:rPr>
              <w:t>
</w:t>
            </w:r>
            <w:r>
              <w:rPr>
                <w:rFonts w:ascii="Times New Roman"/>
                <w:b w:val="false"/>
                <w:i w:val="false"/>
                <w:color w:val="000000"/>
                <w:sz w:val="20"/>
              </w:rPr>
              <w:t>экспортеров на</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металла и</w:t>
            </w:r>
            <w:r>
              <w:br/>
            </w:r>
            <w:r>
              <w:rPr>
                <w:rFonts w:ascii="Times New Roman"/>
                <w:b w:val="false"/>
                <w:i w:val="false"/>
                <w:color w:val="000000"/>
                <w:sz w:val="20"/>
              </w:rPr>
              <w:t>
</w:t>
            </w:r>
            <w:r>
              <w:rPr>
                <w:rFonts w:ascii="Times New Roman"/>
                <w:b w:val="false"/>
                <w:i w:val="false"/>
                <w:color w:val="000000"/>
                <w:sz w:val="20"/>
              </w:rPr>
              <w:t>металлообработки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Институты</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Научно-техническое обеспечение развития отрасли (НИР и ОКР)</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Системный</w:t>
            </w:r>
            <w:r>
              <w:br/>
            </w:r>
            <w:r>
              <w:rPr>
                <w:rFonts w:ascii="Times New Roman"/>
                <w:b w:val="false"/>
                <w:i w:val="false"/>
                <w:color w:val="000000"/>
                <w:sz w:val="20"/>
              </w:rPr>
              <w:t>
</w:t>
            </w:r>
            <w:r>
              <w:rPr>
                <w:rFonts w:ascii="Times New Roman"/>
                <w:b w:val="false"/>
                <w:i w:val="false"/>
                <w:color w:val="000000"/>
                <w:sz w:val="20"/>
              </w:rPr>
              <w:t>мониторинг</w:t>
            </w:r>
            <w:r>
              <w:br/>
            </w:r>
            <w:r>
              <w:rPr>
                <w:rFonts w:ascii="Times New Roman"/>
                <w:b w:val="false"/>
                <w:i w:val="false"/>
                <w:color w:val="000000"/>
                <w:sz w:val="20"/>
              </w:rPr>
              <w:t>
</w:t>
            </w:r>
            <w:r>
              <w:rPr>
                <w:rFonts w:ascii="Times New Roman"/>
                <w:b w:val="false"/>
                <w:i w:val="false"/>
                <w:color w:val="000000"/>
                <w:sz w:val="20"/>
              </w:rPr>
              <w:t>предприятий,</w:t>
            </w:r>
            <w:r>
              <w:br/>
            </w:r>
            <w:r>
              <w:rPr>
                <w:rFonts w:ascii="Times New Roman"/>
                <w:b w:val="false"/>
                <w:i w:val="false"/>
                <w:color w:val="000000"/>
                <w:sz w:val="20"/>
              </w:rPr>
              <w:t>
</w:t>
            </w:r>
            <w:r>
              <w:rPr>
                <w:rFonts w:ascii="Times New Roman"/>
                <w:b w:val="false"/>
                <w:i w:val="false"/>
                <w:color w:val="000000"/>
                <w:sz w:val="20"/>
              </w:rPr>
              <w:t>анализ и контроль</w:t>
            </w:r>
            <w:r>
              <w:br/>
            </w:r>
            <w:r>
              <w:rPr>
                <w:rFonts w:ascii="Times New Roman"/>
                <w:b w:val="false"/>
                <w:i w:val="false"/>
                <w:color w:val="000000"/>
                <w:sz w:val="20"/>
              </w:rPr>
              <w:t>
</w:t>
            </w:r>
            <w:r>
              <w:rPr>
                <w:rFonts w:ascii="Times New Roman"/>
                <w:b w:val="false"/>
                <w:i w:val="false"/>
                <w:color w:val="000000"/>
                <w:sz w:val="20"/>
              </w:rPr>
              <w:t>процессов</w:t>
            </w:r>
            <w:r>
              <w:br/>
            </w:r>
            <w:r>
              <w:rPr>
                <w:rFonts w:ascii="Times New Roman"/>
                <w:b w:val="false"/>
                <w:i w:val="false"/>
                <w:color w:val="000000"/>
                <w:sz w:val="20"/>
              </w:rPr>
              <w:t>
</w:t>
            </w:r>
            <w:r>
              <w:rPr>
                <w:rFonts w:ascii="Times New Roman"/>
                <w:b w:val="false"/>
                <w:i w:val="false"/>
                <w:color w:val="000000"/>
                <w:sz w:val="20"/>
              </w:rPr>
              <w:t>формирования</w:t>
            </w:r>
            <w:r>
              <w:br/>
            </w:r>
            <w:r>
              <w:rPr>
                <w:rFonts w:ascii="Times New Roman"/>
                <w:b w:val="false"/>
                <w:i w:val="false"/>
                <w:color w:val="000000"/>
                <w:sz w:val="20"/>
              </w:rPr>
              <w:t>
</w:t>
            </w:r>
            <w:r>
              <w:rPr>
                <w:rFonts w:ascii="Times New Roman"/>
                <w:b w:val="false"/>
                <w:i w:val="false"/>
                <w:color w:val="000000"/>
                <w:sz w:val="20"/>
              </w:rPr>
              <w:t>добавленной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металлургии и</w:t>
            </w:r>
            <w:r>
              <w:br/>
            </w:r>
            <w:r>
              <w:rPr>
                <w:rFonts w:ascii="Times New Roman"/>
                <w:b w:val="false"/>
                <w:i w:val="false"/>
                <w:color w:val="000000"/>
                <w:sz w:val="20"/>
              </w:rPr>
              <w:t>
</w:t>
            </w:r>
            <w:r>
              <w:rPr>
                <w:rFonts w:ascii="Times New Roman"/>
                <w:b w:val="false"/>
                <w:i w:val="false"/>
                <w:color w:val="000000"/>
                <w:sz w:val="20"/>
              </w:rPr>
              <w:t>металлообработки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отраслевых</w:t>
            </w:r>
            <w:r>
              <w:br/>
            </w:r>
            <w:r>
              <w:rPr>
                <w:rFonts w:ascii="Times New Roman"/>
                <w:b w:val="false"/>
                <w:i w:val="false"/>
                <w:color w:val="000000"/>
                <w:sz w:val="20"/>
              </w:rPr>
              <w:t>
</w:t>
            </w: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исследовательских</w:t>
            </w:r>
            <w:r>
              <w:br/>
            </w:r>
            <w:r>
              <w:rPr>
                <w:rFonts w:ascii="Times New Roman"/>
                <w:b w:val="false"/>
                <w:i w:val="false"/>
                <w:color w:val="000000"/>
                <w:sz w:val="20"/>
              </w:rPr>
              <w:t>
</w:t>
            </w:r>
            <w:r>
              <w:rPr>
                <w:rFonts w:ascii="Times New Roman"/>
                <w:b w:val="false"/>
                <w:i w:val="false"/>
                <w:color w:val="000000"/>
                <w:sz w:val="20"/>
              </w:rPr>
              <w:t>институтов -</w:t>
            </w:r>
            <w:r>
              <w:br/>
            </w:r>
            <w:r>
              <w:rPr>
                <w:rFonts w:ascii="Times New Roman"/>
                <w:b w:val="false"/>
                <w:i w:val="false"/>
                <w:color w:val="000000"/>
                <w:sz w:val="20"/>
              </w:rPr>
              <w:t>
</w:t>
            </w:r>
            <w:r>
              <w:rPr>
                <w:rFonts w:ascii="Times New Roman"/>
                <w:b w:val="false"/>
                <w:i w:val="false"/>
                <w:color w:val="000000"/>
                <w:sz w:val="20"/>
              </w:rPr>
              <w:t>обогащение и</w:t>
            </w:r>
            <w:r>
              <w:br/>
            </w:r>
            <w:r>
              <w:rPr>
                <w:rFonts w:ascii="Times New Roman"/>
                <w:b w:val="false"/>
                <w:i w:val="false"/>
                <w:color w:val="000000"/>
                <w:sz w:val="20"/>
              </w:rPr>
              <w:t>
</w:t>
            </w:r>
            <w:r>
              <w:rPr>
                <w:rFonts w:ascii="Times New Roman"/>
                <w:b w:val="false"/>
                <w:i w:val="false"/>
                <w:color w:val="000000"/>
                <w:sz w:val="20"/>
              </w:rPr>
              <w:t>переработка руд,</w:t>
            </w:r>
            <w:r>
              <w:br/>
            </w:r>
            <w:r>
              <w:rPr>
                <w:rFonts w:ascii="Times New Roman"/>
                <w:b w:val="false"/>
                <w:i w:val="false"/>
                <w:color w:val="000000"/>
                <w:sz w:val="20"/>
              </w:rPr>
              <w:t>
</w:t>
            </w:r>
            <w:r>
              <w:rPr>
                <w:rFonts w:ascii="Times New Roman"/>
                <w:b w:val="false"/>
                <w:i w:val="false"/>
                <w:color w:val="000000"/>
                <w:sz w:val="20"/>
              </w:rPr>
              <w:t>металлургия</w:t>
            </w:r>
            <w:r>
              <w:br/>
            </w:r>
            <w:r>
              <w:rPr>
                <w:rFonts w:ascii="Times New Roman"/>
                <w:b w:val="false"/>
                <w:i w:val="false"/>
                <w:color w:val="000000"/>
                <w:sz w:val="20"/>
              </w:rPr>
              <w:t>
</w:t>
            </w:r>
            <w:r>
              <w:rPr>
                <w:rFonts w:ascii="Times New Roman"/>
                <w:b w:val="false"/>
                <w:i w:val="false"/>
                <w:color w:val="000000"/>
                <w:sz w:val="20"/>
              </w:rPr>
              <w:t>стали, чугуна и</w:t>
            </w:r>
            <w:r>
              <w:br/>
            </w:r>
            <w:r>
              <w:rPr>
                <w:rFonts w:ascii="Times New Roman"/>
                <w:b w:val="false"/>
                <w:i w:val="false"/>
                <w:color w:val="000000"/>
                <w:sz w:val="20"/>
              </w:rPr>
              <w:t>
</w:t>
            </w:r>
            <w:r>
              <w:rPr>
                <w:rFonts w:ascii="Times New Roman"/>
                <w:b w:val="false"/>
                <w:i w:val="false"/>
                <w:color w:val="000000"/>
                <w:sz w:val="20"/>
              </w:rPr>
              <w:t>цветных металлов,</w:t>
            </w:r>
            <w:r>
              <w:br/>
            </w:r>
            <w:r>
              <w:rPr>
                <w:rFonts w:ascii="Times New Roman"/>
                <w:b w:val="false"/>
                <w:i w:val="false"/>
                <w:color w:val="000000"/>
                <w:sz w:val="20"/>
              </w:rPr>
              <w:t>
</w:t>
            </w:r>
            <w:r>
              <w:rPr>
                <w:rFonts w:ascii="Times New Roman"/>
                <w:b w:val="false"/>
                <w:i w:val="false"/>
                <w:color w:val="000000"/>
                <w:sz w:val="20"/>
              </w:rPr>
              <w:t>процессы прокатки</w:t>
            </w:r>
            <w:r>
              <w:br/>
            </w:r>
            <w:r>
              <w:rPr>
                <w:rFonts w:ascii="Times New Roman"/>
                <w:b w:val="false"/>
                <w:i w:val="false"/>
                <w:color w:val="000000"/>
                <w:sz w:val="20"/>
              </w:rPr>
              <w:t>
</w:t>
            </w:r>
            <w:r>
              <w:rPr>
                <w:rFonts w:ascii="Times New Roman"/>
                <w:b w:val="false"/>
                <w:i w:val="false"/>
                <w:color w:val="000000"/>
                <w:sz w:val="20"/>
              </w:rPr>
              <w:t>и ковки,</w:t>
            </w:r>
            <w:r>
              <w:br/>
            </w:r>
            <w:r>
              <w:rPr>
                <w:rFonts w:ascii="Times New Roman"/>
                <w:b w:val="false"/>
                <w:i w:val="false"/>
                <w:color w:val="000000"/>
                <w:sz w:val="20"/>
              </w:rPr>
              <w:t>
</w:t>
            </w:r>
            <w:r>
              <w:rPr>
                <w:rFonts w:ascii="Times New Roman"/>
                <w:b w:val="false"/>
                <w:i w:val="false"/>
                <w:color w:val="000000"/>
                <w:sz w:val="20"/>
              </w:rPr>
              <w:t>металловедение,</w:t>
            </w:r>
            <w:r>
              <w:br/>
            </w:r>
            <w:r>
              <w:rPr>
                <w:rFonts w:ascii="Times New Roman"/>
                <w:b w:val="false"/>
                <w:i w:val="false"/>
                <w:color w:val="000000"/>
                <w:sz w:val="20"/>
              </w:rPr>
              <w:t>
</w:t>
            </w:r>
            <w:r>
              <w:rPr>
                <w:rFonts w:ascii="Times New Roman"/>
                <w:b w:val="false"/>
                <w:i w:val="false"/>
                <w:color w:val="000000"/>
                <w:sz w:val="20"/>
              </w:rPr>
              <w:t>петрография руд,</w:t>
            </w:r>
            <w:r>
              <w:br/>
            </w:r>
            <w:r>
              <w:rPr>
                <w:rFonts w:ascii="Times New Roman"/>
                <w:b w:val="false"/>
                <w:i w:val="false"/>
                <w:color w:val="000000"/>
                <w:sz w:val="20"/>
              </w:rPr>
              <w:t>
</w:t>
            </w:r>
            <w:r>
              <w:rPr>
                <w:rFonts w:ascii="Times New Roman"/>
                <w:b w:val="false"/>
                <w:i w:val="false"/>
                <w:color w:val="000000"/>
                <w:sz w:val="20"/>
              </w:rPr>
              <w:t>экология и</w:t>
            </w:r>
            <w:r>
              <w:br/>
            </w:r>
            <w:r>
              <w:rPr>
                <w:rFonts w:ascii="Times New Roman"/>
                <w:b w:val="false"/>
                <w:i w:val="false"/>
                <w:color w:val="000000"/>
                <w:sz w:val="20"/>
              </w:rPr>
              <w:t>
</w:t>
            </w:r>
            <w:r>
              <w:rPr>
                <w:rFonts w:ascii="Times New Roman"/>
                <w:b w:val="false"/>
                <w:i w:val="false"/>
                <w:color w:val="000000"/>
                <w:sz w:val="20"/>
              </w:rPr>
              <w:t>экономика</w:t>
            </w:r>
            <w:r>
              <w:br/>
            </w:r>
            <w:r>
              <w:rPr>
                <w:rFonts w:ascii="Times New Roman"/>
                <w:b w:val="false"/>
                <w:i w:val="false"/>
                <w:color w:val="000000"/>
                <w:sz w:val="20"/>
              </w:rPr>
              <w:t>
</w:t>
            </w:r>
            <w:r>
              <w:rPr>
                <w:rFonts w:ascii="Times New Roman"/>
                <w:b w:val="false"/>
                <w:i w:val="false"/>
                <w:color w:val="000000"/>
                <w:sz w:val="20"/>
              </w:rPr>
              <w:t>горно-</w:t>
            </w:r>
            <w:r>
              <w:br/>
            </w:r>
            <w:r>
              <w:rPr>
                <w:rFonts w:ascii="Times New Roman"/>
                <w:b w:val="false"/>
                <w:i w:val="false"/>
                <w:color w:val="000000"/>
                <w:sz w:val="20"/>
              </w:rPr>
              <w:t>
</w:t>
            </w:r>
            <w:r>
              <w:rPr>
                <w:rFonts w:ascii="Times New Roman"/>
                <w:b w:val="false"/>
                <w:i w:val="false"/>
                <w:color w:val="000000"/>
                <w:sz w:val="20"/>
              </w:rPr>
              <w:t>металлургического</w:t>
            </w:r>
            <w:r>
              <w:br/>
            </w:r>
            <w:r>
              <w:rPr>
                <w:rFonts w:ascii="Times New Roman"/>
                <w:b w:val="false"/>
                <w:i w:val="false"/>
                <w:color w:val="000000"/>
                <w:sz w:val="20"/>
              </w:rPr>
              <w:t>
</w:t>
            </w:r>
            <w:r>
              <w:rPr>
                <w:rFonts w:ascii="Times New Roman"/>
                <w:b w:val="false"/>
                <w:i w:val="false"/>
                <w:color w:val="000000"/>
                <w:sz w:val="20"/>
              </w:rPr>
              <w:t>комплекса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с участием</w:t>
            </w:r>
            <w:r>
              <w:br/>
            </w:r>
            <w:r>
              <w:rPr>
                <w:rFonts w:ascii="Times New Roman"/>
                <w:b w:val="false"/>
                <w:i w:val="false"/>
                <w:color w:val="000000"/>
                <w:sz w:val="20"/>
              </w:rPr>
              <w:t>
</w:t>
            </w:r>
            <w:r>
              <w:rPr>
                <w:rFonts w:ascii="Times New Roman"/>
                <w:b w:val="false"/>
                <w:i w:val="false"/>
                <w:color w:val="000000"/>
                <w:sz w:val="20"/>
              </w:rPr>
              <w:t>АО "НГРК</w:t>
            </w:r>
            <w:r>
              <w:br/>
            </w:r>
            <w:r>
              <w:rPr>
                <w:rFonts w:ascii="Times New Roman"/>
                <w:b w:val="false"/>
                <w:i w:val="false"/>
                <w:color w:val="000000"/>
                <w:sz w:val="20"/>
              </w:rPr>
              <w:t>
</w:t>
            </w:r>
            <w:r>
              <w:rPr>
                <w:rFonts w:ascii="Times New Roman"/>
                <w:b w:val="false"/>
                <w:i w:val="false"/>
                <w:color w:val="000000"/>
                <w:sz w:val="20"/>
              </w:rPr>
              <w:t>"Тау-Кен</w:t>
            </w:r>
            <w:r>
              <w:br/>
            </w:r>
            <w:r>
              <w:rPr>
                <w:rFonts w:ascii="Times New Roman"/>
                <w:b w:val="false"/>
                <w:i w:val="false"/>
                <w:color w:val="000000"/>
                <w:sz w:val="20"/>
              </w:rPr>
              <w:t>
</w:t>
            </w:r>
            <w:r>
              <w:rPr>
                <w:rFonts w:ascii="Times New Roman"/>
                <w:b w:val="false"/>
                <w:i w:val="false"/>
                <w:color w:val="000000"/>
                <w:sz w:val="20"/>
              </w:rPr>
              <w:t>Самрук" в</w:t>
            </w:r>
            <w:r>
              <w:br/>
            </w:r>
            <w:r>
              <w:rPr>
                <w:rFonts w:ascii="Times New Roman"/>
                <w:b w:val="false"/>
                <w:i w:val="false"/>
                <w:color w:val="000000"/>
                <w:sz w:val="20"/>
              </w:rPr>
              <w:t>
</w:t>
            </w:r>
            <w:r>
              <w:rPr>
                <w:rFonts w:ascii="Times New Roman"/>
                <w:b w:val="false"/>
                <w:i w:val="false"/>
                <w:color w:val="000000"/>
                <w:sz w:val="20"/>
              </w:rPr>
              <w:t>качестве</w:t>
            </w:r>
            <w:r>
              <w:br/>
            </w:r>
            <w:r>
              <w:rPr>
                <w:rFonts w:ascii="Times New Roman"/>
                <w:b w:val="false"/>
                <w:i w:val="false"/>
                <w:color w:val="000000"/>
                <w:sz w:val="20"/>
              </w:rPr>
              <w:t>
</w:t>
            </w:r>
            <w:r>
              <w:rPr>
                <w:rFonts w:ascii="Times New Roman"/>
                <w:b w:val="false"/>
                <w:i w:val="false"/>
                <w:color w:val="000000"/>
                <w:sz w:val="20"/>
              </w:rPr>
              <w:t>эксперта и</w:t>
            </w:r>
            <w:r>
              <w:br/>
            </w:r>
            <w:r>
              <w:rPr>
                <w:rFonts w:ascii="Times New Roman"/>
                <w:b w:val="false"/>
                <w:i w:val="false"/>
                <w:color w:val="000000"/>
                <w:sz w:val="20"/>
              </w:rPr>
              <w:t>
</w:t>
            </w:r>
            <w:r>
              <w:rPr>
                <w:rFonts w:ascii="Times New Roman"/>
                <w:b w:val="false"/>
                <w:i w:val="false"/>
                <w:color w:val="000000"/>
                <w:sz w:val="20"/>
              </w:rPr>
              <w:t>заказчика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Центральной</w:t>
            </w:r>
            <w:r>
              <w:br/>
            </w:r>
            <w:r>
              <w:rPr>
                <w:rFonts w:ascii="Times New Roman"/>
                <w:b w:val="false"/>
                <w:i w:val="false"/>
                <w:color w:val="000000"/>
                <w:sz w:val="20"/>
              </w:rPr>
              <w:t>
</w:t>
            </w:r>
            <w:r>
              <w:rPr>
                <w:rFonts w:ascii="Times New Roman"/>
                <w:b w:val="false"/>
                <w:i w:val="false"/>
                <w:color w:val="000000"/>
                <w:sz w:val="20"/>
              </w:rPr>
              <w:t>сертификационной</w:t>
            </w:r>
            <w:r>
              <w:br/>
            </w:r>
            <w:r>
              <w:rPr>
                <w:rFonts w:ascii="Times New Roman"/>
                <w:b w:val="false"/>
                <w:i w:val="false"/>
                <w:color w:val="000000"/>
                <w:sz w:val="20"/>
              </w:rPr>
              <w:t>
</w:t>
            </w:r>
            <w:r>
              <w:rPr>
                <w:rFonts w:ascii="Times New Roman"/>
                <w:b w:val="false"/>
                <w:i w:val="false"/>
                <w:color w:val="000000"/>
                <w:sz w:val="20"/>
              </w:rPr>
              <w:t>лаборатории по</w:t>
            </w:r>
            <w:r>
              <w:br/>
            </w:r>
            <w:r>
              <w:rPr>
                <w:rFonts w:ascii="Times New Roman"/>
                <w:b w:val="false"/>
                <w:i w:val="false"/>
                <w:color w:val="000000"/>
                <w:sz w:val="20"/>
              </w:rPr>
              <w:t>
</w:t>
            </w:r>
            <w:r>
              <w:rPr>
                <w:rFonts w:ascii="Times New Roman"/>
                <w:b w:val="false"/>
                <w:i w:val="false"/>
                <w:color w:val="000000"/>
                <w:sz w:val="20"/>
              </w:rPr>
              <w:t>металлогра-</w:t>
            </w:r>
            <w:r>
              <w:br/>
            </w:r>
            <w:r>
              <w:rPr>
                <w:rFonts w:ascii="Times New Roman"/>
                <w:b w:val="false"/>
                <w:i w:val="false"/>
                <w:color w:val="000000"/>
                <w:sz w:val="20"/>
              </w:rPr>
              <w:t>
</w:t>
            </w:r>
            <w:r>
              <w:rPr>
                <w:rFonts w:ascii="Times New Roman"/>
                <w:b w:val="false"/>
                <w:i w:val="false"/>
                <w:color w:val="000000"/>
                <w:sz w:val="20"/>
              </w:rPr>
              <w:t>фическим и</w:t>
            </w:r>
            <w:r>
              <w:br/>
            </w:r>
            <w:r>
              <w:rPr>
                <w:rFonts w:ascii="Times New Roman"/>
                <w:b w:val="false"/>
                <w:i w:val="false"/>
                <w:color w:val="000000"/>
                <w:sz w:val="20"/>
              </w:rPr>
              <w:t>
</w:t>
            </w:r>
            <w:r>
              <w:rPr>
                <w:rFonts w:ascii="Times New Roman"/>
                <w:b w:val="false"/>
                <w:i w:val="false"/>
                <w:color w:val="000000"/>
                <w:sz w:val="20"/>
              </w:rPr>
              <w:t>металловедческим</w:t>
            </w:r>
            <w:r>
              <w:br/>
            </w:r>
            <w:r>
              <w:rPr>
                <w:rFonts w:ascii="Times New Roman"/>
                <w:b w:val="false"/>
                <w:i w:val="false"/>
                <w:color w:val="000000"/>
                <w:sz w:val="20"/>
              </w:rPr>
              <w:t>
</w:t>
            </w:r>
            <w:r>
              <w:rPr>
                <w:rFonts w:ascii="Times New Roman"/>
                <w:b w:val="false"/>
                <w:i w:val="false"/>
                <w:color w:val="000000"/>
                <w:sz w:val="20"/>
              </w:rPr>
              <w:t>испытаниям и</w:t>
            </w:r>
            <w:r>
              <w:br/>
            </w:r>
            <w:r>
              <w:rPr>
                <w:rFonts w:ascii="Times New Roman"/>
                <w:b w:val="false"/>
                <w:i w:val="false"/>
                <w:color w:val="000000"/>
                <w:sz w:val="20"/>
              </w:rPr>
              <w:t>
</w:t>
            </w:r>
            <w:r>
              <w:rPr>
                <w:rFonts w:ascii="Times New Roman"/>
                <w:b w:val="false"/>
                <w:i w:val="false"/>
                <w:color w:val="000000"/>
                <w:sz w:val="20"/>
              </w:rPr>
              <w:t>сертификации</w:t>
            </w:r>
            <w:r>
              <w:br/>
            </w:r>
            <w:r>
              <w:rPr>
                <w:rFonts w:ascii="Times New Roman"/>
                <w:b w:val="false"/>
                <w:i w:val="false"/>
                <w:color w:val="000000"/>
                <w:sz w:val="20"/>
              </w:rPr>
              <w:t>
</w:t>
            </w:r>
            <w:r>
              <w:rPr>
                <w:rFonts w:ascii="Times New Roman"/>
                <w:b w:val="false"/>
                <w:i w:val="false"/>
                <w:color w:val="000000"/>
                <w:sz w:val="20"/>
              </w:rPr>
              <w:t>стальной</w:t>
            </w:r>
            <w:r>
              <w:br/>
            </w:r>
            <w:r>
              <w:rPr>
                <w:rFonts w:ascii="Times New Roman"/>
                <w:b w:val="false"/>
                <w:i w:val="false"/>
                <w:color w:val="000000"/>
                <w:sz w:val="20"/>
              </w:rPr>
              <w:t>
</w:t>
            </w:r>
            <w:r>
              <w:rPr>
                <w:rFonts w:ascii="Times New Roman"/>
                <w:b w:val="false"/>
                <w:i w:val="false"/>
                <w:color w:val="000000"/>
                <w:sz w:val="20"/>
              </w:rPr>
              <w:t>продукции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исследований и</w:t>
            </w:r>
            <w:r>
              <w:br/>
            </w:r>
            <w:r>
              <w:rPr>
                <w:rFonts w:ascii="Times New Roman"/>
                <w:b w:val="false"/>
                <w:i w:val="false"/>
                <w:color w:val="000000"/>
                <w:sz w:val="20"/>
              </w:rPr>
              <w:t>
</w:t>
            </w:r>
            <w:r>
              <w:rPr>
                <w:rFonts w:ascii="Times New Roman"/>
                <w:b w:val="false"/>
                <w:i w:val="false"/>
                <w:color w:val="000000"/>
                <w:sz w:val="20"/>
              </w:rPr>
              <w:t>освоение</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получения сталей</w:t>
            </w:r>
            <w:r>
              <w:br/>
            </w:r>
            <w:r>
              <w:rPr>
                <w:rFonts w:ascii="Times New Roman"/>
                <w:b w:val="false"/>
                <w:i w:val="false"/>
                <w:color w:val="000000"/>
                <w:sz w:val="20"/>
              </w:rPr>
              <w:t>
</w:t>
            </w:r>
            <w:r>
              <w:rPr>
                <w:rFonts w:ascii="Times New Roman"/>
                <w:b w:val="false"/>
                <w:i w:val="false"/>
                <w:color w:val="000000"/>
                <w:sz w:val="20"/>
              </w:rPr>
              <w:t>класса прочности</w:t>
            </w:r>
            <w:r>
              <w:br/>
            </w:r>
            <w:r>
              <w:rPr>
                <w:rFonts w:ascii="Times New Roman"/>
                <w:b w:val="false"/>
                <w:i w:val="false"/>
                <w:color w:val="000000"/>
                <w:sz w:val="20"/>
              </w:rPr>
              <w:t>
</w:t>
            </w:r>
            <w:r>
              <w:rPr>
                <w:rFonts w:ascii="Times New Roman"/>
                <w:b w:val="false"/>
                <w:i w:val="false"/>
                <w:color w:val="000000"/>
                <w:sz w:val="20"/>
              </w:rPr>
              <w:t>Х80 для труб</w:t>
            </w:r>
            <w:r>
              <w:br/>
            </w:r>
            <w:r>
              <w:rPr>
                <w:rFonts w:ascii="Times New Roman"/>
                <w:b w:val="false"/>
                <w:i w:val="false"/>
                <w:color w:val="000000"/>
                <w:sz w:val="20"/>
              </w:rPr>
              <w:t>
</w:t>
            </w:r>
            <w:r>
              <w:rPr>
                <w:rFonts w:ascii="Times New Roman"/>
                <w:b w:val="false"/>
                <w:i w:val="false"/>
                <w:color w:val="000000"/>
                <w:sz w:val="20"/>
              </w:rPr>
              <w:t>нефтегазового</w:t>
            </w:r>
            <w:r>
              <w:br/>
            </w:r>
            <w:r>
              <w:rPr>
                <w:rFonts w:ascii="Times New Roman"/>
                <w:b w:val="false"/>
                <w:i w:val="false"/>
                <w:color w:val="000000"/>
                <w:sz w:val="20"/>
              </w:rPr>
              <w:t>
</w:t>
            </w:r>
            <w:r>
              <w:rPr>
                <w:rFonts w:ascii="Times New Roman"/>
                <w:b w:val="false"/>
                <w:i w:val="false"/>
                <w:color w:val="000000"/>
                <w:sz w:val="20"/>
              </w:rPr>
              <w:t>назначения</w:t>
            </w:r>
            <w:r>
              <w:br/>
            </w:r>
            <w:r>
              <w:rPr>
                <w:rFonts w:ascii="Times New Roman"/>
                <w:b w:val="false"/>
                <w:i w:val="false"/>
                <w:color w:val="000000"/>
                <w:sz w:val="20"/>
              </w:rPr>
              <w:t>
</w:t>
            </w:r>
            <w:r>
              <w:rPr>
                <w:rFonts w:ascii="Times New Roman"/>
                <w:b w:val="false"/>
                <w:i w:val="false"/>
                <w:color w:val="000000"/>
                <w:sz w:val="20"/>
              </w:rPr>
              <w:t>северного</w:t>
            </w:r>
            <w:r>
              <w:br/>
            </w:r>
            <w:r>
              <w:rPr>
                <w:rFonts w:ascii="Times New Roman"/>
                <w:b w:val="false"/>
                <w:i w:val="false"/>
                <w:color w:val="000000"/>
                <w:sz w:val="20"/>
              </w:rPr>
              <w:t>
</w:t>
            </w:r>
            <w:r>
              <w:rPr>
                <w:rFonts w:ascii="Times New Roman"/>
                <w:b w:val="false"/>
                <w:i w:val="false"/>
                <w:color w:val="000000"/>
                <w:sz w:val="20"/>
              </w:rPr>
              <w:t>исполнения в</w:t>
            </w:r>
            <w:r>
              <w:br/>
            </w:r>
            <w:r>
              <w:rPr>
                <w:rFonts w:ascii="Times New Roman"/>
                <w:b w:val="false"/>
                <w:i w:val="false"/>
                <w:color w:val="000000"/>
                <w:sz w:val="20"/>
              </w:rPr>
              <w:t>
</w:t>
            </w:r>
            <w:r>
              <w:rPr>
                <w:rFonts w:ascii="Times New Roman"/>
                <w:b w:val="false"/>
                <w:i w:val="false"/>
                <w:color w:val="000000"/>
                <w:sz w:val="20"/>
              </w:rPr>
              <w:t>условиях</w:t>
            </w:r>
            <w:r>
              <w:br/>
            </w:r>
            <w:r>
              <w:rPr>
                <w:rFonts w:ascii="Times New Roman"/>
                <w:b w:val="false"/>
                <w:i w:val="false"/>
                <w:color w:val="000000"/>
                <w:sz w:val="20"/>
              </w:rPr>
              <w:t>
</w:t>
            </w:r>
            <w:r>
              <w:rPr>
                <w:rFonts w:ascii="Times New Roman"/>
                <w:b w:val="false"/>
                <w:i w:val="false"/>
                <w:color w:val="000000"/>
                <w:sz w:val="20"/>
              </w:rPr>
              <w:t>акционерного</w:t>
            </w:r>
            <w:r>
              <w:br/>
            </w:r>
            <w:r>
              <w:rPr>
                <w:rFonts w:ascii="Times New Roman"/>
                <w:b w:val="false"/>
                <w:i w:val="false"/>
                <w:color w:val="000000"/>
                <w:sz w:val="20"/>
              </w:rPr>
              <w:t>
</w:t>
            </w:r>
            <w:r>
              <w:rPr>
                <w:rFonts w:ascii="Times New Roman"/>
                <w:b w:val="false"/>
                <w:i w:val="false"/>
                <w:color w:val="000000"/>
                <w:sz w:val="20"/>
              </w:rPr>
              <w:t>общества "Арселор</w:t>
            </w:r>
            <w:r>
              <w:br/>
            </w:r>
            <w:r>
              <w:rPr>
                <w:rFonts w:ascii="Times New Roman"/>
                <w:b w:val="false"/>
                <w:i w:val="false"/>
                <w:color w:val="000000"/>
                <w:sz w:val="20"/>
              </w:rPr>
              <w:t>
</w:t>
            </w:r>
            <w:r>
              <w:rPr>
                <w:rFonts w:ascii="Times New Roman"/>
                <w:b w:val="false"/>
                <w:i w:val="false"/>
                <w:color w:val="000000"/>
                <w:sz w:val="20"/>
              </w:rPr>
              <w:t>Миттал Темиртау"</w:t>
            </w:r>
            <w:r>
              <w:br/>
            </w:r>
            <w:r>
              <w:rPr>
                <w:rFonts w:ascii="Times New Roman"/>
                <w:b w:val="false"/>
                <w:i w:val="false"/>
                <w:color w:val="000000"/>
                <w:sz w:val="20"/>
              </w:rPr>
              <w:t>
</w:t>
            </w:r>
            <w:r>
              <w:rPr>
                <w:rFonts w:ascii="Times New Roman"/>
                <w:b w:val="false"/>
                <w:i w:val="false"/>
                <w:color w:val="000000"/>
                <w:sz w:val="20"/>
              </w:rPr>
              <w:t>и товарищества с</w:t>
            </w:r>
            <w:r>
              <w:br/>
            </w:r>
            <w:r>
              <w:rPr>
                <w:rFonts w:ascii="Times New Roman"/>
                <w:b w:val="false"/>
                <w:i w:val="false"/>
                <w:color w:val="000000"/>
                <w:sz w:val="20"/>
              </w:rPr>
              <w:t>
</w:t>
            </w:r>
            <w:r>
              <w:rPr>
                <w:rFonts w:ascii="Times New Roman"/>
                <w:b w:val="false"/>
                <w:i w:val="false"/>
                <w:color w:val="000000"/>
                <w:sz w:val="20"/>
              </w:rPr>
              <w:t>ограниченной</w:t>
            </w:r>
            <w:r>
              <w:br/>
            </w:r>
            <w:r>
              <w:rPr>
                <w:rFonts w:ascii="Times New Roman"/>
                <w:b w:val="false"/>
                <w:i w:val="false"/>
                <w:color w:val="000000"/>
                <w:sz w:val="20"/>
              </w:rPr>
              <w:t>
</w:t>
            </w:r>
            <w:r>
              <w:rPr>
                <w:rFonts w:ascii="Times New Roman"/>
                <w:b w:val="false"/>
                <w:i w:val="false"/>
                <w:color w:val="000000"/>
                <w:sz w:val="20"/>
              </w:rPr>
              <w:t>ответственностью</w:t>
            </w:r>
            <w:r>
              <w:br/>
            </w:r>
            <w:r>
              <w:rPr>
                <w:rFonts w:ascii="Times New Roman"/>
                <w:b w:val="false"/>
                <w:i w:val="false"/>
                <w:color w:val="000000"/>
                <w:sz w:val="20"/>
              </w:rPr>
              <w:t>
</w:t>
            </w:r>
            <w:r>
              <w:rPr>
                <w:rFonts w:ascii="Times New Roman"/>
                <w:b w:val="false"/>
                <w:i w:val="false"/>
                <w:color w:val="000000"/>
                <w:sz w:val="20"/>
              </w:rPr>
              <w:t>"Ksp-Steel"</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эффективной</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обогащения,</w:t>
            </w:r>
            <w:r>
              <w:br/>
            </w:r>
            <w:r>
              <w:rPr>
                <w:rFonts w:ascii="Times New Roman"/>
                <w:b w:val="false"/>
                <w:i w:val="false"/>
                <w:color w:val="000000"/>
                <w:sz w:val="20"/>
              </w:rPr>
              <w:t>
</w:t>
            </w:r>
            <w:r>
              <w:rPr>
                <w:rFonts w:ascii="Times New Roman"/>
                <w:b w:val="false"/>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полиметаллических</w:t>
            </w:r>
            <w:r>
              <w:br/>
            </w:r>
            <w:r>
              <w:rPr>
                <w:rFonts w:ascii="Times New Roman"/>
                <w:b w:val="false"/>
                <w:i w:val="false"/>
                <w:color w:val="000000"/>
                <w:sz w:val="20"/>
              </w:rPr>
              <w:t>
</w:t>
            </w:r>
            <w:r>
              <w:rPr>
                <w:rFonts w:ascii="Times New Roman"/>
                <w:b w:val="false"/>
                <w:i w:val="false"/>
                <w:color w:val="000000"/>
                <w:sz w:val="20"/>
              </w:rPr>
              <w:t>руд месторождения</w:t>
            </w:r>
            <w:r>
              <w:br/>
            </w:r>
            <w:r>
              <w:rPr>
                <w:rFonts w:ascii="Times New Roman"/>
                <w:b w:val="false"/>
                <w:i w:val="false"/>
                <w:color w:val="000000"/>
                <w:sz w:val="20"/>
              </w:rPr>
              <w:t>
</w:t>
            </w:r>
            <w:r>
              <w:rPr>
                <w:rFonts w:ascii="Times New Roman"/>
                <w:b w:val="false"/>
                <w:i w:val="false"/>
                <w:color w:val="000000"/>
                <w:sz w:val="20"/>
              </w:rPr>
              <w:t>"Шалкия"</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Месторождение</w:t>
            </w:r>
            <w:r>
              <w:br/>
            </w:r>
            <w:r>
              <w:rPr>
                <w:rFonts w:ascii="Times New Roman"/>
                <w:b w:val="false"/>
                <w:i w:val="false"/>
                <w:color w:val="000000"/>
                <w:sz w:val="20"/>
              </w:rPr>
              <w:t>
</w:t>
            </w:r>
            <w:r>
              <w:rPr>
                <w:rFonts w:ascii="Times New Roman"/>
                <w:b w:val="false"/>
                <w:i w:val="false"/>
                <w:color w:val="000000"/>
                <w:sz w:val="20"/>
              </w:rPr>
              <w:t>полиметаллических</w:t>
            </w:r>
            <w:r>
              <w:br/>
            </w:r>
            <w:r>
              <w:rPr>
                <w:rFonts w:ascii="Times New Roman"/>
                <w:b w:val="false"/>
                <w:i w:val="false"/>
                <w:color w:val="000000"/>
                <w:sz w:val="20"/>
              </w:rPr>
              <w:t>
</w:t>
            </w:r>
            <w:r>
              <w:rPr>
                <w:rFonts w:ascii="Times New Roman"/>
                <w:b w:val="false"/>
                <w:i w:val="false"/>
                <w:color w:val="000000"/>
                <w:sz w:val="20"/>
              </w:rPr>
              <w:t>руд "Жайрем",</w:t>
            </w:r>
            <w:r>
              <w:br/>
            </w:r>
            <w:r>
              <w:rPr>
                <w:rFonts w:ascii="Times New Roman"/>
                <w:b w:val="false"/>
                <w:i w:val="false"/>
                <w:color w:val="000000"/>
                <w:sz w:val="20"/>
              </w:rPr>
              <w:t>
</w:t>
            </w:r>
            <w:r>
              <w:rPr>
                <w:rFonts w:ascii="Times New Roman"/>
                <w:b w:val="false"/>
                <w:i w:val="false"/>
                <w:color w:val="000000"/>
                <w:sz w:val="20"/>
              </w:rPr>
              <w:t>запасы</w:t>
            </w:r>
            <w:r>
              <w:br/>
            </w:r>
            <w:r>
              <w:rPr>
                <w:rFonts w:ascii="Times New Roman"/>
                <w:b w:val="false"/>
                <w:i w:val="false"/>
                <w:color w:val="000000"/>
                <w:sz w:val="20"/>
              </w:rPr>
              <w:t>
</w:t>
            </w:r>
            <w:r>
              <w:rPr>
                <w:rFonts w:ascii="Times New Roman"/>
                <w:b w:val="false"/>
                <w:i w:val="false"/>
                <w:color w:val="000000"/>
                <w:sz w:val="20"/>
              </w:rPr>
              <w:t>159 млн.тонн,</w:t>
            </w:r>
            <w:r>
              <w:br/>
            </w:r>
            <w:r>
              <w:rPr>
                <w:rFonts w:ascii="Times New Roman"/>
                <w:b w:val="false"/>
                <w:i w:val="false"/>
                <w:color w:val="000000"/>
                <w:sz w:val="20"/>
              </w:rPr>
              <w:t>
</w:t>
            </w:r>
            <w:r>
              <w:rPr>
                <w:rFonts w:ascii="Times New Roman"/>
                <w:b w:val="false"/>
                <w:i w:val="false"/>
                <w:color w:val="000000"/>
                <w:sz w:val="20"/>
              </w:rPr>
              <w:t>РБ-1,5 % Zn-4,5 %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дефосфорации</w:t>
            </w:r>
            <w:r>
              <w:br/>
            </w:r>
            <w:r>
              <w:rPr>
                <w:rFonts w:ascii="Times New Roman"/>
                <w:b w:val="false"/>
                <w:i w:val="false"/>
                <w:color w:val="000000"/>
                <w:sz w:val="20"/>
              </w:rPr>
              <w:t>
</w:t>
            </w:r>
            <w:r>
              <w:rPr>
                <w:rFonts w:ascii="Times New Roman"/>
                <w:b w:val="false"/>
                <w:i w:val="false"/>
                <w:color w:val="000000"/>
                <w:sz w:val="20"/>
              </w:rPr>
              <w:t>железных руд</w:t>
            </w:r>
            <w:r>
              <w:br/>
            </w:r>
            <w:r>
              <w:rPr>
                <w:rFonts w:ascii="Times New Roman"/>
                <w:b w:val="false"/>
                <w:i w:val="false"/>
                <w:color w:val="000000"/>
                <w:sz w:val="20"/>
              </w:rPr>
              <w:t>
</w:t>
            </w:r>
            <w:r>
              <w:rPr>
                <w:rFonts w:ascii="Times New Roman"/>
                <w:b w:val="false"/>
                <w:i w:val="false"/>
                <w:color w:val="000000"/>
                <w:sz w:val="20"/>
              </w:rPr>
              <w:t>месторождений</w:t>
            </w:r>
            <w:r>
              <w:br/>
            </w:r>
            <w:r>
              <w:rPr>
                <w:rFonts w:ascii="Times New Roman"/>
                <w:b w:val="false"/>
                <w:i w:val="false"/>
                <w:color w:val="000000"/>
                <w:sz w:val="20"/>
              </w:rPr>
              <w:t>
</w:t>
            </w:r>
            <w:r>
              <w:rPr>
                <w:rFonts w:ascii="Times New Roman"/>
                <w:b w:val="false"/>
                <w:i w:val="false"/>
                <w:color w:val="000000"/>
                <w:sz w:val="20"/>
              </w:rPr>
              <w:t>Соколовско-</w:t>
            </w:r>
            <w:r>
              <w:br/>
            </w:r>
            <w:r>
              <w:rPr>
                <w:rFonts w:ascii="Times New Roman"/>
                <w:b w:val="false"/>
                <w:i w:val="false"/>
                <w:color w:val="000000"/>
                <w:sz w:val="20"/>
              </w:rPr>
              <w:t>
</w:t>
            </w:r>
            <w:r>
              <w:rPr>
                <w:rFonts w:ascii="Times New Roman"/>
                <w:b w:val="false"/>
                <w:i w:val="false"/>
                <w:color w:val="000000"/>
                <w:sz w:val="20"/>
              </w:rPr>
              <w:t>Сарбайское,</w:t>
            </w:r>
            <w:r>
              <w:br/>
            </w:r>
            <w:r>
              <w:rPr>
                <w:rFonts w:ascii="Times New Roman"/>
                <w:b w:val="false"/>
                <w:i w:val="false"/>
                <w:color w:val="000000"/>
                <w:sz w:val="20"/>
              </w:rPr>
              <w:t>
</w:t>
            </w:r>
            <w:r>
              <w:rPr>
                <w:rFonts w:ascii="Times New Roman"/>
                <w:b w:val="false"/>
                <w:i w:val="false"/>
                <w:color w:val="000000"/>
                <w:sz w:val="20"/>
              </w:rPr>
              <w:t>Аятское,</w:t>
            </w:r>
            <w:r>
              <w:br/>
            </w:r>
            <w:r>
              <w:rPr>
                <w:rFonts w:ascii="Times New Roman"/>
                <w:b w:val="false"/>
                <w:i w:val="false"/>
                <w:color w:val="000000"/>
                <w:sz w:val="20"/>
              </w:rPr>
              <w:t>
</w:t>
            </w:r>
            <w:r>
              <w:rPr>
                <w:rFonts w:ascii="Times New Roman"/>
                <w:b w:val="false"/>
                <w:i w:val="false"/>
                <w:color w:val="000000"/>
                <w:sz w:val="20"/>
              </w:rPr>
              <w:t>Приаральское,</w:t>
            </w:r>
            <w:r>
              <w:br/>
            </w:r>
            <w:r>
              <w:rPr>
                <w:rFonts w:ascii="Times New Roman"/>
                <w:b w:val="false"/>
                <w:i w:val="false"/>
                <w:color w:val="000000"/>
                <w:sz w:val="20"/>
              </w:rPr>
              <w:t>
</w:t>
            </w:r>
            <w:r>
              <w:rPr>
                <w:rFonts w:ascii="Times New Roman"/>
                <w:b w:val="false"/>
                <w:i w:val="false"/>
                <w:color w:val="000000"/>
                <w:sz w:val="20"/>
              </w:rPr>
              <w:t>Лисаковское</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w:t>
            </w:r>
            <w:r>
              <w:br/>
            </w:r>
            <w:r>
              <w:rPr>
                <w:rFonts w:ascii="Times New Roman"/>
                <w:b w:val="false"/>
                <w:i w:val="false"/>
                <w:color w:val="000000"/>
                <w:sz w:val="20"/>
              </w:rPr>
              <w:t>
</w:t>
            </w:r>
            <w:r>
              <w:rPr>
                <w:rFonts w:ascii="Times New Roman"/>
                <w:b w:val="false"/>
                <w:i w:val="false"/>
                <w:color w:val="000000"/>
                <w:sz w:val="20"/>
              </w:rPr>
              <w:t>эффективный</w:t>
            </w:r>
            <w:r>
              <w:br/>
            </w:r>
            <w:r>
              <w:rPr>
                <w:rFonts w:ascii="Times New Roman"/>
                <w:b w:val="false"/>
                <w:i w:val="false"/>
                <w:color w:val="000000"/>
                <w:sz w:val="20"/>
              </w:rPr>
              <w:t>
</w:t>
            </w:r>
            <w:r>
              <w:rPr>
                <w:rFonts w:ascii="Times New Roman"/>
                <w:b w:val="false"/>
                <w:i w:val="false"/>
                <w:color w:val="000000"/>
                <w:sz w:val="20"/>
              </w:rPr>
              <w:t>способ</w:t>
            </w:r>
            <w:r>
              <w:br/>
            </w:r>
            <w:r>
              <w:rPr>
                <w:rFonts w:ascii="Times New Roman"/>
                <w:b w:val="false"/>
                <w:i w:val="false"/>
                <w:color w:val="000000"/>
                <w:sz w:val="20"/>
              </w:rPr>
              <w:t>
</w:t>
            </w:r>
            <w:r>
              <w:rPr>
                <w:rFonts w:ascii="Times New Roman"/>
                <w:b w:val="false"/>
                <w:i w:val="false"/>
                <w:color w:val="000000"/>
                <w:sz w:val="20"/>
              </w:rPr>
              <w:t>переработки руды</w:t>
            </w:r>
            <w:r>
              <w:br/>
            </w:r>
            <w:r>
              <w:rPr>
                <w:rFonts w:ascii="Times New Roman"/>
                <w:b w:val="false"/>
                <w:i w:val="false"/>
                <w:color w:val="000000"/>
                <w:sz w:val="20"/>
              </w:rPr>
              <w:t>
</w:t>
            </w:r>
            <w:r>
              <w:rPr>
                <w:rFonts w:ascii="Times New Roman"/>
                <w:b w:val="false"/>
                <w:i w:val="false"/>
                <w:color w:val="000000"/>
                <w:sz w:val="20"/>
              </w:rPr>
              <w:t>месторождения</w:t>
            </w:r>
            <w:r>
              <w:br/>
            </w:r>
            <w:r>
              <w:rPr>
                <w:rFonts w:ascii="Times New Roman"/>
                <w:b w:val="false"/>
                <w:i w:val="false"/>
                <w:color w:val="000000"/>
                <w:sz w:val="20"/>
              </w:rPr>
              <w:t>
</w:t>
            </w:r>
            <w:r>
              <w:rPr>
                <w:rFonts w:ascii="Times New Roman"/>
                <w:b w:val="false"/>
                <w:i w:val="false"/>
                <w:color w:val="000000"/>
                <w:sz w:val="20"/>
              </w:rPr>
              <w:t>Сырымбет с</w:t>
            </w:r>
            <w:r>
              <w:br/>
            </w:r>
            <w:r>
              <w:rPr>
                <w:rFonts w:ascii="Times New Roman"/>
                <w:b w:val="false"/>
                <w:i w:val="false"/>
                <w:color w:val="000000"/>
                <w:sz w:val="20"/>
              </w:rPr>
              <w:t>
</w:t>
            </w:r>
            <w:r>
              <w:rPr>
                <w:rFonts w:ascii="Times New Roman"/>
                <w:b w:val="false"/>
                <w:i w:val="false"/>
                <w:color w:val="000000"/>
                <w:sz w:val="20"/>
              </w:rPr>
              <w:t>получением олова</w:t>
            </w:r>
            <w:r>
              <w:br/>
            </w:r>
            <w:r>
              <w:rPr>
                <w:rFonts w:ascii="Times New Roman"/>
                <w:b w:val="false"/>
                <w:i w:val="false"/>
                <w:color w:val="000000"/>
                <w:sz w:val="20"/>
              </w:rPr>
              <w:t>
</w:t>
            </w:r>
            <w:r>
              <w:rPr>
                <w:rFonts w:ascii="Times New Roman"/>
                <w:b w:val="false"/>
                <w:i w:val="false"/>
                <w:color w:val="000000"/>
                <w:sz w:val="20"/>
              </w:rPr>
              <w:t>или оловянных</w:t>
            </w:r>
            <w:r>
              <w:br/>
            </w:r>
            <w:r>
              <w:rPr>
                <w:rFonts w:ascii="Times New Roman"/>
                <w:b w:val="false"/>
                <w:i w:val="false"/>
                <w:color w:val="000000"/>
                <w:sz w:val="20"/>
              </w:rPr>
              <w:t>
</w:t>
            </w:r>
            <w:r>
              <w:rPr>
                <w:rFonts w:ascii="Times New Roman"/>
                <w:b w:val="false"/>
                <w:i w:val="false"/>
                <w:color w:val="000000"/>
                <w:sz w:val="20"/>
              </w:rPr>
              <w:t>возгонов</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w:t>
            </w:r>
            <w:r>
              <w:br/>
            </w:r>
            <w:r>
              <w:rPr>
                <w:rFonts w:ascii="Times New Roman"/>
                <w:b w:val="false"/>
                <w:i w:val="false"/>
                <w:color w:val="000000"/>
                <w:sz w:val="20"/>
              </w:rPr>
              <w:t>
</w:t>
            </w:r>
            <w:r>
              <w:rPr>
                <w:rFonts w:ascii="Times New Roman"/>
                <w:b w:val="false"/>
                <w:i w:val="false"/>
                <w:color w:val="000000"/>
                <w:sz w:val="20"/>
              </w:rPr>
              <w:t>технологию</w:t>
            </w:r>
            <w:r>
              <w:br/>
            </w:r>
            <w:r>
              <w:rPr>
                <w:rFonts w:ascii="Times New Roman"/>
                <w:b w:val="false"/>
                <w:i w:val="false"/>
                <w:color w:val="000000"/>
                <w:sz w:val="20"/>
              </w:rPr>
              <w:t>
</w:t>
            </w:r>
            <w:r>
              <w:rPr>
                <w:rFonts w:ascii="Times New Roman"/>
                <w:b w:val="false"/>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цветметсодержащих</w:t>
            </w:r>
            <w:r>
              <w:br/>
            </w:r>
            <w:r>
              <w:rPr>
                <w:rFonts w:ascii="Times New Roman"/>
                <w:b w:val="false"/>
                <w:i w:val="false"/>
                <w:color w:val="000000"/>
                <w:sz w:val="20"/>
              </w:rPr>
              <w:t>
</w:t>
            </w:r>
            <w:r>
              <w:rPr>
                <w:rFonts w:ascii="Times New Roman"/>
                <w:b w:val="false"/>
                <w:i w:val="false"/>
                <w:color w:val="000000"/>
                <w:sz w:val="20"/>
              </w:rPr>
              <w:t>шлаков</w:t>
            </w:r>
            <w:r>
              <w:br/>
            </w:r>
            <w:r>
              <w:rPr>
                <w:rFonts w:ascii="Times New Roman"/>
                <w:b w:val="false"/>
                <w:i w:val="false"/>
                <w:color w:val="000000"/>
                <w:sz w:val="20"/>
              </w:rPr>
              <w:t>
</w:t>
            </w:r>
            <w:r>
              <w:rPr>
                <w:rFonts w:ascii="Times New Roman"/>
                <w:b w:val="false"/>
                <w:i w:val="false"/>
                <w:color w:val="000000"/>
                <w:sz w:val="20"/>
              </w:rPr>
              <w:t>медно-свинцовых</w:t>
            </w:r>
            <w:r>
              <w:br/>
            </w:r>
            <w:r>
              <w:rPr>
                <w:rFonts w:ascii="Times New Roman"/>
                <w:b w:val="false"/>
                <w:i w:val="false"/>
                <w:color w:val="000000"/>
                <w:sz w:val="20"/>
              </w:rPr>
              <w:t>
</w:t>
            </w:r>
            <w:r>
              <w:rPr>
                <w:rFonts w:ascii="Times New Roman"/>
                <w:b w:val="false"/>
                <w:i w:val="false"/>
                <w:color w:val="000000"/>
                <w:sz w:val="20"/>
              </w:rPr>
              <w:t>производств</w:t>
            </w:r>
            <w:r>
              <w:br/>
            </w:r>
            <w:r>
              <w:rPr>
                <w:rFonts w:ascii="Times New Roman"/>
                <w:b w:val="false"/>
                <w:i w:val="false"/>
                <w:color w:val="000000"/>
                <w:sz w:val="20"/>
              </w:rPr>
              <w:t>
</w:t>
            </w:r>
            <w:r>
              <w:rPr>
                <w:rFonts w:ascii="Times New Roman"/>
                <w:b w:val="false"/>
                <w:i w:val="false"/>
                <w:color w:val="000000"/>
                <w:sz w:val="20"/>
              </w:rPr>
              <w:t>Казахстана,</w:t>
            </w:r>
            <w:r>
              <w:br/>
            </w:r>
            <w:r>
              <w:rPr>
                <w:rFonts w:ascii="Times New Roman"/>
                <w:b w:val="false"/>
                <w:i w:val="false"/>
                <w:color w:val="000000"/>
                <w:sz w:val="20"/>
              </w:rPr>
              <w:t>
</w:t>
            </w:r>
            <w:r>
              <w:rPr>
                <w:rFonts w:ascii="Times New Roman"/>
                <w:b w:val="false"/>
                <w:i w:val="false"/>
                <w:color w:val="000000"/>
                <w:sz w:val="20"/>
              </w:rPr>
              <w:t>накопление 6-7</w:t>
            </w:r>
            <w:r>
              <w:br/>
            </w:r>
            <w:r>
              <w:rPr>
                <w:rFonts w:ascii="Times New Roman"/>
                <w:b w:val="false"/>
                <w:i w:val="false"/>
                <w:color w:val="000000"/>
                <w:sz w:val="20"/>
              </w:rPr>
              <w:t>
</w:t>
            </w:r>
            <w:r>
              <w:rPr>
                <w:rFonts w:ascii="Times New Roman"/>
                <w:b w:val="false"/>
                <w:i w:val="false"/>
                <w:color w:val="000000"/>
                <w:sz w:val="20"/>
              </w:rPr>
              <w:t>млн. тонн,</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свинца 2-3 %;</w:t>
            </w:r>
            <w:r>
              <w:br/>
            </w:r>
            <w:r>
              <w:rPr>
                <w:rFonts w:ascii="Times New Roman"/>
                <w:b w:val="false"/>
                <w:i w:val="false"/>
                <w:color w:val="000000"/>
                <w:sz w:val="20"/>
              </w:rPr>
              <w:t>
</w:t>
            </w:r>
            <w:r>
              <w:rPr>
                <w:rFonts w:ascii="Times New Roman"/>
                <w:b w:val="false"/>
                <w:i w:val="false"/>
                <w:color w:val="000000"/>
                <w:sz w:val="20"/>
              </w:rPr>
              <w:t>цинка - 10-14 %;</w:t>
            </w:r>
            <w:r>
              <w:br/>
            </w:r>
            <w:r>
              <w:rPr>
                <w:rFonts w:ascii="Times New Roman"/>
                <w:b w:val="false"/>
                <w:i w:val="false"/>
                <w:color w:val="000000"/>
                <w:sz w:val="20"/>
              </w:rPr>
              <w:t>
</w:t>
            </w:r>
            <w:r>
              <w:rPr>
                <w:rFonts w:ascii="Times New Roman"/>
                <w:b w:val="false"/>
                <w:i w:val="false"/>
                <w:color w:val="000000"/>
                <w:sz w:val="20"/>
              </w:rPr>
              <w:t>меди - 1,5 %</w:t>
            </w:r>
            <w:r>
              <w:br/>
            </w:r>
            <w:r>
              <w:rPr>
                <w:rFonts w:ascii="Times New Roman"/>
                <w:b w:val="false"/>
                <w:i w:val="false"/>
                <w:color w:val="000000"/>
                <w:sz w:val="20"/>
              </w:rPr>
              <w:t>
</w:t>
            </w:r>
            <w:r>
              <w:rPr>
                <w:rFonts w:ascii="Times New Roman"/>
                <w:b w:val="false"/>
                <w:i w:val="false"/>
                <w:color w:val="000000"/>
                <w:sz w:val="20"/>
              </w:rPr>
              <w:t>с извлечением</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компонентов</w:t>
            </w:r>
            <w:r>
              <w:br/>
            </w:r>
            <w:r>
              <w:rPr>
                <w:rFonts w:ascii="Times New Roman"/>
                <w:b w:val="false"/>
                <w:i w:val="false"/>
                <w:color w:val="000000"/>
                <w:sz w:val="20"/>
              </w:rPr>
              <w:t>
</w:t>
            </w:r>
            <w:r>
              <w:rPr>
                <w:rFonts w:ascii="Times New Roman"/>
                <w:b w:val="false"/>
                <w:i w:val="false"/>
                <w:color w:val="000000"/>
                <w:sz w:val="20"/>
              </w:rPr>
              <w:t>и получением</w:t>
            </w:r>
            <w:r>
              <w:br/>
            </w:r>
            <w:r>
              <w:rPr>
                <w:rFonts w:ascii="Times New Roman"/>
                <w:b w:val="false"/>
                <w:i w:val="false"/>
                <w:color w:val="000000"/>
                <w:sz w:val="20"/>
              </w:rPr>
              <w:t>
</w:t>
            </w:r>
            <w:r>
              <w:rPr>
                <w:rFonts w:ascii="Times New Roman"/>
                <w:b w:val="false"/>
                <w:i w:val="false"/>
                <w:color w:val="000000"/>
                <w:sz w:val="20"/>
              </w:rPr>
              <w:t>медистого чугуна</w:t>
            </w:r>
            <w:r>
              <w:br/>
            </w:r>
            <w:r>
              <w:rPr>
                <w:rFonts w:ascii="Times New Roman"/>
                <w:b w:val="false"/>
                <w:i w:val="false"/>
                <w:color w:val="000000"/>
                <w:sz w:val="20"/>
              </w:rPr>
              <w:t>
</w:t>
            </w:r>
            <w:r>
              <w:rPr>
                <w:rFonts w:ascii="Times New Roman"/>
                <w:b w:val="false"/>
                <w:i w:val="false"/>
                <w:color w:val="000000"/>
                <w:sz w:val="20"/>
              </w:rPr>
              <w:t>и стройматериалов</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w:t>
            </w:r>
            <w:r>
              <w:br/>
            </w:r>
            <w:r>
              <w:rPr>
                <w:rFonts w:ascii="Times New Roman"/>
                <w:b w:val="false"/>
                <w:i w:val="false"/>
                <w:color w:val="000000"/>
                <w:sz w:val="20"/>
              </w:rPr>
              <w:t>
</w:t>
            </w:r>
            <w:r>
              <w:rPr>
                <w:rFonts w:ascii="Times New Roman"/>
                <w:b w:val="false"/>
                <w:i w:val="false"/>
                <w:color w:val="000000"/>
                <w:sz w:val="20"/>
              </w:rPr>
              <w:t>освоение с</w:t>
            </w:r>
            <w:r>
              <w:br/>
            </w:r>
            <w:r>
              <w:rPr>
                <w:rFonts w:ascii="Times New Roman"/>
                <w:b w:val="false"/>
                <w:i w:val="false"/>
                <w:color w:val="000000"/>
                <w:sz w:val="20"/>
              </w:rPr>
              <w:t>
</w:t>
            </w:r>
            <w:r>
              <w:rPr>
                <w:rFonts w:ascii="Times New Roman"/>
                <w:b w:val="false"/>
                <w:i w:val="false"/>
                <w:color w:val="000000"/>
                <w:sz w:val="20"/>
              </w:rPr>
              <w:t>запуском пилотной</w:t>
            </w:r>
            <w:r>
              <w:br/>
            </w:r>
            <w:r>
              <w:rPr>
                <w:rFonts w:ascii="Times New Roman"/>
                <w:b w:val="false"/>
                <w:i w:val="false"/>
                <w:color w:val="000000"/>
                <w:sz w:val="20"/>
              </w:rPr>
              <w:t>
</w:t>
            </w:r>
            <w:r>
              <w:rPr>
                <w:rFonts w:ascii="Times New Roman"/>
                <w:b w:val="false"/>
                <w:i w:val="false"/>
                <w:color w:val="000000"/>
                <w:sz w:val="20"/>
              </w:rPr>
              <w:t>установки</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получения</w:t>
            </w:r>
            <w:r>
              <w:br/>
            </w:r>
            <w:r>
              <w:rPr>
                <w:rFonts w:ascii="Times New Roman"/>
                <w:b w:val="false"/>
                <w:i w:val="false"/>
                <w:color w:val="000000"/>
                <w:sz w:val="20"/>
              </w:rPr>
              <w:t>
</w:t>
            </w:r>
            <w:r>
              <w:rPr>
                <w:rFonts w:ascii="Times New Roman"/>
                <w:b w:val="false"/>
                <w:i w:val="false"/>
                <w:color w:val="000000"/>
                <w:sz w:val="20"/>
              </w:rPr>
              <w:t>низкофосфористого</w:t>
            </w:r>
            <w:r>
              <w:br/>
            </w:r>
            <w:r>
              <w:rPr>
                <w:rFonts w:ascii="Times New Roman"/>
                <w:b w:val="false"/>
                <w:i w:val="false"/>
                <w:color w:val="000000"/>
                <w:sz w:val="20"/>
              </w:rPr>
              <w:t>
</w:t>
            </w:r>
            <w:r>
              <w:rPr>
                <w:rFonts w:ascii="Times New Roman"/>
                <w:b w:val="false"/>
                <w:i w:val="false"/>
                <w:color w:val="000000"/>
                <w:sz w:val="20"/>
              </w:rPr>
              <w:t>спецкокса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получения</w:t>
            </w:r>
            <w:r>
              <w:br/>
            </w:r>
            <w:r>
              <w:rPr>
                <w:rFonts w:ascii="Times New Roman"/>
                <w:b w:val="false"/>
                <w:i w:val="false"/>
                <w:color w:val="000000"/>
                <w:sz w:val="20"/>
              </w:rPr>
              <w:t>
</w:t>
            </w:r>
            <w:r>
              <w:rPr>
                <w:rFonts w:ascii="Times New Roman"/>
                <w:b w:val="false"/>
                <w:i w:val="false"/>
                <w:color w:val="000000"/>
                <w:sz w:val="20"/>
              </w:rPr>
              <w:t>ферроникеля и</w:t>
            </w:r>
            <w:r>
              <w:br/>
            </w:r>
            <w:r>
              <w:rPr>
                <w:rFonts w:ascii="Times New Roman"/>
                <w:b w:val="false"/>
                <w:i w:val="false"/>
                <w:color w:val="000000"/>
                <w:sz w:val="20"/>
              </w:rPr>
              <w:t>
</w:t>
            </w:r>
            <w:r>
              <w:rPr>
                <w:rFonts w:ascii="Times New Roman"/>
                <w:b w:val="false"/>
                <w:i w:val="false"/>
                <w:color w:val="000000"/>
                <w:sz w:val="20"/>
              </w:rPr>
              <w:t>хромоникелевого</w:t>
            </w:r>
            <w:r>
              <w:br/>
            </w:r>
            <w:r>
              <w:rPr>
                <w:rFonts w:ascii="Times New Roman"/>
                <w:b w:val="false"/>
                <w:i w:val="false"/>
                <w:color w:val="000000"/>
                <w:sz w:val="20"/>
              </w:rPr>
              <w:t>
</w:t>
            </w:r>
            <w:r>
              <w:rPr>
                <w:rFonts w:ascii="Times New Roman"/>
                <w:b w:val="false"/>
                <w:i w:val="false"/>
                <w:color w:val="000000"/>
                <w:sz w:val="20"/>
              </w:rPr>
              <w:t>чугуна из руд</w:t>
            </w:r>
            <w:r>
              <w:br/>
            </w:r>
            <w:r>
              <w:rPr>
                <w:rFonts w:ascii="Times New Roman"/>
                <w:b w:val="false"/>
                <w:i w:val="false"/>
                <w:color w:val="000000"/>
                <w:sz w:val="20"/>
              </w:rPr>
              <w:t>
</w:t>
            </w:r>
            <w:r>
              <w:rPr>
                <w:rFonts w:ascii="Times New Roman"/>
                <w:b w:val="false"/>
                <w:i w:val="false"/>
                <w:color w:val="000000"/>
                <w:sz w:val="20"/>
              </w:rPr>
              <w:t>Батамшинской</w:t>
            </w:r>
            <w:r>
              <w:br/>
            </w:r>
            <w:r>
              <w:rPr>
                <w:rFonts w:ascii="Times New Roman"/>
                <w:b w:val="false"/>
                <w:i w:val="false"/>
                <w:color w:val="000000"/>
                <w:sz w:val="20"/>
              </w:rPr>
              <w:t>
</w:t>
            </w:r>
            <w:r>
              <w:rPr>
                <w:rFonts w:ascii="Times New Roman"/>
                <w:b w:val="false"/>
                <w:i w:val="false"/>
                <w:color w:val="000000"/>
                <w:sz w:val="20"/>
              </w:rPr>
              <w:t>группы</w:t>
            </w:r>
            <w:r>
              <w:br/>
            </w:r>
            <w:r>
              <w:rPr>
                <w:rFonts w:ascii="Times New Roman"/>
                <w:b w:val="false"/>
                <w:i w:val="false"/>
                <w:color w:val="000000"/>
                <w:sz w:val="20"/>
              </w:rPr>
              <w:t>
</w:t>
            </w:r>
            <w:r>
              <w:rPr>
                <w:rFonts w:ascii="Times New Roman"/>
                <w:b w:val="false"/>
                <w:i w:val="false"/>
                <w:color w:val="000000"/>
                <w:sz w:val="20"/>
              </w:rPr>
              <w:t>месторождений</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Исследование и</w:t>
            </w:r>
            <w:r>
              <w:br/>
            </w:r>
            <w:r>
              <w:rPr>
                <w:rFonts w:ascii="Times New Roman"/>
                <w:b w:val="false"/>
                <w:i w:val="false"/>
                <w:color w:val="000000"/>
                <w:sz w:val="20"/>
              </w:rPr>
              <w:t>
</w:t>
            </w:r>
            <w:r>
              <w:rPr>
                <w:rFonts w:ascii="Times New Roman"/>
                <w:b w:val="false"/>
                <w:i w:val="false"/>
                <w:color w:val="000000"/>
                <w:sz w:val="20"/>
              </w:rPr>
              <w:t>отработка</w:t>
            </w:r>
            <w:r>
              <w:br/>
            </w:r>
            <w:r>
              <w:rPr>
                <w:rFonts w:ascii="Times New Roman"/>
                <w:b w:val="false"/>
                <w:i w:val="false"/>
                <w:color w:val="000000"/>
                <w:sz w:val="20"/>
              </w:rPr>
              <w:t>
</w:t>
            </w:r>
            <w:r>
              <w:rPr>
                <w:rFonts w:ascii="Times New Roman"/>
                <w:b w:val="false"/>
                <w:i w:val="false"/>
                <w:color w:val="000000"/>
                <w:sz w:val="20"/>
              </w:rPr>
              <w:t>основных</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параметров</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внепечной</w:t>
            </w:r>
            <w:r>
              <w:br/>
            </w:r>
            <w:r>
              <w:rPr>
                <w:rFonts w:ascii="Times New Roman"/>
                <w:b w:val="false"/>
                <w:i w:val="false"/>
                <w:color w:val="000000"/>
                <w:sz w:val="20"/>
              </w:rPr>
              <w:t>
</w:t>
            </w:r>
            <w:r>
              <w:rPr>
                <w:rFonts w:ascii="Times New Roman"/>
                <w:b w:val="false"/>
                <w:i w:val="false"/>
                <w:color w:val="000000"/>
                <w:sz w:val="20"/>
              </w:rPr>
              <w:t>выплавки</w:t>
            </w:r>
            <w:r>
              <w:br/>
            </w:r>
            <w:r>
              <w:rPr>
                <w:rFonts w:ascii="Times New Roman"/>
                <w:b w:val="false"/>
                <w:i w:val="false"/>
                <w:color w:val="000000"/>
                <w:sz w:val="20"/>
              </w:rPr>
              <w:t>
</w:t>
            </w:r>
            <w:r>
              <w:rPr>
                <w:rFonts w:ascii="Times New Roman"/>
                <w:b w:val="false"/>
                <w:i w:val="false"/>
                <w:color w:val="000000"/>
                <w:sz w:val="20"/>
              </w:rPr>
              <w:t>феррованадия из</w:t>
            </w:r>
            <w:r>
              <w:br/>
            </w:r>
            <w:r>
              <w:rPr>
                <w:rFonts w:ascii="Times New Roman"/>
                <w:b w:val="false"/>
                <w:i w:val="false"/>
                <w:color w:val="000000"/>
                <w:sz w:val="20"/>
              </w:rPr>
              <w:t>
</w:t>
            </w:r>
            <w:r>
              <w:rPr>
                <w:rFonts w:ascii="Times New Roman"/>
                <w:b w:val="false"/>
                <w:i w:val="false"/>
                <w:color w:val="000000"/>
                <w:sz w:val="20"/>
              </w:rPr>
              <w:t>пентооксида</w:t>
            </w:r>
            <w:r>
              <w:br/>
            </w:r>
            <w:r>
              <w:rPr>
                <w:rFonts w:ascii="Times New Roman"/>
                <w:b w:val="false"/>
                <w:i w:val="false"/>
                <w:color w:val="000000"/>
                <w:sz w:val="20"/>
              </w:rPr>
              <w:t>
</w:t>
            </w:r>
            <w:r>
              <w:rPr>
                <w:rFonts w:ascii="Times New Roman"/>
                <w:b w:val="false"/>
                <w:i w:val="false"/>
                <w:color w:val="000000"/>
                <w:sz w:val="20"/>
              </w:rPr>
              <w:t>ванадия</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акционерного</w:t>
            </w:r>
            <w:r>
              <w:br/>
            </w:r>
            <w:r>
              <w:rPr>
                <w:rFonts w:ascii="Times New Roman"/>
                <w:b w:val="false"/>
                <w:i w:val="false"/>
                <w:color w:val="000000"/>
                <w:sz w:val="20"/>
              </w:rPr>
              <w:t>
</w:t>
            </w:r>
            <w:r>
              <w:rPr>
                <w:rFonts w:ascii="Times New Roman"/>
                <w:b w:val="false"/>
                <w:i w:val="false"/>
                <w:color w:val="000000"/>
                <w:sz w:val="20"/>
              </w:rPr>
              <w:t>общества</w:t>
            </w:r>
            <w:r>
              <w:br/>
            </w:r>
            <w:r>
              <w:rPr>
                <w:rFonts w:ascii="Times New Roman"/>
                <w:b w:val="false"/>
                <w:i w:val="false"/>
                <w:color w:val="000000"/>
                <w:sz w:val="20"/>
              </w:rPr>
              <w:t>
</w:t>
            </w:r>
            <w:r>
              <w:rPr>
                <w:rFonts w:ascii="Times New Roman"/>
                <w:b w:val="false"/>
                <w:i w:val="false"/>
                <w:color w:val="000000"/>
                <w:sz w:val="20"/>
              </w:rPr>
              <w:t>"Усть-</w:t>
            </w:r>
            <w:r>
              <w:br/>
            </w:r>
            <w:r>
              <w:rPr>
                <w:rFonts w:ascii="Times New Roman"/>
                <w:b w:val="false"/>
                <w:i w:val="false"/>
                <w:color w:val="000000"/>
                <w:sz w:val="20"/>
              </w:rPr>
              <w:t>
</w:t>
            </w:r>
            <w:r>
              <w:rPr>
                <w:rFonts w:ascii="Times New Roman"/>
                <w:b w:val="false"/>
                <w:i w:val="false"/>
                <w:color w:val="000000"/>
                <w:sz w:val="20"/>
              </w:rPr>
              <w:t>Каменогорский</w:t>
            </w:r>
            <w:r>
              <w:br/>
            </w:r>
            <w:r>
              <w:rPr>
                <w:rFonts w:ascii="Times New Roman"/>
                <w:b w:val="false"/>
                <w:i w:val="false"/>
                <w:color w:val="000000"/>
                <w:sz w:val="20"/>
              </w:rPr>
              <w:t>
</w:t>
            </w:r>
            <w:r>
              <w:rPr>
                <w:rFonts w:ascii="Times New Roman"/>
                <w:b w:val="false"/>
                <w:i w:val="false"/>
                <w:color w:val="000000"/>
                <w:sz w:val="20"/>
              </w:rPr>
              <w:t>титано-магниевый</w:t>
            </w:r>
            <w:r>
              <w:br/>
            </w:r>
            <w:r>
              <w:rPr>
                <w:rFonts w:ascii="Times New Roman"/>
                <w:b w:val="false"/>
                <w:i w:val="false"/>
                <w:color w:val="000000"/>
                <w:sz w:val="20"/>
              </w:rPr>
              <w:t>
</w:t>
            </w:r>
            <w:r>
              <w:rPr>
                <w:rFonts w:ascii="Times New Roman"/>
                <w:b w:val="false"/>
                <w:i w:val="false"/>
                <w:color w:val="000000"/>
                <w:sz w:val="20"/>
              </w:rPr>
              <w:t>комбинат"</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получения</w:t>
            </w:r>
            <w:r>
              <w:br/>
            </w:r>
            <w:r>
              <w:rPr>
                <w:rFonts w:ascii="Times New Roman"/>
                <w:b w:val="false"/>
                <w:i w:val="false"/>
                <w:color w:val="000000"/>
                <w:sz w:val="20"/>
              </w:rPr>
              <w:t>
</w:t>
            </w:r>
            <w:r>
              <w:rPr>
                <w:rFonts w:ascii="Times New Roman"/>
                <w:b w:val="false"/>
                <w:i w:val="false"/>
                <w:color w:val="000000"/>
                <w:sz w:val="20"/>
              </w:rPr>
              <w:t>ферровольфрама из</w:t>
            </w:r>
            <w:r>
              <w:br/>
            </w:r>
            <w:r>
              <w:rPr>
                <w:rFonts w:ascii="Times New Roman"/>
                <w:b w:val="false"/>
                <w:i w:val="false"/>
                <w:color w:val="000000"/>
                <w:sz w:val="20"/>
              </w:rPr>
              <w:t>
</w:t>
            </w:r>
            <w:r>
              <w:rPr>
                <w:rFonts w:ascii="Times New Roman"/>
                <w:b w:val="false"/>
                <w:i w:val="false"/>
                <w:color w:val="000000"/>
                <w:sz w:val="20"/>
              </w:rPr>
              <w:t>отечественных</w:t>
            </w:r>
            <w:r>
              <w:br/>
            </w:r>
            <w:r>
              <w:rPr>
                <w:rFonts w:ascii="Times New Roman"/>
                <w:b w:val="false"/>
                <w:i w:val="false"/>
                <w:color w:val="000000"/>
                <w:sz w:val="20"/>
              </w:rPr>
              <w:t>
</w:t>
            </w:r>
            <w:r>
              <w:rPr>
                <w:rFonts w:ascii="Times New Roman"/>
                <w:b w:val="false"/>
                <w:i w:val="false"/>
                <w:color w:val="000000"/>
                <w:sz w:val="20"/>
              </w:rPr>
              <w:t>вольфрамовых</w:t>
            </w:r>
            <w:r>
              <w:br/>
            </w:r>
            <w:r>
              <w:rPr>
                <w:rFonts w:ascii="Times New Roman"/>
                <w:b w:val="false"/>
                <w:i w:val="false"/>
                <w:color w:val="000000"/>
                <w:sz w:val="20"/>
              </w:rPr>
              <w:t>
</w:t>
            </w:r>
            <w:r>
              <w:rPr>
                <w:rFonts w:ascii="Times New Roman"/>
                <w:b w:val="false"/>
                <w:i w:val="false"/>
                <w:color w:val="000000"/>
                <w:sz w:val="20"/>
              </w:rPr>
              <w:t>концентратов в</w:t>
            </w:r>
            <w:r>
              <w:br/>
            </w:r>
            <w:r>
              <w:rPr>
                <w:rFonts w:ascii="Times New Roman"/>
                <w:b w:val="false"/>
                <w:i w:val="false"/>
                <w:color w:val="000000"/>
                <w:sz w:val="20"/>
              </w:rPr>
              <w:t>
</w:t>
            </w:r>
            <w:r>
              <w:rPr>
                <w:rFonts w:ascii="Times New Roman"/>
                <w:b w:val="false"/>
                <w:i w:val="false"/>
                <w:color w:val="000000"/>
                <w:sz w:val="20"/>
              </w:rPr>
              <w:t>условиях</w:t>
            </w:r>
            <w:r>
              <w:br/>
            </w:r>
            <w:r>
              <w:rPr>
                <w:rFonts w:ascii="Times New Roman"/>
                <w:b w:val="false"/>
                <w:i w:val="false"/>
                <w:color w:val="000000"/>
                <w:sz w:val="20"/>
              </w:rPr>
              <w:t>
</w:t>
            </w:r>
            <w:r>
              <w:rPr>
                <w:rFonts w:ascii="Times New Roman"/>
                <w:b w:val="false"/>
                <w:i w:val="false"/>
                <w:color w:val="000000"/>
                <w:sz w:val="20"/>
              </w:rPr>
              <w:t>товарищества с</w:t>
            </w:r>
            <w:r>
              <w:br/>
            </w:r>
            <w:r>
              <w:rPr>
                <w:rFonts w:ascii="Times New Roman"/>
                <w:b w:val="false"/>
                <w:i w:val="false"/>
                <w:color w:val="000000"/>
                <w:sz w:val="20"/>
              </w:rPr>
              <w:t>
</w:t>
            </w:r>
            <w:r>
              <w:rPr>
                <w:rFonts w:ascii="Times New Roman"/>
                <w:b w:val="false"/>
                <w:i w:val="false"/>
                <w:color w:val="000000"/>
                <w:sz w:val="20"/>
              </w:rPr>
              <w:t>ограниченной</w:t>
            </w:r>
            <w:r>
              <w:br/>
            </w:r>
            <w:r>
              <w:rPr>
                <w:rFonts w:ascii="Times New Roman"/>
                <w:b w:val="false"/>
                <w:i w:val="false"/>
                <w:color w:val="000000"/>
                <w:sz w:val="20"/>
              </w:rPr>
              <w:t>
</w:t>
            </w:r>
            <w:r>
              <w:rPr>
                <w:rFonts w:ascii="Times New Roman"/>
                <w:b w:val="false"/>
                <w:i w:val="false"/>
                <w:color w:val="000000"/>
                <w:sz w:val="20"/>
              </w:rPr>
              <w:t>ответственностью</w:t>
            </w:r>
            <w:r>
              <w:br/>
            </w:r>
            <w:r>
              <w:rPr>
                <w:rFonts w:ascii="Times New Roman"/>
                <w:b w:val="false"/>
                <w:i w:val="false"/>
                <w:color w:val="000000"/>
                <w:sz w:val="20"/>
              </w:rPr>
              <w:t>
</w:t>
            </w:r>
            <w:r>
              <w:rPr>
                <w:rFonts w:ascii="Times New Roman"/>
                <w:b w:val="false"/>
                <w:i w:val="false"/>
                <w:color w:val="000000"/>
                <w:sz w:val="20"/>
              </w:rPr>
              <w:t>"Казогнеупор"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способов и</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обеспечения</w:t>
            </w:r>
            <w:r>
              <w:br/>
            </w:r>
            <w:r>
              <w:rPr>
                <w:rFonts w:ascii="Times New Roman"/>
                <w:b w:val="false"/>
                <w:i w:val="false"/>
                <w:color w:val="000000"/>
                <w:sz w:val="20"/>
              </w:rPr>
              <w:t>
</w:t>
            </w:r>
            <w:r>
              <w:rPr>
                <w:rFonts w:ascii="Times New Roman"/>
                <w:b w:val="false"/>
                <w:i w:val="false"/>
                <w:color w:val="000000"/>
                <w:sz w:val="20"/>
              </w:rPr>
              <w:t>устойчивости</w:t>
            </w:r>
            <w:r>
              <w:br/>
            </w:r>
            <w:r>
              <w:rPr>
                <w:rFonts w:ascii="Times New Roman"/>
                <w:b w:val="false"/>
                <w:i w:val="false"/>
                <w:color w:val="000000"/>
                <w:sz w:val="20"/>
              </w:rPr>
              <w:t>
</w:t>
            </w:r>
            <w:r>
              <w:rPr>
                <w:rFonts w:ascii="Times New Roman"/>
                <w:b w:val="false"/>
                <w:i w:val="false"/>
                <w:color w:val="000000"/>
                <w:sz w:val="20"/>
              </w:rPr>
              <w:t>горных выработок</w:t>
            </w:r>
            <w:r>
              <w:br/>
            </w:r>
            <w:r>
              <w:rPr>
                <w:rFonts w:ascii="Times New Roman"/>
                <w:b w:val="false"/>
                <w:i w:val="false"/>
                <w:color w:val="000000"/>
                <w:sz w:val="20"/>
              </w:rPr>
              <w:t>
</w:t>
            </w:r>
            <w:r>
              <w:rPr>
                <w:rFonts w:ascii="Times New Roman"/>
                <w:b w:val="false"/>
                <w:i w:val="false"/>
                <w:color w:val="000000"/>
                <w:sz w:val="20"/>
              </w:rPr>
              <w:t>при отработке</w:t>
            </w:r>
            <w:r>
              <w:br/>
            </w:r>
            <w:r>
              <w:rPr>
                <w:rFonts w:ascii="Times New Roman"/>
                <w:b w:val="false"/>
                <w:i w:val="false"/>
                <w:color w:val="000000"/>
                <w:sz w:val="20"/>
              </w:rPr>
              <w:t>
</w:t>
            </w:r>
            <w:r>
              <w:rPr>
                <w:rFonts w:ascii="Times New Roman"/>
                <w:b w:val="false"/>
                <w:i w:val="false"/>
                <w:color w:val="000000"/>
                <w:sz w:val="20"/>
              </w:rPr>
              <w:t>мощных залежей</w:t>
            </w:r>
            <w:r>
              <w:br/>
            </w:r>
            <w:r>
              <w:rPr>
                <w:rFonts w:ascii="Times New Roman"/>
                <w:b w:val="false"/>
                <w:i w:val="false"/>
                <w:color w:val="000000"/>
                <w:sz w:val="20"/>
              </w:rPr>
              <w:t>
</w:t>
            </w:r>
            <w:r>
              <w:rPr>
                <w:rFonts w:ascii="Times New Roman"/>
                <w:b w:val="false"/>
                <w:i w:val="false"/>
                <w:color w:val="000000"/>
                <w:sz w:val="20"/>
              </w:rPr>
              <w:t>хромитовых руд</w:t>
            </w:r>
            <w:r>
              <w:br/>
            </w:r>
            <w:r>
              <w:rPr>
                <w:rFonts w:ascii="Times New Roman"/>
                <w:b w:val="false"/>
                <w:i w:val="false"/>
                <w:color w:val="000000"/>
                <w:sz w:val="20"/>
              </w:rPr>
              <w:t>
</w:t>
            </w:r>
            <w:r>
              <w:rPr>
                <w:rFonts w:ascii="Times New Roman"/>
                <w:b w:val="false"/>
                <w:i w:val="false"/>
                <w:color w:val="000000"/>
                <w:sz w:val="20"/>
              </w:rPr>
              <w:t>под обрушенным</w:t>
            </w:r>
            <w:r>
              <w:br/>
            </w:r>
            <w:r>
              <w:rPr>
                <w:rFonts w:ascii="Times New Roman"/>
                <w:b w:val="false"/>
                <w:i w:val="false"/>
                <w:color w:val="000000"/>
                <w:sz w:val="20"/>
              </w:rPr>
              <w:t>
</w:t>
            </w:r>
            <w:r>
              <w:rPr>
                <w:rFonts w:ascii="Times New Roman"/>
                <w:b w:val="false"/>
                <w:i w:val="false"/>
                <w:color w:val="000000"/>
                <w:sz w:val="20"/>
              </w:rPr>
              <w:t>массивом системой</w:t>
            </w:r>
            <w:r>
              <w:br/>
            </w:r>
            <w:r>
              <w:rPr>
                <w:rFonts w:ascii="Times New Roman"/>
                <w:b w:val="false"/>
                <w:i w:val="false"/>
                <w:color w:val="000000"/>
                <w:sz w:val="20"/>
              </w:rPr>
              <w:t>
</w:t>
            </w:r>
            <w:r>
              <w:rPr>
                <w:rFonts w:ascii="Times New Roman"/>
                <w:b w:val="false"/>
                <w:i w:val="false"/>
                <w:color w:val="000000"/>
                <w:sz w:val="20"/>
              </w:rPr>
              <w:t>с самообрушением</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Оптимизация</w:t>
            </w:r>
            <w:r>
              <w:br/>
            </w:r>
            <w:r>
              <w:rPr>
                <w:rFonts w:ascii="Times New Roman"/>
                <w:b w:val="false"/>
                <w:i w:val="false"/>
                <w:color w:val="000000"/>
                <w:sz w:val="20"/>
              </w:rPr>
              <w:t>
</w:t>
            </w:r>
            <w:r>
              <w:rPr>
                <w:rFonts w:ascii="Times New Roman"/>
                <w:b w:val="false"/>
                <w:i w:val="false"/>
                <w:color w:val="000000"/>
                <w:sz w:val="20"/>
              </w:rPr>
              <w:t>параметров</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подземного</w:t>
            </w:r>
            <w:r>
              <w:br/>
            </w:r>
            <w:r>
              <w:rPr>
                <w:rFonts w:ascii="Times New Roman"/>
                <w:b w:val="false"/>
                <w:i w:val="false"/>
                <w:color w:val="000000"/>
                <w:sz w:val="20"/>
              </w:rPr>
              <w:t>
</w:t>
            </w:r>
            <w:r>
              <w:rPr>
                <w:rFonts w:ascii="Times New Roman"/>
                <w:b w:val="false"/>
                <w:i w:val="false"/>
                <w:color w:val="000000"/>
                <w:sz w:val="20"/>
              </w:rPr>
              <w:t>скважинного</w:t>
            </w:r>
            <w:r>
              <w:br/>
            </w:r>
            <w:r>
              <w:rPr>
                <w:rFonts w:ascii="Times New Roman"/>
                <w:b w:val="false"/>
                <w:i w:val="false"/>
                <w:color w:val="000000"/>
                <w:sz w:val="20"/>
              </w:rPr>
              <w:t>
</w:t>
            </w:r>
            <w:r>
              <w:rPr>
                <w:rFonts w:ascii="Times New Roman"/>
                <w:b w:val="false"/>
                <w:i w:val="false"/>
                <w:color w:val="000000"/>
                <w:sz w:val="20"/>
              </w:rPr>
              <w:t>выщелачивания в</w:t>
            </w:r>
            <w:r>
              <w:br/>
            </w:r>
            <w:r>
              <w:rPr>
                <w:rFonts w:ascii="Times New Roman"/>
                <w:b w:val="false"/>
                <w:i w:val="false"/>
                <w:color w:val="000000"/>
                <w:sz w:val="20"/>
              </w:rPr>
              <w:t>
</w:t>
            </w:r>
            <w:r>
              <w:rPr>
                <w:rFonts w:ascii="Times New Roman"/>
                <w:b w:val="false"/>
                <w:i w:val="false"/>
                <w:color w:val="000000"/>
                <w:sz w:val="20"/>
              </w:rPr>
              <w:t>сложных горно-</w:t>
            </w:r>
            <w:r>
              <w:br/>
            </w:r>
            <w:r>
              <w:rPr>
                <w:rFonts w:ascii="Times New Roman"/>
                <w:b w:val="false"/>
                <w:i w:val="false"/>
                <w:color w:val="000000"/>
                <w:sz w:val="20"/>
              </w:rPr>
              <w:t>
</w:t>
            </w:r>
            <w:r>
              <w:rPr>
                <w:rFonts w:ascii="Times New Roman"/>
                <w:b w:val="false"/>
                <w:i w:val="false"/>
                <w:color w:val="000000"/>
                <w:sz w:val="20"/>
              </w:rPr>
              <w:t>геологических</w:t>
            </w:r>
            <w:r>
              <w:br/>
            </w:r>
            <w:r>
              <w:rPr>
                <w:rFonts w:ascii="Times New Roman"/>
                <w:b w:val="false"/>
                <w:i w:val="false"/>
                <w:color w:val="000000"/>
                <w:sz w:val="20"/>
              </w:rPr>
              <w:t>
</w:t>
            </w:r>
            <w:r>
              <w:rPr>
                <w:rFonts w:ascii="Times New Roman"/>
                <w:b w:val="false"/>
                <w:i w:val="false"/>
                <w:color w:val="000000"/>
                <w:sz w:val="20"/>
              </w:rPr>
              <w:t>условиях</w:t>
            </w:r>
            <w:r>
              <w:br/>
            </w:r>
            <w:r>
              <w:rPr>
                <w:rFonts w:ascii="Times New Roman"/>
                <w:b w:val="false"/>
                <w:i w:val="false"/>
                <w:color w:val="000000"/>
                <w:sz w:val="20"/>
              </w:rPr>
              <w:t>
</w:t>
            </w:r>
            <w:r>
              <w:rPr>
                <w:rFonts w:ascii="Times New Roman"/>
                <w:b w:val="false"/>
                <w:i w:val="false"/>
                <w:color w:val="000000"/>
                <w:sz w:val="20"/>
              </w:rPr>
              <w:t>залегания</w:t>
            </w:r>
            <w:r>
              <w:br/>
            </w:r>
            <w:r>
              <w:rPr>
                <w:rFonts w:ascii="Times New Roman"/>
                <w:b w:val="false"/>
                <w:i w:val="false"/>
                <w:color w:val="000000"/>
                <w:sz w:val="20"/>
              </w:rPr>
              <w:t>
</w:t>
            </w:r>
            <w:r>
              <w:rPr>
                <w:rFonts w:ascii="Times New Roman"/>
                <w:b w:val="false"/>
                <w:i w:val="false"/>
                <w:color w:val="000000"/>
                <w:sz w:val="20"/>
              </w:rPr>
              <w:t>продуктивных</w:t>
            </w:r>
            <w:r>
              <w:br/>
            </w:r>
            <w:r>
              <w:rPr>
                <w:rFonts w:ascii="Times New Roman"/>
                <w:b w:val="false"/>
                <w:i w:val="false"/>
                <w:color w:val="000000"/>
                <w:sz w:val="20"/>
              </w:rPr>
              <w:t>
</w:t>
            </w:r>
            <w:r>
              <w:rPr>
                <w:rFonts w:ascii="Times New Roman"/>
                <w:b w:val="false"/>
                <w:i w:val="false"/>
                <w:color w:val="000000"/>
                <w:sz w:val="20"/>
              </w:rPr>
              <w:t>пластов</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породоразрушающих</w:t>
            </w:r>
            <w:r>
              <w:br/>
            </w:r>
            <w:r>
              <w:rPr>
                <w:rFonts w:ascii="Times New Roman"/>
                <w:b w:val="false"/>
                <w:i w:val="false"/>
                <w:color w:val="000000"/>
                <w:sz w:val="20"/>
              </w:rPr>
              <w:t>
</w:t>
            </w:r>
            <w:r>
              <w:rPr>
                <w:rFonts w:ascii="Times New Roman"/>
                <w:b w:val="false"/>
                <w:i w:val="false"/>
                <w:color w:val="000000"/>
                <w:sz w:val="20"/>
              </w:rPr>
              <w:t xml:space="preserve">горных </w:t>
            </w:r>
            <w:r>
              <w:rPr>
                <w:rFonts w:ascii="Times New Roman"/>
                <w:b w:val="false"/>
                <w:i w:val="false"/>
                <w:color w:val="000000"/>
                <w:sz w:val="20"/>
              </w:rPr>
              <w:t>машин с</w:t>
            </w:r>
            <w:r>
              <w:br/>
            </w:r>
            <w:r>
              <w:rPr>
                <w:rFonts w:ascii="Times New Roman"/>
                <w:b w:val="false"/>
                <w:i w:val="false"/>
                <w:color w:val="000000"/>
                <w:sz w:val="20"/>
              </w:rPr>
              <w:t>
</w:t>
            </w:r>
            <w:r>
              <w:rPr>
                <w:rFonts w:ascii="Times New Roman"/>
                <w:b w:val="false"/>
                <w:i w:val="false"/>
                <w:color w:val="000000"/>
                <w:sz w:val="20"/>
              </w:rPr>
              <w:t>силовым</w:t>
            </w:r>
            <w:r>
              <w:br/>
            </w:r>
            <w:r>
              <w:rPr>
                <w:rFonts w:ascii="Times New Roman"/>
                <w:b w:val="false"/>
                <w:i w:val="false"/>
                <w:color w:val="000000"/>
                <w:sz w:val="20"/>
              </w:rPr>
              <w:t>
</w:t>
            </w:r>
            <w:r>
              <w:rPr>
                <w:rFonts w:ascii="Times New Roman"/>
                <w:b w:val="false"/>
                <w:i w:val="false"/>
                <w:color w:val="000000"/>
                <w:sz w:val="20"/>
              </w:rPr>
              <w:t>импульсным</w:t>
            </w:r>
            <w:r>
              <w:br/>
            </w:r>
            <w:r>
              <w:rPr>
                <w:rFonts w:ascii="Times New Roman"/>
                <w:b w:val="false"/>
                <w:i w:val="false"/>
                <w:color w:val="000000"/>
                <w:sz w:val="20"/>
              </w:rPr>
              <w:t>
</w:t>
            </w:r>
            <w:r>
              <w:rPr>
                <w:rFonts w:ascii="Times New Roman"/>
                <w:b w:val="false"/>
                <w:i w:val="false"/>
                <w:color w:val="000000"/>
                <w:sz w:val="20"/>
              </w:rPr>
              <w:t>приводом на базе</w:t>
            </w:r>
            <w:r>
              <w:br/>
            </w:r>
            <w:r>
              <w:rPr>
                <w:rFonts w:ascii="Times New Roman"/>
                <w:b w:val="false"/>
                <w:i w:val="false"/>
                <w:color w:val="000000"/>
                <w:sz w:val="20"/>
              </w:rPr>
              <w:t>
</w:t>
            </w:r>
            <w:r>
              <w:rPr>
                <w:rFonts w:ascii="Times New Roman"/>
                <w:b w:val="false"/>
                <w:i w:val="false"/>
                <w:color w:val="000000"/>
                <w:sz w:val="20"/>
              </w:rPr>
              <w:t>мехатронных</w:t>
            </w:r>
            <w:r>
              <w:br/>
            </w:r>
            <w:r>
              <w:rPr>
                <w:rFonts w:ascii="Times New Roman"/>
                <w:b w:val="false"/>
                <w:i w:val="false"/>
                <w:color w:val="000000"/>
                <w:sz w:val="20"/>
              </w:rPr>
              <w:t>
</w:t>
            </w:r>
            <w:r>
              <w:rPr>
                <w:rFonts w:ascii="Times New Roman"/>
                <w:b w:val="false"/>
                <w:i w:val="false"/>
                <w:color w:val="000000"/>
                <w:sz w:val="20"/>
              </w:rPr>
              <w:t>технологий</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программного</w:t>
            </w:r>
            <w:r>
              <w:br/>
            </w:r>
            <w:r>
              <w:rPr>
                <w:rFonts w:ascii="Times New Roman"/>
                <w:b w:val="false"/>
                <w:i w:val="false"/>
                <w:color w:val="000000"/>
                <w:sz w:val="20"/>
              </w:rPr>
              <w:t>
</w:t>
            </w:r>
            <w:r>
              <w:rPr>
                <w:rFonts w:ascii="Times New Roman"/>
                <w:b w:val="false"/>
                <w:i w:val="false"/>
                <w:color w:val="000000"/>
                <w:sz w:val="20"/>
              </w:rPr>
              <w:t>обеспечения</w:t>
            </w:r>
            <w:r>
              <w:br/>
            </w:r>
            <w:r>
              <w:rPr>
                <w:rFonts w:ascii="Times New Roman"/>
                <w:b w:val="false"/>
                <w:i w:val="false"/>
                <w:color w:val="000000"/>
                <w:sz w:val="20"/>
              </w:rPr>
              <w:t>
</w:t>
            </w:r>
            <w:r>
              <w:rPr>
                <w:rFonts w:ascii="Times New Roman"/>
                <w:b w:val="false"/>
                <w:i w:val="false"/>
                <w:color w:val="000000"/>
                <w:sz w:val="20"/>
              </w:rPr>
              <w:t>автоматизи-</w:t>
            </w:r>
            <w:r>
              <w:br/>
            </w:r>
            <w:r>
              <w:rPr>
                <w:rFonts w:ascii="Times New Roman"/>
                <w:b w:val="false"/>
                <w:i w:val="false"/>
                <w:color w:val="000000"/>
                <w:sz w:val="20"/>
              </w:rPr>
              <w:t>
</w:t>
            </w:r>
            <w:r>
              <w:rPr>
                <w:rFonts w:ascii="Times New Roman"/>
                <w:b w:val="false"/>
                <w:i w:val="false"/>
                <w:color w:val="000000"/>
                <w:sz w:val="20"/>
              </w:rPr>
              <w:t>рованной системы</w:t>
            </w:r>
            <w:r>
              <w:br/>
            </w:r>
            <w:r>
              <w:rPr>
                <w:rFonts w:ascii="Times New Roman"/>
                <w:b w:val="false"/>
                <w:i w:val="false"/>
                <w:color w:val="000000"/>
                <w:sz w:val="20"/>
              </w:rPr>
              <w:t>
</w:t>
            </w:r>
            <w:r>
              <w:rPr>
                <w:rFonts w:ascii="Times New Roman"/>
                <w:b w:val="false"/>
                <w:i w:val="false"/>
                <w:color w:val="000000"/>
                <w:sz w:val="20"/>
              </w:rPr>
              <w:t>мониторинга и</w:t>
            </w:r>
            <w:r>
              <w:br/>
            </w:r>
            <w:r>
              <w:rPr>
                <w:rFonts w:ascii="Times New Roman"/>
                <w:b w:val="false"/>
                <w:i w:val="false"/>
                <w:color w:val="000000"/>
                <w:sz w:val="20"/>
              </w:rPr>
              <w:t>
</w:t>
            </w:r>
            <w:r>
              <w:rPr>
                <w:rFonts w:ascii="Times New Roman"/>
                <w:b w:val="false"/>
                <w:i w:val="false"/>
                <w:color w:val="000000"/>
                <w:sz w:val="20"/>
              </w:rPr>
              <w:t>оперативного</w:t>
            </w:r>
            <w:r>
              <w:br/>
            </w:r>
            <w:r>
              <w:rPr>
                <w:rFonts w:ascii="Times New Roman"/>
                <w:b w:val="false"/>
                <w:i w:val="false"/>
                <w:color w:val="000000"/>
                <w:sz w:val="20"/>
              </w:rPr>
              <w:t>
</w:t>
            </w:r>
            <w:r>
              <w:rPr>
                <w:rFonts w:ascii="Times New Roman"/>
                <w:b w:val="false"/>
                <w:i w:val="false"/>
                <w:color w:val="000000"/>
                <w:sz w:val="20"/>
              </w:rPr>
              <w:t>управления</w:t>
            </w:r>
            <w:r>
              <w:br/>
            </w:r>
            <w:r>
              <w:rPr>
                <w:rFonts w:ascii="Times New Roman"/>
                <w:b w:val="false"/>
                <w:i w:val="false"/>
                <w:color w:val="000000"/>
                <w:sz w:val="20"/>
              </w:rPr>
              <w:t>
</w:t>
            </w:r>
            <w:r>
              <w:rPr>
                <w:rFonts w:ascii="Times New Roman"/>
                <w:b w:val="false"/>
                <w:i w:val="false"/>
                <w:color w:val="000000"/>
                <w:sz w:val="20"/>
              </w:rPr>
              <w:t>качеством</w:t>
            </w:r>
            <w:r>
              <w:br/>
            </w:r>
            <w:r>
              <w:rPr>
                <w:rFonts w:ascii="Times New Roman"/>
                <w:b w:val="false"/>
                <w:i w:val="false"/>
                <w:color w:val="000000"/>
                <w:sz w:val="20"/>
              </w:rPr>
              <w:t>
</w:t>
            </w:r>
            <w:r>
              <w:rPr>
                <w:rFonts w:ascii="Times New Roman"/>
                <w:b w:val="false"/>
                <w:i w:val="false"/>
                <w:color w:val="000000"/>
                <w:sz w:val="20"/>
              </w:rPr>
              <w:t>внутрикарьерных</w:t>
            </w:r>
            <w:r>
              <w:br/>
            </w:r>
            <w:r>
              <w:rPr>
                <w:rFonts w:ascii="Times New Roman"/>
                <w:b w:val="false"/>
                <w:i w:val="false"/>
                <w:color w:val="000000"/>
                <w:sz w:val="20"/>
              </w:rPr>
              <w:t>
</w:t>
            </w:r>
            <w:r>
              <w:rPr>
                <w:rFonts w:ascii="Times New Roman"/>
                <w:b w:val="false"/>
                <w:i w:val="false"/>
                <w:color w:val="000000"/>
                <w:sz w:val="20"/>
              </w:rPr>
              <w:t>рудопотоков</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обогащения и</w:t>
            </w:r>
            <w:r>
              <w:br/>
            </w:r>
            <w:r>
              <w:rPr>
                <w:rFonts w:ascii="Times New Roman"/>
                <w:b w:val="false"/>
                <w:i w:val="false"/>
                <w:color w:val="000000"/>
                <w:sz w:val="20"/>
              </w:rPr>
              <w:t>
</w:t>
            </w:r>
            <w:r>
              <w:rPr>
                <w:rFonts w:ascii="Times New Roman"/>
                <w:b w:val="false"/>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арсенопиритных</w:t>
            </w:r>
            <w:r>
              <w:br/>
            </w:r>
            <w:r>
              <w:rPr>
                <w:rFonts w:ascii="Times New Roman"/>
                <w:b w:val="false"/>
                <w:i w:val="false"/>
                <w:color w:val="000000"/>
                <w:sz w:val="20"/>
              </w:rPr>
              <w:t>
</w:t>
            </w:r>
            <w:r>
              <w:rPr>
                <w:rFonts w:ascii="Times New Roman"/>
                <w:b w:val="false"/>
                <w:i w:val="false"/>
                <w:color w:val="000000"/>
                <w:sz w:val="20"/>
              </w:rPr>
              <w:t>золотосодержащих</w:t>
            </w:r>
            <w:r>
              <w:br/>
            </w:r>
            <w:r>
              <w:rPr>
                <w:rFonts w:ascii="Times New Roman"/>
                <w:b w:val="false"/>
                <w:i w:val="false"/>
                <w:color w:val="000000"/>
                <w:sz w:val="20"/>
              </w:rPr>
              <w:t>
</w:t>
            </w:r>
            <w:r>
              <w:rPr>
                <w:rFonts w:ascii="Times New Roman"/>
                <w:b w:val="false"/>
                <w:i w:val="false"/>
                <w:color w:val="000000"/>
                <w:sz w:val="20"/>
              </w:rPr>
              <w:t>руд Казахстана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техногенных</w:t>
            </w:r>
            <w:r>
              <w:br/>
            </w:r>
            <w:r>
              <w:rPr>
                <w:rFonts w:ascii="Times New Roman"/>
                <w:b w:val="false"/>
                <w:i w:val="false"/>
                <w:color w:val="000000"/>
                <w:sz w:val="20"/>
              </w:rPr>
              <w:t>
</w:t>
            </w:r>
            <w:r>
              <w:rPr>
                <w:rFonts w:ascii="Times New Roman"/>
                <w:b w:val="false"/>
                <w:i w:val="false"/>
                <w:color w:val="000000"/>
                <w:sz w:val="20"/>
              </w:rPr>
              <w:t>минеральных</w:t>
            </w:r>
            <w:r>
              <w:br/>
            </w:r>
            <w:r>
              <w:rPr>
                <w:rFonts w:ascii="Times New Roman"/>
                <w:b w:val="false"/>
                <w:i w:val="false"/>
                <w:color w:val="000000"/>
                <w:sz w:val="20"/>
              </w:rPr>
              <w:t>
</w:t>
            </w:r>
            <w:r>
              <w:rPr>
                <w:rFonts w:ascii="Times New Roman"/>
                <w:b w:val="false"/>
                <w:i w:val="false"/>
                <w:color w:val="000000"/>
                <w:sz w:val="20"/>
              </w:rPr>
              <w:t>образований,</w:t>
            </w:r>
            <w:r>
              <w:br/>
            </w:r>
            <w:r>
              <w:rPr>
                <w:rFonts w:ascii="Times New Roman"/>
                <w:b w:val="false"/>
                <w:i w:val="false"/>
                <w:color w:val="000000"/>
                <w:sz w:val="20"/>
              </w:rPr>
              <w:t>
</w:t>
            </w:r>
            <w:r>
              <w:rPr>
                <w:rFonts w:ascii="Times New Roman"/>
                <w:b w:val="false"/>
                <w:i w:val="false"/>
                <w:color w:val="000000"/>
                <w:sz w:val="20"/>
              </w:rPr>
              <w:t>текущих</w:t>
            </w:r>
            <w:r>
              <w:br/>
            </w:r>
            <w:r>
              <w:rPr>
                <w:rFonts w:ascii="Times New Roman"/>
                <w:b w:val="false"/>
                <w:i w:val="false"/>
                <w:color w:val="000000"/>
                <w:sz w:val="20"/>
              </w:rPr>
              <w:t>
</w:t>
            </w:r>
            <w:r>
              <w:rPr>
                <w:rFonts w:ascii="Times New Roman"/>
                <w:b w:val="false"/>
                <w:i w:val="false"/>
                <w:color w:val="000000"/>
                <w:sz w:val="20"/>
              </w:rPr>
              <w:t>промпродуктов и</w:t>
            </w:r>
            <w:r>
              <w:br/>
            </w:r>
            <w:r>
              <w:rPr>
                <w:rFonts w:ascii="Times New Roman"/>
                <w:b w:val="false"/>
                <w:i w:val="false"/>
                <w:color w:val="000000"/>
                <w:sz w:val="20"/>
              </w:rPr>
              <w:t>
</w:t>
            </w:r>
            <w:r>
              <w:rPr>
                <w:rFonts w:ascii="Times New Roman"/>
                <w:b w:val="false"/>
                <w:i w:val="false"/>
                <w:color w:val="000000"/>
                <w:sz w:val="20"/>
              </w:rPr>
              <w:t>отходов</w:t>
            </w:r>
            <w:r>
              <w:br/>
            </w:r>
            <w:r>
              <w:rPr>
                <w:rFonts w:ascii="Times New Roman"/>
                <w:b w:val="false"/>
                <w:i w:val="false"/>
                <w:color w:val="000000"/>
                <w:sz w:val="20"/>
              </w:rPr>
              <w:t>
</w:t>
            </w:r>
            <w:r>
              <w:rPr>
                <w:rFonts w:ascii="Times New Roman"/>
                <w:b w:val="false"/>
                <w:i w:val="false"/>
                <w:color w:val="000000"/>
                <w:sz w:val="20"/>
              </w:rPr>
              <w:t>металлургических</w:t>
            </w:r>
            <w:r>
              <w:br/>
            </w:r>
            <w:r>
              <w:rPr>
                <w:rFonts w:ascii="Times New Roman"/>
                <w:b w:val="false"/>
                <w:i w:val="false"/>
                <w:color w:val="000000"/>
                <w:sz w:val="20"/>
              </w:rPr>
              <w:t>
</w:t>
            </w:r>
            <w:r>
              <w:rPr>
                <w:rFonts w:ascii="Times New Roman"/>
                <w:b w:val="false"/>
                <w:i w:val="false"/>
                <w:color w:val="000000"/>
                <w:sz w:val="20"/>
              </w:rPr>
              <w:t>производств</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w:t>
            </w:r>
            <w:r>
              <w:br/>
            </w:r>
            <w:r>
              <w:rPr>
                <w:rFonts w:ascii="Times New Roman"/>
                <w:b w:val="false"/>
                <w:i w:val="false"/>
                <w:color w:val="000000"/>
                <w:sz w:val="20"/>
              </w:rPr>
              <w:t>
</w:t>
            </w:r>
            <w:r>
              <w:rPr>
                <w:rFonts w:ascii="Times New Roman"/>
                <w:b w:val="false"/>
                <w:i w:val="false"/>
                <w:color w:val="000000"/>
                <w:sz w:val="20"/>
              </w:rPr>
              <w:t>КПМС",</w:t>
            </w:r>
            <w:r>
              <w:br/>
            </w:r>
            <w:r>
              <w:rPr>
                <w:rFonts w:ascii="Times New Roman"/>
                <w:b w:val="false"/>
                <w:i w:val="false"/>
                <w:color w:val="000000"/>
                <w:sz w:val="20"/>
              </w:rPr>
              <w:t>
</w:t>
            </w: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Казына"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АО "НГРК</w:t>
            </w:r>
            <w:r>
              <w:br/>
            </w:r>
            <w:r>
              <w:rPr>
                <w:rFonts w:ascii="Times New Roman"/>
                <w:b w:val="false"/>
                <w:i w:val="false"/>
                <w:color w:val="000000"/>
                <w:sz w:val="20"/>
              </w:rPr>
              <w:t>
</w:t>
            </w:r>
            <w:r>
              <w:rPr>
                <w:rFonts w:ascii="Times New Roman"/>
                <w:b w:val="false"/>
                <w:i w:val="false"/>
                <w:color w:val="000000"/>
                <w:sz w:val="20"/>
              </w:rPr>
              <w:t>"Тау-Кен</w:t>
            </w:r>
            <w:r>
              <w:br/>
            </w:r>
            <w:r>
              <w:rPr>
                <w:rFonts w:ascii="Times New Roman"/>
                <w:b w:val="false"/>
                <w:i w:val="false"/>
                <w:color w:val="000000"/>
                <w:sz w:val="20"/>
              </w:rPr>
              <w:t>
</w:t>
            </w:r>
            <w:r>
              <w:rPr>
                <w:rFonts w:ascii="Times New Roman"/>
                <w:b w:val="false"/>
                <w:i w:val="false"/>
                <w:color w:val="000000"/>
                <w:sz w:val="20"/>
              </w:rPr>
              <w:t>Самрук" (по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гидрометал-</w:t>
            </w:r>
            <w:r>
              <w:br/>
            </w:r>
            <w:r>
              <w:rPr>
                <w:rFonts w:ascii="Times New Roman"/>
                <w:b w:val="false"/>
                <w:i w:val="false"/>
                <w:color w:val="000000"/>
                <w:sz w:val="20"/>
              </w:rPr>
              <w:t>
</w:t>
            </w:r>
            <w:r>
              <w:rPr>
                <w:rFonts w:ascii="Times New Roman"/>
                <w:b w:val="false"/>
                <w:i w:val="false"/>
                <w:color w:val="000000"/>
                <w:sz w:val="20"/>
              </w:rPr>
              <w:t>лургической</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коллективных</w:t>
            </w:r>
            <w:r>
              <w:br/>
            </w:r>
            <w:r>
              <w:rPr>
                <w:rFonts w:ascii="Times New Roman"/>
                <w:b w:val="false"/>
                <w:i w:val="false"/>
                <w:color w:val="000000"/>
                <w:sz w:val="20"/>
              </w:rPr>
              <w:t>
</w:t>
            </w:r>
            <w:r>
              <w:rPr>
                <w:rFonts w:ascii="Times New Roman"/>
                <w:b w:val="false"/>
                <w:i w:val="false"/>
                <w:color w:val="000000"/>
                <w:sz w:val="20"/>
              </w:rPr>
              <w:t>некондиционных</w:t>
            </w:r>
            <w:r>
              <w:br/>
            </w:r>
            <w:r>
              <w:rPr>
                <w:rFonts w:ascii="Times New Roman"/>
                <w:b w:val="false"/>
                <w:i w:val="false"/>
                <w:color w:val="000000"/>
                <w:sz w:val="20"/>
              </w:rPr>
              <w:t>
</w:t>
            </w:r>
            <w:r>
              <w:rPr>
                <w:rFonts w:ascii="Times New Roman"/>
                <w:b w:val="false"/>
                <w:i w:val="false"/>
                <w:color w:val="000000"/>
                <w:sz w:val="20"/>
              </w:rPr>
              <w:t>концентратов</w:t>
            </w:r>
            <w:r>
              <w:br/>
            </w:r>
            <w:r>
              <w:rPr>
                <w:rFonts w:ascii="Times New Roman"/>
                <w:b w:val="false"/>
                <w:i w:val="false"/>
                <w:color w:val="000000"/>
                <w:sz w:val="20"/>
              </w:rPr>
              <w:t>
</w:t>
            </w:r>
            <w:r>
              <w:rPr>
                <w:rFonts w:ascii="Times New Roman"/>
                <w:b w:val="false"/>
                <w:i w:val="false"/>
                <w:color w:val="000000"/>
                <w:sz w:val="20"/>
              </w:rPr>
              <w:t>цветных металлов</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пиро-гидрометал-</w:t>
            </w:r>
            <w:r>
              <w:br/>
            </w:r>
            <w:r>
              <w:rPr>
                <w:rFonts w:ascii="Times New Roman"/>
                <w:b w:val="false"/>
                <w:i w:val="false"/>
                <w:color w:val="000000"/>
                <w:sz w:val="20"/>
              </w:rPr>
              <w:t>
</w:t>
            </w:r>
            <w:r>
              <w:rPr>
                <w:rFonts w:ascii="Times New Roman"/>
                <w:b w:val="false"/>
                <w:i w:val="false"/>
                <w:color w:val="000000"/>
                <w:sz w:val="20"/>
              </w:rPr>
              <w:t>лургических</w:t>
            </w:r>
            <w:r>
              <w:br/>
            </w:r>
            <w:r>
              <w:rPr>
                <w:rFonts w:ascii="Times New Roman"/>
                <w:b w:val="false"/>
                <w:i w:val="false"/>
                <w:color w:val="000000"/>
                <w:sz w:val="20"/>
              </w:rPr>
              <w:t>
</w:t>
            </w:r>
            <w:r>
              <w:rPr>
                <w:rFonts w:ascii="Times New Roman"/>
                <w:b w:val="false"/>
                <w:i w:val="false"/>
                <w:color w:val="000000"/>
                <w:sz w:val="20"/>
              </w:rPr>
              <w:t>технологий</w:t>
            </w:r>
            <w:r>
              <w:br/>
            </w:r>
            <w:r>
              <w:rPr>
                <w:rFonts w:ascii="Times New Roman"/>
                <w:b w:val="false"/>
                <w:i w:val="false"/>
                <w:color w:val="000000"/>
                <w:sz w:val="20"/>
              </w:rPr>
              <w:t>
</w:t>
            </w:r>
            <w:r>
              <w:rPr>
                <w:rFonts w:ascii="Times New Roman"/>
                <w:b w:val="false"/>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забалансовых,</w:t>
            </w:r>
            <w:r>
              <w:br/>
            </w:r>
            <w:r>
              <w:rPr>
                <w:rFonts w:ascii="Times New Roman"/>
                <w:b w:val="false"/>
                <w:i w:val="false"/>
                <w:color w:val="000000"/>
                <w:sz w:val="20"/>
              </w:rPr>
              <w:t>
</w:t>
            </w:r>
            <w:r>
              <w:rPr>
                <w:rFonts w:ascii="Times New Roman"/>
                <w:b w:val="false"/>
                <w:i w:val="false"/>
                <w:color w:val="000000"/>
                <w:sz w:val="20"/>
              </w:rPr>
              <w:t>труднообогатимых</w:t>
            </w:r>
            <w:r>
              <w:br/>
            </w:r>
            <w:r>
              <w:rPr>
                <w:rFonts w:ascii="Times New Roman"/>
                <w:b w:val="false"/>
                <w:i w:val="false"/>
                <w:color w:val="000000"/>
                <w:sz w:val="20"/>
              </w:rPr>
              <w:t>
</w:t>
            </w:r>
            <w:r>
              <w:rPr>
                <w:rFonts w:ascii="Times New Roman"/>
                <w:b w:val="false"/>
                <w:i w:val="false"/>
                <w:color w:val="000000"/>
                <w:sz w:val="20"/>
              </w:rPr>
              <w:t>и низкосортных</w:t>
            </w:r>
            <w:r>
              <w:br/>
            </w:r>
            <w:r>
              <w:rPr>
                <w:rFonts w:ascii="Times New Roman"/>
                <w:b w:val="false"/>
                <w:i w:val="false"/>
                <w:color w:val="000000"/>
                <w:sz w:val="20"/>
              </w:rPr>
              <w:t>
</w:t>
            </w:r>
            <w:r>
              <w:rPr>
                <w:rFonts w:ascii="Times New Roman"/>
                <w:b w:val="false"/>
                <w:i w:val="false"/>
                <w:color w:val="000000"/>
                <w:sz w:val="20"/>
              </w:rPr>
              <w:t>руд Казахстана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w:t>
            </w:r>
            <w:r>
              <w:br/>
            </w:r>
            <w:r>
              <w:rPr>
                <w:rFonts w:ascii="Times New Roman"/>
                <w:b w:val="false"/>
                <w:i w:val="false"/>
                <w:color w:val="000000"/>
                <w:sz w:val="20"/>
              </w:rPr>
              <w:t>
</w:t>
            </w:r>
            <w:r>
              <w:rPr>
                <w:rFonts w:ascii="Times New Roman"/>
                <w:b w:val="false"/>
                <w:i w:val="false"/>
                <w:color w:val="000000"/>
                <w:sz w:val="20"/>
              </w:rPr>
              <w:t>КПМС",</w:t>
            </w:r>
            <w:r>
              <w:br/>
            </w:r>
            <w:r>
              <w:rPr>
                <w:rFonts w:ascii="Times New Roman"/>
                <w:b w:val="false"/>
                <w:i w:val="false"/>
                <w:color w:val="000000"/>
                <w:sz w:val="20"/>
              </w:rPr>
              <w:t>
</w:t>
            </w: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Казына"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АО "НГРК</w:t>
            </w:r>
            <w:r>
              <w:br/>
            </w:r>
            <w:r>
              <w:rPr>
                <w:rFonts w:ascii="Times New Roman"/>
                <w:b w:val="false"/>
                <w:i w:val="false"/>
                <w:color w:val="000000"/>
                <w:sz w:val="20"/>
              </w:rPr>
              <w:t>
</w:t>
            </w:r>
            <w:r>
              <w:rPr>
                <w:rFonts w:ascii="Times New Roman"/>
                <w:b w:val="false"/>
                <w:i w:val="false"/>
                <w:color w:val="000000"/>
                <w:sz w:val="20"/>
              </w:rPr>
              <w:t>"Тау-Кен</w:t>
            </w:r>
            <w:r>
              <w:br/>
            </w:r>
            <w:r>
              <w:rPr>
                <w:rFonts w:ascii="Times New Roman"/>
                <w:b w:val="false"/>
                <w:i w:val="false"/>
                <w:color w:val="000000"/>
                <w:sz w:val="20"/>
              </w:rPr>
              <w:t>
</w:t>
            </w:r>
            <w:r>
              <w:rPr>
                <w:rFonts w:ascii="Times New Roman"/>
                <w:b w:val="false"/>
                <w:i w:val="false"/>
                <w:color w:val="000000"/>
                <w:sz w:val="20"/>
              </w:rPr>
              <w:t>Самрук" (по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гидрометал-</w:t>
            </w:r>
            <w:r>
              <w:br/>
            </w:r>
            <w:r>
              <w:rPr>
                <w:rFonts w:ascii="Times New Roman"/>
                <w:b w:val="false"/>
                <w:i w:val="false"/>
                <w:color w:val="000000"/>
                <w:sz w:val="20"/>
              </w:rPr>
              <w:t>
</w:t>
            </w:r>
            <w:r>
              <w:rPr>
                <w:rFonts w:ascii="Times New Roman"/>
                <w:b w:val="false"/>
                <w:i w:val="false"/>
                <w:color w:val="000000"/>
                <w:sz w:val="20"/>
              </w:rPr>
              <w:t>лургических</w:t>
            </w:r>
            <w:r>
              <w:br/>
            </w:r>
            <w:r>
              <w:rPr>
                <w:rFonts w:ascii="Times New Roman"/>
                <w:b w:val="false"/>
                <w:i w:val="false"/>
                <w:color w:val="000000"/>
                <w:sz w:val="20"/>
              </w:rPr>
              <w:t>
</w:t>
            </w:r>
            <w:r>
              <w:rPr>
                <w:rFonts w:ascii="Times New Roman"/>
                <w:b w:val="false"/>
                <w:i w:val="false"/>
                <w:color w:val="000000"/>
                <w:sz w:val="20"/>
              </w:rPr>
              <w:t>технологий</w:t>
            </w:r>
            <w:r>
              <w:br/>
            </w:r>
            <w:r>
              <w:rPr>
                <w:rFonts w:ascii="Times New Roman"/>
                <w:b w:val="false"/>
                <w:i w:val="false"/>
                <w:color w:val="000000"/>
                <w:sz w:val="20"/>
              </w:rPr>
              <w:t>
</w:t>
            </w:r>
            <w:r>
              <w:rPr>
                <w:rFonts w:ascii="Times New Roman"/>
                <w:b w:val="false"/>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окисленных</w:t>
            </w:r>
            <w:r>
              <w:br/>
            </w:r>
            <w:r>
              <w:rPr>
                <w:rFonts w:ascii="Times New Roman"/>
                <w:b w:val="false"/>
                <w:i w:val="false"/>
                <w:color w:val="000000"/>
                <w:sz w:val="20"/>
              </w:rPr>
              <w:t>
</w:t>
            </w:r>
            <w:r>
              <w:rPr>
                <w:rFonts w:ascii="Times New Roman"/>
                <w:b w:val="false"/>
                <w:i w:val="false"/>
                <w:color w:val="000000"/>
                <w:sz w:val="20"/>
              </w:rPr>
              <w:t>никель-</w:t>
            </w:r>
            <w:r>
              <w:br/>
            </w:r>
            <w:r>
              <w:rPr>
                <w:rFonts w:ascii="Times New Roman"/>
                <w:b w:val="false"/>
                <w:i w:val="false"/>
                <w:color w:val="000000"/>
                <w:sz w:val="20"/>
              </w:rPr>
              <w:t>
</w:t>
            </w:r>
            <w:r>
              <w:rPr>
                <w:rFonts w:ascii="Times New Roman"/>
                <w:b w:val="false"/>
                <w:i w:val="false"/>
                <w:color w:val="000000"/>
                <w:sz w:val="20"/>
              </w:rPr>
              <w:t>кобальтовых руд</w:t>
            </w:r>
            <w:r>
              <w:br/>
            </w:r>
            <w:r>
              <w:rPr>
                <w:rFonts w:ascii="Times New Roman"/>
                <w:b w:val="false"/>
                <w:i w:val="false"/>
                <w:color w:val="000000"/>
                <w:sz w:val="20"/>
              </w:rPr>
              <w:t>
</w:t>
            </w:r>
            <w:r>
              <w:rPr>
                <w:rFonts w:ascii="Times New Roman"/>
                <w:b w:val="false"/>
                <w:i w:val="false"/>
                <w:color w:val="000000"/>
                <w:sz w:val="20"/>
              </w:rPr>
              <w:t>Казахстана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w:t>
            </w:r>
            <w:r>
              <w:br/>
            </w:r>
            <w:r>
              <w:rPr>
                <w:rFonts w:ascii="Times New Roman"/>
                <w:b w:val="false"/>
                <w:i w:val="false"/>
                <w:color w:val="000000"/>
                <w:sz w:val="20"/>
              </w:rPr>
              <w:t>
</w:t>
            </w:r>
            <w:r>
              <w:rPr>
                <w:rFonts w:ascii="Times New Roman"/>
                <w:b w:val="false"/>
                <w:i w:val="false"/>
                <w:color w:val="000000"/>
                <w:sz w:val="20"/>
              </w:rPr>
              <w:t>КПМС",</w:t>
            </w:r>
            <w:r>
              <w:br/>
            </w:r>
            <w:r>
              <w:rPr>
                <w:rFonts w:ascii="Times New Roman"/>
                <w:b w:val="false"/>
                <w:i w:val="false"/>
                <w:color w:val="000000"/>
                <w:sz w:val="20"/>
              </w:rPr>
              <w:t>
</w:t>
            </w: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Казына"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АО "НГРК</w:t>
            </w:r>
            <w:r>
              <w:br/>
            </w:r>
            <w:r>
              <w:rPr>
                <w:rFonts w:ascii="Times New Roman"/>
                <w:b w:val="false"/>
                <w:i w:val="false"/>
                <w:color w:val="000000"/>
                <w:sz w:val="20"/>
              </w:rPr>
              <w:t>
</w:t>
            </w:r>
            <w:r>
              <w:rPr>
                <w:rFonts w:ascii="Times New Roman"/>
                <w:b w:val="false"/>
                <w:i w:val="false"/>
                <w:color w:val="000000"/>
                <w:sz w:val="20"/>
              </w:rPr>
              <w:t>"Тау-Кен</w:t>
            </w:r>
            <w:r>
              <w:br/>
            </w:r>
            <w:r>
              <w:rPr>
                <w:rFonts w:ascii="Times New Roman"/>
                <w:b w:val="false"/>
                <w:i w:val="false"/>
                <w:color w:val="000000"/>
                <w:sz w:val="20"/>
              </w:rPr>
              <w:t>
</w:t>
            </w:r>
            <w:r>
              <w:rPr>
                <w:rFonts w:ascii="Times New Roman"/>
                <w:b w:val="false"/>
                <w:i w:val="false"/>
                <w:color w:val="000000"/>
                <w:sz w:val="20"/>
              </w:rPr>
              <w:t>Самрук" (по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предконцент-</w:t>
            </w:r>
            <w:r>
              <w:br/>
            </w:r>
            <w:r>
              <w:rPr>
                <w:rFonts w:ascii="Times New Roman"/>
                <w:b w:val="false"/>
                <w:i w:val="false"/>
                <w:color w:val="000000"/>
                <w:sz w:val="20"/>
              </w:rPr>
              <w:t>
</w:t>
            </w:r>
            <w:r>
              <w:rPr>
                <w:rFonts w:ascii="Times New Roman"/>
                <w:b w:val="false"/>
                <w:i w:val="false"/>
                <w:color w:val="000000"/>
                <w:sz w:val="20"/>
              </w:rPr>
              <w:t>рирования</w:t>
            </w:r>
            <w:r>
              <w:br/>
            </w:r>
            <w:r>
              <w:rPr>
                <w:rFonts w:ascii="Times New Roman"/>
                <w:b w:val="false"/>
                <w:i w:val="false"/>
                <w:color w:val="000000"/>
                <w:sz w:val="20"/>
              </w:rPr>
              <w:t>
</w:t>
            </w:r>
            <w:r>
              <w:rPr>
                <w:rFonts w:ascii="Times New Roman"/>
                <w:b w:val="false"/>
                <w:i w:val="false"/>
                <w:color w:val="000000"/>
                <w:sz w:val="20"/>
              </w:rPr>
              <w:t>низкокачественных</w:t>
            </w:r>
            <w:r>
              <w:br/>
            </w:r>
            <w:r>
              <w:rPr>
                <w:rFonts w:ascii="Times New Roman"/>
                <w:b w:val="false"/>
                <w:i w:val="false"/>
                <w:color w:val="000000"/>
                <w:sz w:val="20"/>
              </w:rPr>
              <w:t>
</w:t>
            </w:r>
            <w:r>
              <w:rPr>
                <w:rFonts w:ascii="Times New Roman"/>
                <w:b w:val="false"/>
                <w:i w:val="false"/>
                <w:color w:val="000000"/>
                <w:sz w:val="20"/>
              </w:rPr>
              <w:t>руд, техногенного</w:t>
            </w:r>
            <w:r>
              <w:br/>
            </w:r>
            <w:r>
              <w:rPr>
                <w:rFonts w:ascii="Times New Roman"/>
                <w:b w:val="false"/>
                <w:i w:val="false"/>
                <w:color w:val="000000"/>
                <w:sz w:val="20"/>
              </w:rPr>
              <w:t>
</w:t>
            </w:r>
            <w:r>
              <w:rPr>
                <w:rFonts w:ascii="Times New Roman"/>
                <w:b w:val="false"/>
                <w:i w:val="false"/>
                <w:color w:val="000000"/>
                <w:sz w:val="20"/>
              </w:rPr>
              <w:t>и некондиционного</w:t>
            </w:r>
            <w:r>
              <w:br/>
            </w:r>
            <w:r>
              <w:rPr>
                <w:rFonts w:ascii="Times New Roman"/>
                <w:b w:val="false"/>
                <w:i w:val="false"/>
                <w:color w:val="000000"/>
                <w:sz w:val="20"/>
              </w:rPr>
              <w:t>
</w:t>
            </w:r>
            <w:r>
              <w:rPr>
                <w:rFonts w:ascii="Times New Roman"/>
                <w:b w:val="false"/>
                <w:i w:val="false"/>
                <w:color w:val="000000"/>
                <w:sz w:val="20"/>
              </w:rPr>
              <w:t>сырья, методами</w:t>
            </w:r>
            <w:r>
              <w:br/>
            </w:r>
            <w:r>
              <w:rPr>
                <w:rFonts w:ascii="Times New Roman"/>
                <w:b w:val="false"/>
                <w:i w:val="false"/>
                <w:color w:val="000000"/>
                <w:sz w:val="20"/>
              </w:rPr>
              <w:t>
</w:t>
            </w:r>
            <w:r>
              <w:rPr>
                <w:rFonts w:ascii="Times New Roman"/>
                <w:b w:val="false"/>
                <w:i w:val="false"/>
                <w:color w:val="000000"/>
                <w:sz w:val="20"/>
              </w:rPr>
              <w:t>предобогащения</w:t>
            </w:r>
            <w:r>
              <w:br/>
            </w:r>
            <w:r>
              <w:rPr>
                <w:rFonts w:ascii="Times New Roman"/>
                <w:b w:val="false"/>
                <w:i w:val="false"/>
                <w:color w:val="000000"/>
                <w:sz w:val="20"/>
              </w:rPr>
              <w:t>
</w:t>
            </w:r>
            <w:r>
              <w:rPr>
                <w:rFonts w:ascii="Times New Roman"/>
                <w:b w:val="false"/>
                <w:i w:val="false"/>
                <w:color w:val="000000"/>
                <w:sz w:val="20"/>
              </w:rPr>
              <w:t>(гравитационный,</w:t>
            </w:r>
            <w:r>
              <w:br/>
            </w:r>
            <w:r>
              <w:rPr>
                <w:rFonts w:ascii="Times New Roman"/>
                <w:b w:val="false"/>
                <w:i w:val="false"/>
                <w:color w:val="000000"/>
                <w:sz w:val="20"/>
              </w:rPr>
              <w:t>
</w:t>
            </w:r>
            <w:r>
              <w:rPr>
                <w:rFonts w:ascii="Times New Roman"/>
                <w:b w:val="false"/>
                <w:i w:val="false"/>
                <w:color w:val="000000"/>
                <w:sz w:val="20"/>
              </w:rPr>
              <w:t>электромагнитный</w:t>
            </w:r>
            <w:r>
              <w:br/>
            </w:r>
            <w:r>
              <w:rPr>
                <w:rFonts w:ascii="Times New Roman"/>
                <w:b w:val="false"/>
                <w:i w:val="false"/>
                <w:color w:val="000000"/>
                <w:sz w:val="20"/>
              </w:rPr>
              <w:t>
</w:t>
            </w:r>
            <w:r>
              <w:rPr>
                <w:rFonts w:ascii="Times New Roman"/>
                <w:b w:val="false"/>
                <w:i w:val="false"/>
                <w:color w:val="000000"/>
                <w:sz w:val="20"/>
              </w:rPr>
              <w:t>и др.)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r>
              <w:br/>
            </w: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технологий</w:t>
            </w:r>
            <w:r>
              <w:br/>
            </w:r>
            <w:r>
              <w:rPr>
                <w:rFonts w:ascii="Times New Roman"/>
                <w:b w:val="false"/>
                <w:i w:val="false"/>
                <w:color w:val="000000"/>
                <w:sz w:val="20"/>
              </w:rPr>
              <w:t>
</w:t>
            </w:r>
            <w:r>
              <w:rPr>
                <w:rFonts w:ascii="Times New Roman"/>
                <w:b w:val="false"/>
                <w:i w:val="false"/>
                <w:color w:val="000000"/>
                <w:sz w:val="20"/>
              </w:rPr>
              <w:t>извлечения</w:t>
            </w:r>
            <w:r>
              <w:br/>
            </w:r>
            <w:r>
              <w:rPr>
                <w:rFonts w:ascii="Times New Roman"/>
                <w:b w:val="false"/>
                <w:i w:val="false"/>
                <w:color w:val="000000"/>
                <w:sz w:val="20"/>
              </w:rPr>
              <w:t>
</w:t>
            </w:r>
            <w:r>
              <w:rPr>
                <w:rFonts w:ascii="Times New Roman"/>
                <w:b w:val="false"/>
                <w:i w:val="false"/>
                <w:color w:val="000000"/>
                <w:sz w:val="20"/>
              </w:rPr>
              <w:t>редкоземельных</w:t>
            </w:r>
            <w:r>
              <w:br/>
            </w:r>
            <w:r>
              <w:rPr>
                <w:rFonts w:ascii="Times New Roman"/>
                <w:b w:val="false"/>
                <w:i w:val="false"/>
                <w:color w:val="000000"/>
                <w:sz w:val="20"/>
              </w:rPr>
              <w:t>
</w:t>
            </w:r>
            <w:r>
              <w:rPr>
                <w:rFonts w:ascii="Times New Roman"/>
                <w:b w:val="false"/>
                <w:i w:val="false"/>
                <w:color w:val="000000"/>
                <w:sz w:val="20"/>
              </w:rPr>
              <w:t>элементов из</w:t>
            </w:r>
            <w:r>
              <w:br/>
            </w:r>
            <w:r>
              <w:rPr>
                <w:rFonts w:ascii="Times New Roman"/>
                <w:b w:val="false"/>
                <w:i w:val="false"/>
                <w:color w:val="000000"/>
                <w:sz w:val="20"/>
              </w:rPr>
              <w:t>
</w:t>
            </w:r>
            <w:r>
              <w:rPr>
                <w:rFonts w:ascii="Times New Roman"/>
                <w:b w:val="false"/>
                <w:i w:val="false"/>
                <w:color w:val="000000"/>
                <w:sz w:val="20"/>
              </w:rPr>
              <w:t>промпродуктов и</w:t>
            </w:r>
            <w:r>
              <w:br/>
            </w:r>
            <w:r>
              <w:rPr>
                <w:rFonts w:ascii="Times New Roman"/>
                <w:b w:val="false"/>
                <w:i w:val="false"/>
                <w:color w:val="000000"/>
                <w:sz w:val="20"/>
              </w:rPr>
              <w:t>
</w:t>
            </w:r>
            <w:r>
              <w:rPr>
                <w:rFonts w:ascii="Times New Roman"/>
                <w:b w:val="false"/>
                <w:i w:val="false"/>
                <w:color w:val="000000"/>
                <w:sz w:val="20"/>
              </w:rPr>
              <w:t>отходов</w:t>
            </w:r>
            <w:r>
              <w:br/>
            </w:r>
            <w:r>
              <w:rPr>
                <w:rFonts w:ascii="Times New Roman"/>
                <w:b w:val="false"/>
                <w:i w:val="false"/>
                <w:color w:val="000000"/>
                <w:sz w:val="20"/>
              </w:rPr>
              <w:t>
</w:t>
            </w:r>
            <w:r>
              <w:rPr>
                <w:rFonts w:ascii="Times New Roman"/>
                <w:b w:val="false"/>
                <w:i w:val="false"/>
                <w:color w:val="000000"/>
                <w:sz w:val="20"/>
              </w:rPr>
              <w:t>химических и</w:t>
            </w:r>
            <w:r>
              <w:br/>
            </w:r>
            <w:r>
              <w:rPr>
                <w:rFonts w:ascii="Times New Roman"/>
                <w:b w:val="false"/>
                <w:i w:val="false"/>
                <w:color w:val="000000"/>
                <w:sz w:val="20"/>
              </w:rPr>
              <w:t>
</w:t>
            </w:r>
            <w:r>
              <w:rPr>
                <w:rFonts w:ascii="Times New Roman"/>
                <w:b w:val="false"/>
                <w:i w:val="false"/>
                <w:color w:val="000000"/>
                <w:sz w:val="20"/>
              </w:rPr>
              <w:t>обогатительных</w:t>
            </w:r>
            <w:r>
              <w:br/>
            </w:r>
            <w:r>
              <w:rPr>
                <w:rFonts w:ascii="Times New Roman"/>
                <w:b w:val="false"/>
                <w:i w:val="false"/>
                <w:color w:val="000000"/>
                <w:sz w:val="20"/>
              </w:rPr>
              <w:t>
</w:t>
            </w:r>
            <w:r>
              <w:rPr>
                <w:rFonts w:ascii="Times New Roman"/>
                <w:b w:val="false"/>
                <w:i w:val="false"/>
                <w:color w:val="000000"/>
                <w:sz w:val="20"/>
              </w:rPr>
              <w:t>производств</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w:t>
            </w:r>
            <w:r>
              <w:br/>
            </w:r>
            <w:r>
              <w:rPr>
                <w:rFonts w:ascii="Times New Roman"/>
                <w:b w:val="false"/>
                <w:i w:val="false"/>
                <w:color w:val="000000"/>
                <w:sz w:val="20"/>
              </w:rPr>
              <w:t>
</w:t>
            </w:r>
            <w:r>
              <w:rPr>
                <w:rFonts w:ascii="Times New Roman"/>
                <w:b w:val="false"/>
                <w:i w:val="false"/>
                <w:color w:val="000000"/>
                <w:sz w:val="20"/>
              </w:rPr>
              <w:t>КПМС",</w:t>
            </w:r>
            <w:r>
              <w:br/>
            </w:r>
            <w:r>
              <w:rPr>
                <w:rFonts w:ascii="Times New Roman"/>
                <w:b w:val="false"/>
                <w:i w:val="false"/>
                <w:color w:val="000000"/>
                <w:sz w:val="20"/>
              </w:rPr>
              <w:t>
</w:t>
            </w: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Казына"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АО "НГРК</w:t>
            </w:r>
            <w:r>
              <w:br/>
            </w:r>
            <w:r>
              <w:rPr>
                <w:rFonts w:ascii="Times New Roman"/>
                <w:b w:val="false"/>
                <w:i w:val="false"/>
                <w:color w:val="000000"/>
                <w:sz w:val="20"/>
              </w:rPr>
              <w:t>
</w:t>
            </w:r>
            <w:r>
              <w:rPr>
                <w:rFonts w:ascii="Times New Roman"/>
                <w:b w:val="false"/>
                <w:i w:val="false"/>
                <w:color w:val="000000"/>
                <w:sz w:val="20"/>
              </w:rPr>
              <w:t>"Тау-Кен</w:t>
            </w:r>
            <w:r>
              <w:br/>
            </w:r>
            <w:r>
              <w:rPr>
                <w:rFonts w:ascii="Times New Roman"/>
                <w:b w:val="false"/>
                <w:i w:val="false"/>
                <w:color w:val="000000"/>
                <w:sz w:val="20"/>
              </w:rPr>
              <w:t>
</w:t>
            </w:r>
            <w:r>
              <w:rPr>
                <w:rFonts w:ascii="Times New Roman"/>
                <w:b w:val="false"/>
                <w:i w:val="false"/>
                <w:color w:val="000000"/>
                <w:sz w:val="20"/>
              </w:rPr>
              <w:t>Самрук" (по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w:t>
            </w:r>
            <w:r>
              <w:br/>
            </w:r>
            <w:r>
              <w:rPr>
                <w:rFonts w:ascii="Times New Roman"/>
                <w:b w:val="false"/>
                <w:i w:val="false"/>
                <w:color w:val="000000"/>
                <w:sz w:val="20"/>
              </w:rPr>
              <w:t>
</w:t>
            </w:r>
            <w:r>
              <w:rPr>
                <w:rFonts w:ascii="Times New Roman"/>
                <w:b w:val="false"/>
                <w:i w:val="false"/>
                <w:color w:val="000000"/>
                <w:sz w:val="20"/>
              </w:rPr>
              <w:t>освоение</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рециклинга железа</w:t>
            </w:r>
            <w:r>
              <w:br/>
            </w:r>
            <w:r>
              <w:rPr>
                <w:rFonts w:ascii="Times New Roman"/>
                <w:b w:val="false"/>
                <w:i w:val="false"/>
                <w:color w:val="000000"/>
                <w:sz w:val="20"/>
              </w:rPr>
              <w:t>
</w:t>
            </w:r>
            <w:r>
              <w:rPr>
                <w:rFonts w:ascii="Times New Roman"/>
                <w:b w:val="false"/>
                <w:i w:val="false"/>
                <w:color w:val="000000"/>
                <w:sz w:val="20"/>
              </w:rPr>
              <w:t>из техногенных</w:t>
            </w:r>
            <w:r>
              <w:br/>
            </w:r>
            <w:r>
              <w:rPr>
                <w:rFonts w:ascii="Times New Roman"/>
                <w:b w:val="false"/>
                <w:i w:val="false"/>
                <w:color w:val="000000"/>
                <w:sz w:val="20"/>
              </w:rPr>
              <w:t>
</w:t>
            </w:r>
            <w:r>
              <w:rPr>
                <w:rFonts w:ascii="Times New Roman"/>
                <w:b w:val="false"/>
                <w:i w:val="false"/>
                <w:color w:val="000000"/>
                <w:sz w:val="20"/>
              </w:rPr>
              <w:t>отходов</w:t>
            </w:r>
            <w:r>
              <w:br/>
            </w:r>
            <w:r>
              <w:rPr>
                <w:rFonts w:ascii="Times New Roman"/>
                <w:b w:val="false"/>
                <w:i w:val="false"/>
                <w:color w:val="000000"/>
                <w:sz w:val="20"/>
              </w:rPr>
              <w:t>
</w:t>
            </w:r>
            <w:r>
              <w:rPr>
                <w:rFonts w:ascii="Times New Roman"/>
                <w:b w:val="false"/>
                <w:i w:val="false"/>
                <w:color w:val="000000"/>
                <w:sz w:val="20"/>
              </w:rPr>
              <w:t>сталеплавильного</w:t>
            </w:r>
            <w:r>
              <w:br/>
            </w:r>
            <w:r>
              <w:rPr>
                <w:rFonts w:ascii="Times New Roman"/>
                <w:b w:val="false"/>
                <w:i w:val="false"/>
                <w:color w:val="000000"/>
                <w:sz w:val="20"/>
              </w:rPr>
              <w:t>
</w:t>
            </w:r>
            <w:r>
              <w:rPr>
                <w:rFonts w:ascii="Times New Roman"/>
                <w:b w:val="false"/>
                <w:i w:val="false"/>
                <w:color w:val="000000"/>
                <w:sz w:val="20"/>
              </w:rPr>
              <w:t>производства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железомарганцевых</w:t>
            </w:r>
            <w:r>
              <w:br/>
            </w:r>
            <w:r>
              <w:rPr>
                <w:rFonts w:ascii="Times New Roman"/>
                <w:b w:val="false"/>
                <w:i w:val="false"/>
                <w:color w:val="000000"/>
                <w:sz w:val="20"/>
              </w:rPr>
              <w:t>
</w:t>
            </w:r>
            <w:r>
              <w:rPr>
                <w:rFonts w:ascii="Times New Roman"/>
                <w:b w:val="false"/>
                <w:i w:val="false"/>
                <w:color w:val="000000"/>
                <w:sz w:val="20"/>
              </w:rPr>
              <w:t>руд Казахстана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получения</w:t>
            </w:r>
            <w:r>
              <w:br/>
            </w:r>
            <w:r>
              <w:rPr>
                <w:rFonts w:ascii="Times New Roman"/>
                <w:b w:val="false"/>
                <w:i w:val="false"/>
                <w:color w:val="000000"/>
                <w:sz w:val="20"/>
              </w:rPr>
              <w:t>
</w:t>
            </w:r>
            <w:r>
              <w:rPr>
                <w:rFonts w:ascii="Times New Roman"/>
                <w:b w:val="false"/>
                <w:i w:val="false"/>
                <w:color w:val="000000"/>
                <w:sz w:val="20"/>
              </w:rPr>
              <w:t>стандартных и</w:t>
            </w:r>
            <w:r>
              <w:br/>
            </w:r>
            <w:r>
              <w:rPr>
                <w:rFonts w:ascii="Times New Roman"/>
                <w:b w:val="false"/>
                <w:i w:val="false"/>
                <w:color w:val="000000"/>
                <w:sz w:val="20"/>
              </w:rPr>
              <w:t>
</w:t>
            </w:r>
            <w:r>
              <w:rPr>
                <w:rFonts w:ascii="Times New Roman"/>
                <w:b w:val="false"/>
                <w:i w:val="false"/>
                <w:color w:val="000000"/>
                <w:sz w:val="20"/>
              </w:rPr>
              <w:t>новых видов</w:t>
            </w:r>
            <w:r>
              <w:br/>
            </w:r>
            <w:r>
              <w:rPr>
                <w:rFonts w:ascii="Times New Roman"/>
                <w:b w:val="false"/>
                <w:i w:val="false"/>
                <w:color w:val="000000"/>
                <w:sz w:val="20"/>
              </w:rPr>
              <w:t>
</w:t>
            </w:r>
            <w:r>
              <w:rPr>
                <w:rFonts w:ascii="Times New Roman"/>
                <w:b w:val="false"/>
                <w:i w:val="false"/>
                <w:color w:val="000000"/>
                <w:sz w:val="20"/>
              </w:rPr>
              <w:t>ферро- и</w:t>
            </w:r>
            <w:r>
              <w:br/>
            </w:r>
            <w:r>
              <w:rPr>
                <w:rFonts w:ascii="Times New Roman"/>
                <w:b w:val="false"/>
                <w:i w:val="false"/>
                <w:color w:val="000000"/>
                <w:sz w:val="20"/>
              </w:rPr>
              <w:t>
</w:t>
            </w:r>
            <w:r>
              <w:rPr>
                <w:rFonts w:ascii="Times New Roman"/>
                <w:b w:val="false"/>
                <w:i w:val="false"/>
                <w:color w:val="000000"/>
                <w:sz w:val="20"/>
              </w:rPr>
              <w:t>комплексных</w:t>
            </w:r>
            <w:r>
              <w:br/>
            </w:r>
            <w:r>
              <w:rPr>
                <w:rFonts w:ascii="Times New Roman"/>
                <w:b w:val="false"/>
                <w:i w:val="false"/>
                <w:color w:val="000000"/>
                <w:sz w:val="20"/>
              </w:rPr>
              <w:t>
</w:t>
            </w:r>
            <w:r>
              <w:rPr>
                <w:rFonts w:ascii="Times New Roman"/>
                <w:b w:val="false"/>
                <w:i w:val="false"/>
                <w:color w:val="000000"/>
                <w:sz w:val="20"/>
              </w:rPr>
              <w:t>сплавов из</w:t>
            </w:r>
            <w:r>
              <w:br/>
            </w:r>
            <w:r>
              <w:rPr>
                <w:rFonts w:ascii="Times New Roman"/>
                <w:b w:val="false"/>
                <w:i w:val="false"/>
                <w:color w:val="000000"/>
                <w:sz w:val="20"/>
              </w:rPr>
              <w:t>
</w:t>
            </w:r>
            <w:r>
              <w:rPr>
                <w:rFonts w:ascii="Times New Roman"/>
                <w:b w:val="false"/>
                <w:i w:val="false"/>
                <w:color w:val="000000"/>
                <w:sz w:val="20"/>
              </w:rPr>
              <w:t>казахстанского</w:t>
            </w:r>
            <w:r>
              <w:br/>
            </w:r>
            <w:r>
              <w:rPr>
                <w:rFonts w:ascii="Times New Roman"/>
                <w:b w:val="false"/>
                <w:i w:val="false"/>
                <w:color w:val="000000"/>
                <w:sz w:val="20"/>
              </w:rPr>
              <w:t>
</w:t>
            </w:r>
            <w:r>
              <w:rPr>
                <w:rFonts w:ascii="Times New Roman"/>
                <w:b w:val="false"/>
                <w:i w:val="false"/>
                <w:color w:val="000000"/>
                <w:sz w:val="20"/>
              </w:rPr>
              <w:t>сырья</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низкокачественных</w:t>
            </w:r>
            <w:r>
              <w:br/>
            </w:r>
            <w:r>
              <w:rPr>
                <w:rFonts w:ascii="Times New Roman"/>
                <w:b w:val="false"/>
                <w:i w:val="false"/>
                <w:color w:val="000000"/>
                <w:sz w:val="20"/>
              </w:rPr>
              <w:t>
</w:t>
            </w:r>
            <w:r>
              <w:rPr>
                <w:rFonts w:ascii="Times New Roman"/>
                <w:b w:val="false"/>
                <w:i w:val="false"/>
                <w:color w:val="000000"/>
                <w:sz w:val="20"/>
              </w:rPr>
              <w:t>бокситов и</w:t>
            </w:r>
            <w:r>
              <w:br/>
            </w:r>
            <w:r>
              <w:rPr>
                <w:rFonts w:ascii="Times New Roman"/>
                <w:b w:val="false"/>
                <w:i w:val="false"/>
                <w:color w:val="000000"/>
                <w:sz w:val="20"/>
              </w:rPr>
              <w:t>
</w:t>
            </w:r>
            <w:r>
              <w:rPr>
                <w:rFonts w:ascii="Times New Roman"/>
                <w:b w:val="false"/>
                <w:i w:val="false"/>
                <w:color w:val="000000"/>
                <w:sz w:val="20"/>
              </w:rPr>
              <w:t>нифелинов</w:t>
            </w:r>
            <w:r>
              <w:br/>
            </w:r>
            <w:r>
              <w:rPr>
                <w:rFonts w:ascii="Times New Roman"/>
                <w:b w:val="false"/>
                <w:i w:val="false"/>
                <w:color w:val="000000"/>
                <w:sz w:val="20"/>
              </w:rPr>
              <w:t>
</w:t>
            </w:r>
            <w:r>
              <w:rPr>
                <w:rFonts w:ascii="Times New Roman"/>
                <w:b w:val="false"/>
                <w:i w:val="false"/>
                <w:color w:val="000000"/>
                <w:sz w:val="20"/>
              </w:rPr>
              <w:t>Казахстана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w:t>
            </w:r>
            <w:r>
              <w:br/>
            </w:r>
            <w:r>
              <w:rPr>
                <w:rFonts w:ascii="Times New Roman"/>
                <w:b w:val="false"/>
                <w:i w:val="false"/>
                <w:color w:val="000000"/>
                <w:sz w:val="20"/>
              </w:rPr>
              <w:t>
</w:t>
            </w:r>
            <w:r>
              <w:rPr>
                <w:rFonts w:ascii="Times New Roman"/>
                <w:b w:val="false"/>
                <w:i w:val="false"/>
                <w:color w:val="000000"/>
                <w:sz w:val="20"/>
              </w:rPr>
              <w:t>КПМС",</w:t>
            </w:r>
            <w:r>
              <w:br/>
            </w:r>
            <w:r>
              <w:rPr>
                <w:rFonts w:ascii="Times New Roman"/>
                <w:b w:val="false"/>
                <w:i w:val="false"/>
                <w:color w:val="000000"/>
                <w:sz w:val="20"/>
              </w:rPr>
              <w:t>
</w:t>
            </w: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Казына"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АО "НГРК</w:t>
            </w:r>
            <w:r>
              <w:br/>
            </w:r>
            <w:r>
              <w:rPr>
                <w:rFonts w:ascii="Times New Roman"/>
                <w:b w:val="false"/>
                <w:i w:val="false"/>
                <w:color w:val="000000"/>
                <w:sz w:val="20"/>
              </w:rPr>
              <w:t>
</w:t>
            </w:r>
            <w:r>
              <w:rPr>
                <w:rFonts w:ascii="Times New Roman"/>
                <w:b w:val="false"/>
                <w:i w:val="false"/>
                <w:color w:val="000000"/>
                <w:sz w:val="20"/>
              </w:rPr>
              <w:t>"Тау-Кен</w:t>
            </w:r>
            <w:r>
              <w:br/>
            </w:r>
            <w:r>
              <w:rPr>
                <w:rFonts w:ascii="Times New Roman"/>
                <w:b w:val="false"/>
                <w:i w:val="false"/>
                <w:color w:val="000000"/>
                <w:sz w:val="20"/>
              </w:rPr>
              <w:t>
</w:t>
            </w:r>
            <w:r>
              <w:rPr>
                <w:rFonts w:ascii="Times New Roman"/>
                <w:b w:val="false"/>
                <w:i w:val="false"/>
                <w:color w:val="000000"/>
                <w:sz w:val="20"/>
              </w:rPr>
              <w:t>Самрук" (по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черных сланцев</w:t>
            </w:r>
            <w:r>
              <w:br/>
            </w:r>
            <w:r>
              <w:rPr>
                <w:rFonts w:ascii="Times New Roman"/>
                <w:b w:val="false"/>
                <w:i w:val="false"/>
                <w:color w:val="000000"/>
                <w:sz w:val="20"/>
              </w:rPr>
              <w:t>
</w:t>
            </w:r>
            <w:r>
              <w:rPr>
                <w:rFonts w:ascii="Times New Roman"/>
                <w:b w:val="false"/>
                <w:i w:val="false"/>
                <w:color w:val="000000"/>
                <w:sz w:val="20"/>
              </w:rPr>
              <w:t>Каратау с</w:t>
            </w:r>
            <w:r>
              <w:br/>
            </w:r>
            <w:r>
              <w:rPr>
                <w:rFonts w:ascii="Times New Roman"/>
                <w:b w:val="false"/>
                <w:i w:val="false"/>
                <w:color w:val="000000"/>
                <w:sz w:val="20"/>
              </w:rPr>
              <w:t>
</w:t>
            </w:r>
            <w:r>
              <w:rPr>
                <w:rFonts w:ascii="Times New Roman"/>
                <w:b w:val="false"/>
                <w:i w:val="false"/>
                <w:color w:val="000000"/>
                <w:sz w:val="20"/>
              </w:rPr>
              <w:t>извлечением</w:t>
            </w:r>
            <w:r>
              <w:br/>
            </w:r>
            <w:r>
              <w:rPr>
                <w:rFonts w:ascii="Times New Roman"/>
                <w:b w:val="false"/>
                <w:i w:val="false"/>
                <w:color w:val="000000"/>
                <w:sz w:val="20"/>
              </w:rPr>
              <w:t>
</w:t>
            </w:r>
            <w:r>
              <w:rPr>
                <w:rFonts w:ascii="Times New Roman"/>
                <w:b w:val="false"/>
                <w:i w:val="false"/>
                <w:color w:val="000000"/>
                <w:sz w:val="20"/>
              </w:rPr>
              <w:t>редких и</w:t>
            </w:r>
            <w:r>
              <w:br/>
            </w:r>
            <w:r>
              <w:rPr>
                <w:rFonts w:ascii="Times New Roman"/>
                <w:b w:val="false"/>
                <w:i w:val="false"/>
                <w:color w:val="000000"/>
                <w:sz w:val="20"/>
              </w:rPr>
              <w:t>
</w:t>
            </w:r>
            <w:r>
              <w:rPr>
                <w:rFonts w:ascii="Times New Roman"/>
                <w:b w:val="false"/>
                <w:i w:val="false"/>
                <w:color w:val="000000"/>
                <w:sz w:val="20"/>
              </w:rPr>
              <w:t>редкоземельных</w:t>
            </w:r>
            <w:r>
              <w:br/>
            </w:r>
            <w:r>
              <w:rPr>
                <w:rFonts w:ascii="Times New Roman"/>
                <w:b w:val="false"/>
                <w:i w:val="false"/>
                <w:color w:val="000000"/>
                <w:sz w:val="20"/>
              </w:rPr>
              <w:t>
</w:t>
            </w:r>
            <w:r>
              <w:rPr>
                <w:rFonts w:ascii="Times New Roman"/>
                <w:b w:val="false"/>
                <w:i w:val="false"/>
                <w:color w:val="000000"/>
                <w:sz w:val="20"/>
              </w:rPr>
              <w:t>металлов</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регламент</w:t>
            </w:r>
            <w:r>
              <w:br/>
            </w:r>
            <w:r>
              <w:rPr>
                <w:rFonts w:ascii="Times New Roman"/>
                <w:b w:val="false"/>
                <w:i w:val="false"/>
                <w:color w:val="000000"/>
                <w:sz w:val="20"/>
              </w:rPr>
              <w:t>
</w:t>
            </w:r>
            <w:r>
              <w:rPr>
                <w:rFonts w:ascii="Times New Roman"/>
                <w:b w:val="false"/>
                <w:i w:val="false"/>
                <w:color w:val="000000"/>
                <w:sz w:val="20"/>
              </w:rPr>
              <w:t>исходных</w:t>
            </w:r>
            <w:r>
              <w:br/>
            </w:r>
            <w:r>
              <w:rPr>
                <w:rFonts w:ascii="Times New Roman"/>
                <w:b w:val="false"/>
                <w:i w:val="false"/>
                <w:color w:val="000000"/>
                <w:sz w:val="20"/>
              </w:rPr>
              <w:t>
</w:t>
            </w:r>
            <w:r>
              <w:rPr>
                <w:rFonts w:ascii="Times New Roman"/>
                <w:b w:val="false"/>
                <w:i w:val="false"/>
                <w:color w:val="000000"/>
                <w:sz w:val="20"/>
              </w:rPr>
              <w:t>данных для</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тирования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РГП "НЦ КПМС"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 МИНТ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Ресурсное обеспечение</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на базе</w:t>
            </w:r>
            <w:r>
              <w:br/>
            </w:r>
            <w:r>
              <w:rPr>
                <w:rFonts w:ascii="Times New Roman"/>
                <w:b w:val="false"/>
                <w:i w:val="false"/>
                <w:color w:val="000000"/>
                <w:sz w:val="20"/>
              </w:rPr>
              <w:t>
</w:t>
            </w:r>
            <w:r>
              <w:rPr>
                <w:rFonts w:ascii="Times New Roman"/>
                <w:b w:val="false"/>
                <w:i w:val="false"/>
                <w:color w:val="000000"/>
                <w:sz w:val="20"/>
              </w:rPr>
              <w:t>акционерного</w:t>
            </w:r>
            <w:r>
              <w:br/>
            </w:r>
            <w:r>
              <w:rPr>
                <w:rFonts w:ascii="Times New Roman"/>
                <w:b w:val="false"/>
                <w:i w:val="false"/>
                <w:color w:val="000000"/>
                <w:sz w:val="20"/>
              </w:rPr>
              <w:t>
</w:t>
            </w:r>
            <w:r>
              <w:rPr>
                <w:rFonts w:ascii="Times New Roman"/>
                <w:b w:val="false"/>
                <w:i w:val="false"/>
                <w:color w:val="000000"/>
                <w:sz w:val="20"/>
              </w:rPr>
              <w:t>общества "НГРК</w:t>
            </w:r>
            <w:r>
              <w:br/>
            </w:r>
            <w:r>
              <w:rPr>
                <w:rFonts w:ascii="Times New Roman"/>
                <w:b w:val="false"/>
                <w:i w:val="false"/>
                <w:color w:val="000000"/>
                <w:sz w:val="20"/>
              </w:rPr>
              <w:t>
</w:t>
            </w:r>
            <w:r>
              <w:rPr>
                <w:rFonts w:ascii="Times New Roman"/>
                <w:b w:val="false"/>
                <w:i w:val="false"/>
                <w:color w:val="000000"/>
                <w:sz w:val="20"/>
              </w:rPr>
              <w:t>"Тау-Кен Самрук"</w:t>
            </w:r>
            <w:r>
              <w:br/>
            </w:r>
            <w:r>
              <w:rPr>
                <w:rFonts w:ascii="Times New Roman"/>
                <w:b w:val="false"/>
                <w:i w:val="false"/>
                <w:color w:val="000000"/>
                <w:sz w:val="20"/>
              </w:rPr>
              <w:t>
</w:t>
            </w:r>
            <w:r>
              <w:rPr>
                <w:rFonts w:ascii="Times New Roman"/>
                <w:b w:val="false"/>
                <w:i w:val="false"/>
                <w:color w:val="000000"/>
                <w:sz w:val="20"/>
              </w:rPr>
              <w:t>сервисного</w:t>
            </w:r>
            <w:r>
              <w:br/>
            </w:r>
            <w:r>
              <w:rPr>
                <w:rFonts w:ascii="Times New Roman"/>
                <w:b w:val="false"/>
                <w:i w:val="false"/>
                <w:color w:val="000000"/>
                <w:sz w:val="20"/>
              </w:rPr>
              <w:t>
</w:t>
            </w:r>
            <w:r>
              <w:rPr>
                <w:rFonts w:ascii="Times New Roman"/>
                <w:b w:val="false"/>
                <w:i w:val="false"/>
                <w:color w:val="000000"/>
                <w:sz w:val="20"/>
              </w:rPr>
              <w:t>оператора,</w:t>
            </w:r>
            <w:r>
              <w:br/>
            </w:r>
            <w:r>
              <w:rPr>
                <w:rFonts w:ascii="Times New Roman"/>
                <w:b w:val="false"/>
                <w:i w:val="false"/>
                <w:color w:val="000000"/>
                <w:sz w:val="20"/>
              </w:rPr>
              <w:t>
</w:t>
            </w:r>
            <w:r>
              <w:rPr>
                <w:rFonts w:ascii="Times New Roman"/>
                <w:b w:val="false"/>
                <w:i w:val="false"/>
                <w:color w:val="000000"/>
                <w:sz w:val="20"/>
              </w:rPr>
              <w:t>выполняющего</w:t>
            </w:r>
            <w:r>
              <w:br/>
            </w:r>
            <w:r>
              <w:rPr>
                <w:rFonts w:ascii="Times New Roman"/>
                <w:b w:val="false"/>
                <w:i w:val="false"/>
                <w:color w:val="000000"/>
                <w:sz w:val="20"/>
              </w:rPr>
              <w:t>
</w:t>
            </w:r>
            <w:r>
              <w:rPr>
                <w:rFonts w:ascii="Times New Roman"/>
                <w:b w:val="false"/>
                <w:i w:val="false"/>
                <w:color w:val="000000"/>
                <w:sz w:val="20"/>
              </w:rPr>
              <w:t>полный спектр</w:t>
            </w:r>
            <w:r>
              <w:br/>
            </w:r>
            <w:r>
              <w:rPr>
                <w:rFonts w:ascii="Times New Roman"/>
                <w:b w:val="false"/>
                <w:i w:val="false"/>
                <w:color w:val="000000"/>
                <w:sz w:val="20"/>
              </w:rPr>
              <w:t>
</w:t>
            </w:r>
            <w:r>
              <w:rPr>
                <w:rFonts w:ascii="Times New Roman"/>
                <w:b w:val="false"/>
                <w:i w:val="false"/>
                <w:color w:val="000000"/>
                <w:sz w:val="20"/>
              </w:rPr>
              <w:t>услуг в</w:t>
            </w:r>
            <w:r>
              <w:br/>
            </w:r>
            <w:r>
              <w:rPr>
                <w:rFonts w:ascii="Times New Roman"/>
                <w:b w:val="false"/>
                <w:i w:val="false"/>
                <w:color w:val="000000"/>
                <w:sz w:val="20"/>
              </w:rPr>
              <w:t>
</w:t>
            </w:r>
            <w:r>
              <w:rPr>
                <w:rFonts w:ascii="Times New Roman"/>
                <w:b w:val="false"/>
                <w:i w:val="false"/>
                <w:color w:val="000000"/>
                <w:sz w:val="20"/>
              </w:rPr>
              <w:t>соответствии с</w:t>
            </w:r>
            <w:r>
              <w:br/>
            </w:r>
            <w:r>
              <w:rPr>
                <w:rFonts w:ascii="Times New Roman"/>
                <w:b w:val="false"/>
                <w:i w:val="false"/>
                <w:color w:val="000000"/>
                <w:sz w:val="20"/>
              </w:rPr>
              <w:t>
</w:t>
            </w:r>
            <w:r>
              <w:rPr>
                <w:rFonts w:ascii="Times New Roman"/>
                <w:b w:val="false"/>
                <w:i w:val="false"/>
                <w:color w:val="000000"/>
                <w:sz w:val="20"/>
              </w:rPr>
              <w:t>мировыми</w:t>
            </w:r>
            <w:r>
              <w:br/>
            </w:r>
            <w:r>
              <w:rPr>
                <w:rFonts w:ascii="Times New Roman"/>
                <w:b w:val="false"/>
                <w:i w:val="false"/>
                <w:color w:val="000000"/>
                <w:sz w:val="20"/>
              </w:rPr>
              <w:t>
</w:t>
            </w:r>
            <w:r>
              <w:rPr>
                <w:rFonts w:ascii="Times New Roman"/>
                <w:b w:val="false"/>
                <w:i w:val="false"/>
                <w:color w:val="000000"/>
                <w:sz w:val="20"/>
              </w:rPr>
              <w:t>стандартами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Казына"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АО "НГРК</w:t>
            </w:r>
            <w:r>
              <w:br/>
            </w:r>
            <w:r>
              <w:rPr>
                <w:rFonts w:ascii="Times New Roman"/>
                <w:b w:val="false"/>
                <w:i w:val="false"/>
                <w:color w:val="000000"/>
                <w:sz w:val="20"/>
              </w:rPr>
              <w:t>
</w:t>
            </w:r>
            <w:r>
              <w:rPr>
                <w:rFonts w:ascii="Times New Roman"/>
                <w:b w:val="false"/>
                <w:i w:val="false"/>
                <w:color w:val="000000"/>
                <w:sz w:val="20"/>
              </w:rPr>
              <w:t>"Тау-Кен</w:t>
            </w:r>
            <w:r>
              <w:br/>
            </w:r>
            <w:r>
              <w:rPr>
                <w:rFonts w:ascii="Times New Roman"/>
                <w:b w:val="false"/>
                <w:i w:val="false"/>
                <w:color w:val="000000"/>
                <w:sz w:val="20"/>
              </w:rPr>
              <w:t>
</w:t>
            </w:r>
            <w:r>
              <w:rPr>
                <w:rFonts w:ascii="Times New Roman"/>
                <w:b w:val="false"/>
                <w:i w:val="false"/>
                <w:color w:val="000000"/>
                <w:sz w:val="20"/>
              </w:rPr>
              <w:t>Самрук" (по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Казына",</w:t>
            </w:r>
            <w:r>
              <w:br/>
            </w:r>
            <w:r>
              <w:rPr>
                <w:rFonts w:ascii="Times New Roman"/>
                <w:b w:val="false"/>
                <w:i w:val="false"/>
                <w:color w:val="000000"/>
                <w:sz w:val="20"/>
              </w:rPr>
              <w:t>
</w:t>
            </w:r>
            <w:r>
              <w:rPr>
                <w:rFonts w:ascii="Times New Roman"/>
                <w:b w:val="false"/>
                <w:i w:val="false"/>
                <w:color w:val="000000"/>
                <w:sz w:val="20"/>
              </w:rPr>
              <w:t>частные -</w:t>
            </w:r>
            <w:r>
              <w:br/>
            </w:r>
            <w:r>
              <w:rPr>
                <w:rFonts w:ascii="Times New Roman"/>
                <w:b w:val="false"/>
                <w:i w:val="false"/>
                <w:color w:val="000000"/>
                <w:sz w:val="20"/>
              </w:rPr>
              <w:t>
</w:t>
            </w:r>
            <w:r>
              <w:rPr>
                <w:rFonts w:ascii="Times New Roman"/>
                <w:b w:val="false"/>
                <w:i w:val="false"/>
                <w:color w:val="000000"/>
                <w:sz w:val="20"/>
              </w:rPr>
              <w:t>2 500</w:t>
            </w:r>
            <w:r>
              <w:br/>
            </w:r>
            <w:r>
              <w:rPr>
                <w:rFonts w:ascii="Times New Roman"/>
                <w:b w:val="false"/>
                <w:i w:val="false"/>
                <w:color w:val="000000"/>
                <w:sz w:val="20"/>
              </w:rPr>
              <w:t>
</w:t>
            </w:r>
            <w:r>
              <w:rPr>
                <w:rFonts w:ascii="Times New Roman"/>
                <w:b w:val="false"/>
                <w:i w:val="false"/>
                <w:color w:val="000000"/>
                <w:sz w:val="20"/>
              </w:rPr>
              <w:t>млрд. тенге</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Паспортизация</w:t>
            </w:r>
            <w:r>
              <w:br/>
            </w:r>
            <w:r>
              <w:rPr>
                <w:rFonts w:ascii="Times New Roman"/>
                <w:b w:val="false"/>
                <w:i w:val="false"/>
                <w:color w:val="000000"/>
                <w:sz w:val="20"/>
              </w:rPr>
              <w:t>
</w:t>
            </w:r>
            <w:r>
              <w:rPr>
                <w:rFonts w:ascii="Times New Roman"/>
                <w:b w:val="false"/>
                <w:i w:val="false"/>
                <w:color w:val="000000"/>
                <w:sz w:val="20"/>
              </w:rPr>
              <w:t>техногенных</w:t>
            </w:r>
            <w:r>
              <w:br/>
            </w:r>
            <w:r>
              <w:rPr>
                <w:rFonts w:ascii="Times New Roman"/>
                <w:b w:val="false"/>
                <w:i w:val="false"/>
                <w:color w:val="000000"/>
                <w:sz w:val="20"/>
              </w:rPr>
              <w:t>
</w:t>
            </w:r>
            <w:r>
              <w:rPr>
                <w:rFonts w:ascii="Times New Roman"/>
                <w:b w:val="false"/>
                <w:i w:val="false"/>
                <w:color w:val="000000"/>
                <w:sz w:val="20"/>
              </w:rPr>
              <w:t>минеральных</w:t>
            </w:r>
            <w:r>
              <w:br/>
            </w:r>
            <w:r>
              <w:rPr>
                <w:rFonts w:ascii="Times New Roman"/>
                <w:b w:val="false"/>
                <w:i w:val="false"/>
                <w:color w:val="000000"/>
                <w:sz w:val="20"/>
              </w:rPr>
              <w:t>
</w:t>
            </w:r>
            <w:r>
              <w:rPr>
                <w:rFonts w:ascii="Times New Roman"/>
                <w:b w:val="false"/>
                <w:i w:val="false"/>
                <w:color w:val="000000"/>
                <w:sz w:val="20"/>
              </w:rPr>
              <w:t>образований</w:t>
            </w:r>
            <w:r>
              <w:br/>
            </w:r>
            <w:r>
              <w:rPr>
                <w:rFonts w:ascii="Times New Roman"/>
                <w:b w:val="false"/>
                <w:i w:val="false"/>
                <w:color w:val="000000"/>
                <w:sz w:val="20"/>
              </w:rPr>
              <w:t>
</w:t>
            </w:r>
            <w:r>
              <w:rPr>
                <w:rFonts w:ascii="Times New Roman"/>
                <w:b w:val="false"/>
                <w:i w:val="false"/>
                <w:color w:val="000000"/>
                <w:sz w:val="20"/>
              </w:rPr>
              <w:t>цветной</w:t>
            </w:r>
            <w:r>
              <w:br/>
            </w:r>
            <w:r>
              <w:rPr>
                <w:rFonts w:ascii="Times New Roman"/>
                <w:b w:val="false"/>
                <w:i w:val="false"/>
                <w:color w:val="000000"/>
                <w:sz w:val="20"/>
              </w:rPr>
              <w:t>
</w:t>
            </w:r>
            <w:r>
              <w:rPr>
                <w:rFonts w:ascii="Times New Roman"/>
                <w:b w:val="false"/>
                <w:i w:val="false"/>
                <w:color w:val="000000"/>
                <w:sz w:val="20"/>
              </w:rPr>
              <w:t>металлургии</w:t>
            </w:r>
            <w:r>
              <w:br/>
            </w:r>
            <w:r>
              <w:rPr>
                <w:rFonts w:ascii="Times New Roman"/>
                <w:b w:val="false"/>
                <w:i w:val="false"/>
                <w:color w:val="000000"/>
                <w:sz w:val="20"/>
              </w:rPr>
              <w:t>
</w:t>
            </w:r>
            <w:r>
              <w:rPr>
                <w:rFonts w:ascii="Times New Roman"/>
                <w:b w:val="false"/>
                <w:i w:val="false"/>
                <w:color w:val="000000"/>
                <w:sz w:val="20"/>
              </w:rPr>
              <w:t>1. Топо-</w:t>
            </w:r>
            <w:r>
              <w:br/>
            </w:r>
            <w:r>
              <w:rPr>
                <w:rFonts w:ascii="Times New Roman"/>
                <w:b w:val="false"/>
                <w:i w:val="false"/>
                <w:color w:val="000000"/>
                <w:sz w:val="20"/>
              </w:rPr>
              <w:t>
</w:t>
            </w:r>
            <w:r>
              <w:rPr>
                <w:rFonts w:ascii="Times New Roman"/>
                <w:b w:val="false"/>
                <w:i w:val="false"/>
                <w:color w:val="000000"/>
                <w:sz w:val="20"/>
              </w:rPr>
              <w:t>геологическая</w:t>
            </w:r>
            <w:r>
              <w:br/>
            </w:r>
            <w:r>
              <w:rPr>
                <w:rFonts w:ascii="Times New Roman"/>
                <w:b w:val="false"/>
                <w:i w:val="false"/>
                <w:color w:val="000000"/>
                <w:sz w:val="20"/>
              </w:rPr>
              <w:t>
</w:t>
            </w:r>
            <w:r>
              <w:rPr>
                <w:rFonts w:ascii="Times New Roman"/>
                <w:b w:val="false"/>
                <w:i w:val="false"/>
                <w:color w:val="000000"/>
                <w:sz w:val="20"/>
              </w:rPr>
              <w:t>съемка;</w:t>
            </w:r>
            <w:r>
              <w:br/>
            </w:r>
            <w:r>
              <w:rPr>
                <w:rFonts w:ascii="Times New Roman"/>
                <w:b w:val="false"/>
                <w:i w:val="false"/>
                <w:color w:val="000000"/>
                <w:sz w:val="20"/>
              </w:rPr>
              <w:t>
</w:t>
            </w:r>
            <w:r>
              <w:rPr>
                <w:rFonts w:ascii="Times New Roman"/>
                <w:b w:val="false"/>
                <w:i w:val="false"/>
                <w:color w:val="000000"/>
                <w:sz w:val="20"/>
              </w:rPr>
              <w:t>2. Определение</w:t>
            </w:r>
            <w:r>
              <w:br/>
            </w:r>
            <w:r>
              <w:rPr>
                <w:rFonts w:ascii="Times New Roman"/>
                <w:b w:val="false"/>
                <w:i w:val="false"/>
                <w:color w:val="000000"/>
                <w:sz w:val="20"/>
              </w:rPr>
              <w:t>
</w:t>
            </w:r>
            <w:r>
              <w:rPr>
                <w:rFonts w:ascii="Times New Roman"/>
                <w:b w:val="false"/>
                <w:i w:val="false"/>
                <w:color w:val="000000"/>
                <w:sz w:val="20"/>
              </w:rPr>
              <w:t xml:space="preserve">контуров </w:t>
            </w:r>
            <w:r>
              <w:rPr>
                <w:rFonts w:ascii="Times New Roman"/>
                <w:b w:val="false"/>
                <w:i w:val="false"/>
                <w:color w:val="000000"/>
                <w:sz w:val="20"/>
              </w:rPr>
              <w:t>запасов</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ТМО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МООС,</w:t>
            </w:r>
            <w:r>
              <w:br/>
            </w:r>
            <w:r>
              <w:rPr>
                <w:rFonts w:ascii="Times New Roman"/>
                <w:b w:val="false"/>
                <w:i w:val="false"/>
                <w:color w:val="000000"/>
                <w:sz w:val="20"/>
              </w:rPr>
              <w:t>
</w:t>
            </w: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Казына",</w:t>
            </w:r>
            <w:r>
              <w:br/>
            </w:r>
            <w:r>
              <w:rPr>
                <w:rFonts w:ascii="Times New Roman"/>
                <w:b w:val="false"/>
                <w:i w:val="false"/>
                <w:color w:val="000000"/>
                <w:sz w:val="20"/>
              </w:rPr>
              <w:t>
</w:t>
            </w:r>
            <w:r>
              <w:rPr>
                <w:rFonts w:ascii="Times New Roman"/>
                <w:b w:val="false"/>
                <w:i w:val="false"/>
                <w:color w:val="000000"/>
                <w:sz w:val="20"/>
              </w:rPr>
              <w:t>АО "НГРК</w:t>
            </w:r>
            <w:r>
              <w:br/>
            </w:r>
            <w:r>
              <w:rPr>
                <w:rFonts w:ascii="Times New Roman"/>
                <w:b w:val="false"/>
                <w:i w:val="false"/>
                <w:color w:val="000000"/>
                <w:sz w:val="20"/>
              </w:rPr>
              <w:t>
</w:t>
            </w:r>
            <w:r>
              <w:rPr>
                <w:rFonts w:ascii="Times New Roman"/>
                <w:b w:val="false"/>
                <w:i w:val="false"/>
                <w:color w:val="000000"/>
                <w:sz w:val="20"/>
              </w:rPr>
              <w:t>"Тау-Кен</w:t>
            </w:r>
            <w:r>
              <w:br/>
            </w:r>
            <w:r>
              <w:rPr>
                <w:rFonts w:ascii="Times New Roman"/>
                <w:b w:val="false"/>
                <w:i w:val="false"/>
                <w:color w:val="000000"/>
                <w:sz w:val="20"/>
              </w:rPr>
              <w:t>
</w:t>
            </w:r>
            <w:r>
              <w:rPr>
                <w:rFonts w:ascii="Times New Roman"/>
                <w:b w:val="false"/>
                <w:i w:val="false"/>
                <w:color w:val="000000"/>
                <w:sz w:val="20"/>
              </w:rPr>
              <w:t>Самрук" (по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w:t>
            </w:r>
            <w:r>
              <w:br/>
            </w:r>
            <w:r>
              <w:rPr>
                <w:rFonts w:ascii="Times New Roman"/>
                <w:b w:val="false"/>
                <w:i w:val="false"/>
                <w:color w:val="000000"/>
                <w:sz w:val="20"/>
              </w:rPr>
              <w:t>
</w:t>
            </w:r>
            <w:r>
              <w:rPr>
                <w:rFonts w:ascii="Times New Roman"/>
                <w:b w:val="false"/>
                <w:i w:val="false"/>
                <w:color w:val="000000"/>
                <w:sz w:val="20"/>
              </w:rPr>
              <w:t>годы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ликанский</w:t>
            </w:r>
            <w:r>
              <w:br/>
            </w:r>
            <w:r>
              <w:rPr>
                <w:rFonts w:ascii="Times New Roman"/>
                <w:b w:val="false"/>
                <w:i w:val="false"/>
                <w:color w:val="000000"/>
                <w:sz w:val="20"/>
              </w:rPr>
              <w:t>
</w:t>
            </w:r>
            <w:r>
              <w:rPr>
                <w:rFonts w:ascii="Times New Roman"/>
                <w:b w:val="false"/>
                <w:i w:val="false"/>
                <w:color w:val="000000"/>
                <w:sz w:val="20"/>
              </w:rPr>
              <w:t>бюджет</w:t>
            </w:r>
          </w:p>
        </w:tc>
      </w:tr>
    </w:tbl>
    <w:bookmarkStart w:name="z584" w:id="55"/>
    <w:p>
      <w:pPr>
        <w:spacing w:after="0"/>
        <w:ind w:left="0"/>
        <w:jc w:val="both"/>
      </w:pPr>
      <w:r>
        <w:rPr>
          <w:rFonts w:ascii="Times New Roman"/>
          <w:b w:val="false"/>
          <w:i w:val="false"/>
          <w:color w:val="000000"/>
          <w:sz w:val="28"/>
        </w:rPr>
        <w:t>
</w:t>
      </w:r>
      <w:r>
        <w:rPr>
          <w:rFonts w:ascii="Times New Roman"/>
          <w:b/>
          <w:i w:val="false"/>
          <w:color w:val="000000"/>
          <w:sz w:val="28"/>
        </w:rPr>
        <w:t>Примечание расшифровка аббревиатур:</w:t>
      </w:r>
      <w:r>
        <w:br/>
      </w:r>
      <w:r>
        <w:rPr>
          <w:rFonts w:ascii="Times New Roman"/>
          <w:b w:val="false"/>
          <w:i w:val="false"/>
          <w:color w:val="000000"/>
          <w:sz w:val="28"/>
        </w:rPr>
        <w:t>
МИНТ - Министерство индустрии и новых технологий Республики</w:t>
      </w:r>
      <w:r>
        <w:br/>
      </w:r>
      <w:r>
        <w:rPr>
          <w:rFonts w:ascii="Times New Roman"/>
          <w:b w:val="false"/>
          <w:i w:val="false"/>
          <w:color w:val="000000"/>
          <w:sz w:val="28"/>
        </w:rPr>
        <w:t>
Казахстан;</w:t>
      </w:r>
      <w:r>
        <w:br/>
      </w:r>
      <w:r>
        <w:rPr>
          <w:rFonts w:ascii="Times New Roman"/>
          <w:b w:val="false"/>
          <w:i w:val="false"/>
          <w:color w:val="000000"/>
          <w:sz w:val="28"/>
        </w:rPr>
        <w:t>
МТК - Министерство транспорта и коммуникаций Республики Казахстан;</w:t>
      </w:r>
      <w:r>
        <w:br/>
      </w:r>
      <w:r>
        <w:rPr>
          <w:rFonts w:ascii="Times New Roman"/>
          <w:b w:val="false"/>
          <w:i w:val="false"/>
          <w:color w:val="000000"/>
          <w:sz w:val="28"/>
        </w:rPr>
        <w:t>
МОН - Министерство образования и науки Республики Казахстан;</w:t>
      </w:r>
      <w:r>
        <w:br/>
      </w:r>
      <w:r>
        <w:rPr>
          <w:rFonts w:ascii="Times New Roman"/>
          <w:b w:val="false"/>
          <w:i w:val="false"/>
          <w:color w:val="000000"/>
          <w:sz w:val="28"/>
        </w:rPr>
        <w:t>
МФ - Министерство финансов Республики Казахстан;</w:t>
      </w:r>
      <w:r>
        <w:br/>
      </w:r>
      <w:r>
        <w:rPr>
          <w:rFonts w:ascii="Times New Roman"/>
          <w:b w:val="false"/>
          <w:i w:val="false"/>
          <w:color w:val="000000"/>
          <w:sz w:val="28"/>
        </w:rPr>
        <w:t>
МТСЗН - Министерство труда и социальной защиты населения Республики</w:t>
      </w:r>
      <w:r>
        <w:br/>
      </w:r>
      <w:r>
        <w:rPr>
          <w:rFonts w:ascii="Times New Roman"/>
          <w:b w:val="false"/>
          <w:i w:val="false"/>
          <w:color w:val="000000"/>
          <w:sz w:val="28"/>
        </w:rPr>
        <w:t>
Казахстан;</w:t>
      </w:r>
      <w:r>
        <w:br/>
      </w:r>
      <w:r>
        <w:rPr>
          <w:rFonts w:ascii="Times New Roman"/>
          <w:b w:val="false"/>
          <w:i w:val="false"/>
          <w:color w:val="000000"/>
          <w:sz w:val="28"/>
        </w:rPr>
        <w:t>
МЭРТ - Министерство экономического развития и торговли Республики</w:t>
      </w:r>
      <w:r>
        <w:br/>
      </w:r>
      <w:r>
        <w:rPr>
          <w:rFonts w:ascii="Times New Roman"/>
          <w:b w:val="false"/>
          <w:i w:val="false"/>
          <w:color w:val="000000"/>
          <w:sz w:val="28"/>
        </w:rPr>
        <w:t>
Казахстан</w:t>
      </w:r>
      <w:r>
        <w:br/>
      </w:r>
      <w:r>
        <w:rPr>
          <w:rFonts w:ascii="Times New Roman"/>
          <w:b w:val="false"/>
          <w:i w:val="false"/>
          <w:color w:val="000000"/>
          <w:sz w:val="28"/>
        </w:rPr>
        <w:t>
МНГ - Министерство нефти и газа Республики Казахстан;</w:t>
      </w:r>
      <w:r>
        <w:br/>
      </w:r>
      <w:r>
        <w:rPr>
          <w:rFonts w:ascii="Times New Roman"/>
          <w:b w:val="false"/>
          <w:i w:val="false"/>
          <w:color w:val="000000"/>
          <w:sz w:val="28"/>
        </w:rPr>
        <w:t>
АРЕМ - Агентство Республики Казахстан естественных монополий;</w:t>
      </w:r>
      <w:r>
        <w:br/>
      </w:r>
      <w:r>
        <w:rPr>
          <w:rFonts w:ascii="Times New Roman"/>
          <w:b w:val="false"/>
          <w:i w:val="false"/>
          <w:color w:val="000000"/>
          <w:sz w:val="28"/>
        </w:rPr>
        <w:t>
НК МФ - Налоговый комитет Министерства финансов Республики Казахстан;</w:t>
      </w:r>
      <w:r>
        <w:br/>
      </w:r>
      <w:r>
        <w:rPr>
          <w:rFonts w:ascii="Times New Roman"/>
          <w:b w:val="false"/>
          <w:i w:val="false"/>
          <w:color w:val="000000"/>
          <w:sz w:val="28"/>
        </w:rPr>
        <w:t>
АГМП - Республиканская ассоциация горнодобывающих и</w:t>
      </w:r>
      <w:r>
        <w:br/>
      </w:r>
      <w:r>
        <w:rPr>
          <w:rFonts w:ascii="Times New Roman"/>
          <w:b w:val="false"/>
          <w:i w:val="false"/>
          <w:color w:val="000000"/>
          <w:sz w:val="28"/>
        </w:rPr>
        <w:t>
горно-металлургических предприятий;</w:t>
      </w:r>
      <w:r>
        <w:br/>
      </w:r>
      <w:r>
        <w:rPr>
          <w:rFonts w:ascii="Times New Roman"/>
          <w:b w:val="false"/>
          <w:i w:val="false"/>
          <w:color w:val="000000"/>
          <w:sz w:val="28"/>
        </w:rPr>
        <w:t>
АО "ФНБ "Самрук-Казына" - акционерное общество "Фонд национального</w:t>
      </w:r>
      <w:r>
        <w:br/>
      </w:r>
      <w:r>
        <w:rPr>
          <w:rFonts w:ascii="Times New Roman"/>
          <w:b w:val="false"/>
          <w:i w:val="false"/>
          <w:color w:val="000000"/>
          <w:sz w:val="28"/>
        </w:rPr>
        <w:t>
благосостояния "Самрук-Казына";</w:t>
      </w:r>
      <w:r>
        <w:br/>
      </w:r>
      <w:r>
        <w:rPr>
          <w:rFonts w:ascii="Times New Roman"/>
          <w:b w:val="false"/>
          <w:i w:val="false"/>
          <w:color w:val="000000"/>
          <w:sz w:val="28"/>
        </w:rPr>
        <w:t>
АО "НГРК "Тау-Кен Самрук" - акционерное общество "Национальная</w:t>
      </w:r>
      <w:r>
        <w:br/>
      </w:r>
      <w:r>
        <w:rPr>
          <w:rFonts w:ascii="Times New Roman"/>
          <w:b w:val="false"/>
          <w:i w:val="false"/>
          <w:color w:val="000000"/>
          <w:sz w:val="28"/>
        </w:rPr>
        <w:t>
горнорудная компания "Тау-Кен Самрук";</w:t>
      </w:r>
      <w:r>
        <w:br/>
      </w:r>
      <w:r>
        <w:rPr>
          <w:rFonts w:ascii="Times New Roman"/>
          <w:b w:val="false"/>
          <w:i w:val="false"/>
          <w:color w:val="000000"/>
          <w:sz w:val="28"/>
        </w:rPr>
        <w:t>
АО "БРК" - акционерное общество "Банк Развития Казахстана";</w:t>
      </w:r>
      <w:r>
        <w:br/>
      </w:r>
      <w:r>
        <w:rPr>
          <w:rFonts w:ascii="Times New Roman"/>
          <w:b w:val="false"/>
          <w:i w:val="false"/>
          <w:color w:val="000000"/>
          <w:sz w:val="28"/>
        </w:rPr>
        <w:t>
АО "НИФ" - акционерное общество "Национальный инновационный фонд";</w:t>
      </w:r>
      <w:r>
        <w:br/>
      </w:r>
      <w:r>
        <w:rPr>
          <w:rFonts w:ascii="Times New Roman"/>
          <w:b w:val="false"/>
          <w:i w:val="false"/>
          <w:color w:val="000000"/>
          <w:sz w:val="28"/>
        </w:rPr>
        <w:t>
АО "ЦИТТ" - акционерное общество "Центр инжиниринга и трансферта</w:t>
      </w:r>
      <w:r>
        <w:br/>
      </w:r>
      <w:r>
        <w:rPr>
          <w:rFonts w:ascii="Times New Roman"/>
          <w:b w:val="false"/>
          <w:i w:val="false"/>
          <w:color w:val="000000"/>
          <w:sz w:val="28"/>
        </w:rPr>
        <w:t>
технологий";</w:t>
      </w:r>
      <w:r>
        <w:br/>
      </w:r>
      <w:r>
        <w:rPr>
          <w:rFonts w:ascii="Times New Roman"/>
          <w:b w:val="false"/>
          <w:i w:val="false"/>
          <w:color w:val="000000"/>
          <w:sz w:val="28"/>
        </w:rPr>
        <w:t>
РГП "НЦ КПМС" - Республиканское государственное предприятие</w:t>
      </w:r>
      <w:r>
        <w:br/>
      </w:r>
      <w:r>
        <w:rPr>
          <w:rFonts w:ascii="Times New Roman"/>
          <w:b w:val="false"/>
          <w:i w:val="false"/>
          <w:color w:val="000000"/>
          <w:sz w:val="28"/>
        </w:rPr>
        <w:t>
"Национальный центр по комплексной переработке минерального сырья"</w:t>
      </w:r>
      <w:r>
        <w:br/>
      </w:r>
      <w:r>
        <w:rPr>
          <w:rFonts w:ascii="Times New Roman"/>
          <w:b w:val="false"/>
          <w:i w:val="false"/>
          <w:color w:val="000000"/>
          <w:sz w:val="28"/>
        </w:rPr>
        <w:t>
Министерства индустрии и новых технологий Республики Казахстан;</w:t>
      </w:r>
      <w:r>
        <w:br/>
      </w:r>
      <w:r>
        <w:rPr>
          <w:rFonts w:ascii="Times New Roman"/>
          <w:b w:val="false"/>
          <w:i w:val="false"/>
          <w:color w:val="000000"/>
          <w:sz w:val="28"/>
        </w:rPr>
        <w:t>
АО "АМТ" - акционерное общество "Арселор-Миттал Темиртау";</w:t>
      </w:r>
      <w:r>
        <w:br/>
      </w:r>
      <w:r>
        <w:rPr>
          <w:rFonts w:ascii="Times New Roman"/>
          <w:b w:val="false"/>
          <w:i w:val="false"/>
          <w:color w:val="000000"/>
          <w:sz w:val="28"/>
        </w:rPr>
        <w:t>
АО "ССГПО" - акционерное общество "Соколовско-Сарбайское</w:t>
      </w:r>
      <w:r>
        <w:br/>
      </w:r>
      <w:r>
        <w:rPr>
          <w:rFonts w:ascii="Times New Roman"/>
          <w:b w:val="false"/>
          <w:i w:val="false"/>
          <w:color w:val="000000"/>
          <w:sz w:val="28"/>
        </w:rPr>
        <w:t>
горно-производственное объединение";</w:t>
      </w:r>
      <w:r>
        <w:br/>
      </w:r>
      <w:r>
        <w:rPr>
          <w:rFonts w:ascii="Times New Roman"/>
          <w:b w:val="false"/>
          <w:i w:val="false"/>
          <w:color w:val="000000"/>
          <w:sz w:val="28"/>
        </w:rPr>
        <w:t>
АО "ТМЗ" - акционерное общество "Таразский металлургический завод".</w:t>
      </w:r>
    </w:p>
    <w:bookmarkEnd w:id="55"/>
    <w:bookmarkStart w:name="z585" w:id="5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Программе по развитию       </w:t>
      </w:r>
      <w:r>
        <w:br/>
      </w:r>
      <w:r>
        <w:rPr>
          <w:rFonts w:ascii="Times New Roman"/>
          <w:b w:val="false"/>
          <w:i w:val="false"/>
          <w:color w:val="000000"/>
          <w:sz w:val="28"/>
        </w:rPr>
        <w:t xml:space="preserve">
горно-металлургической отрасли     </w:t>
      </w:r>
      <w:r>
        <w:br/>
      </w:r>
      <w:r>
        <w:rPr>
          <w:rFonts w:ascii="Times New Roman"/>
          <w:b w:val="false"/>
          <w:i w:val="false"/>
          <w:color w:val="000000"/>
          <w:sz w:val="28"/>
        </w:rPr>
        <w:t>
в Республике Казахстан на 2010-2014 годы</w:t>
      </w:r>
    </w:p>
    <w:bookmarkEnd w:id="56"/>
    <w:bookmarkStart w:name="z586" w:id="57"/>
    <w:p>
      <w:pPr>
        <w:spacing w:after="0"/>
        <w:ind w:left="0"/>
        <w:jc w:val="both"/>
      </w:pPr>
      <w:r>
        <w:rPr>
          <w:rFonts w:ascii="Times New Roman"/>
          <w:b w:val="false"/>
          <w:i w:val="false"/>
          <w:color w:val="000000"/>
          <w:sz w:val="28"/>
        </w:rPr>
        <w:t>
       </w:t>
      </w:r>
      <w:r>
        <w:rPr>
          <w:rFonts w:ascii="Times New Roman"/>
          <w:b/>
          <w:i w:val="false"/>
          <w:color w:val="000000"/>
          <w:sz w:val="28"/>
        </w:rPr>
        <w:t>ОСНОВНЫЕ ИНВЕСТИЦИОННЫЕ ПРОЕКТЫ ПРЕДПРИЯТИЙ ОТРАСЛИ</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073"/>
        <w:gridCol w:w="1853"/>
        <w:gridCol w:w="1333"/>
        <w:gridCol w:w="1993"/>
        <w:gridCol w:w="1413"/>
        <w:gridCol w:w="1373"/>
        <w:gridCol w:w="1153"/>
        <w:gridCol w:w="310"/>
        <w:gridCol w:w="1253"/>
        <w:gridCol w:w="1213"/>
      </w:tblGrid>
      <w:tr>
        <w:trPr>
          <w:trHeight w:val="16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проекта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r>
              <w:br/>
            </w:r>
            <w:r>
              <w:rPr>
                <w:rFonts w:ascii="Times New Roman"/>
                <w:b w:val="false"/>
                <w:i w:val="false"/>
                <w:color w:val="000000"/>
                <w:sz w:val="20"/>
              </w:rPr>
              <w:t>
</w:t>
            </w:r>
            <w:r>
              <w:rPr>
                <w:rFonts w:ascii="Times New Roman"/>
                <w:b w:val="false"/>
                <w:i w:val="false"/>
                <w:color w:val="000000"/>
                <w:sz w:val="20"/>
              </w:rPr>
              <w:t>по проекту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проектов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предприятия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w:t>
            </w:r>
            <w:r>
              <w:br/>
            </w:r>
            <w:r>
              <w:rPr>
                <w:rFonts w:ascii="Times New Roman"/>
                <w:b w:val="false"/>
                <w:i w:val="false"/>
                <w:color w:val="000000"/>
                <w:sz w:val="20"/>
              </w:rPr>
              <w:t>
</w:t>
            </w:r>
            <w:r>
              <w:rPr>
                <w:rFonts w:ascii="Times New Roman"/>
                <w:b w:val="false"/>
                <w:i w:val="false"/>
                <w:color w:val="000000"/>
                <w:sz w:val="20"/>
              </w:rPr>
              <w:t>дуемое</w:t>
            </w:r>
            <w:r>
              <w:br/>
            </w:r>
            <w:r>
              <w:rPr>
                <w:rFonts w:ascii="Times New Roman"/>
                <w:b w:val="false"/>
                <w:i w:val="false"/>
                <w:color w:val="000000"/>
                <w:sz w:val="20"/>
              </w:rPr>
              <w:t>
</w:t>
            </w:r>
            <w:r>
              <w:rPr>
                <w:rFonts w:ascii="Times New Roman"/>
                <w:b w:val="false"/>
                <w:i w:val="false"/>
                <w:color w:val="000000"/>
                <w:sz w:val="20"/>
              </w:rPr>
              <w:t>регио-</w:t>
            </w:r>
            <w:r>
              <w:br/>
            </w:r>
            <w:r>
              <w:rPr>
                <w:rFonts w:ascii="Times New Roman"/>
                <w:b w:val="false"/>
                <w:i w:val="false"/>
                <w:color w:val="000000"/>
                <w:sz w:val="20"/>
              </w:rPr>
              <w:t>
</w:t>
            </w:r>
            <w:r>
              <w:rPr>
                <w:rFonts w:ascii="Times New Roman"/>
                <w:b w:val="false"/>
                <w:i w:val="false"/>
                <w:color w:val="000000"/>
                <w:sz w:val="20"/>
              </w:rPr>
              <w:t>нальное</w:t>
            </w:r>
            <w:r>
              <w:br/>
            </w:r>
            <w:r>
              <w:rPr>
                <w:rFonts w:ascii="Times New Roman"/>
                <w:b w:val="false"/>
                <w:i w:val="false"/>
                <w:color w:val="000000"/>
                <w:sz w:val="20"/>
              </w:rPr>
              <w:t>
</w:t>
            </w:r>
            <w:r>
              <w:rPr>
                <w:rFonts w:ascii="Times New Roman"/>
                <w:b w:val="false"/>
                <w:i w:val="false"/>
                <w:color w:val="000000"/>
                <w:sz w:val="20"/>
              </w:rPr>
              <w:t>разме-</w:t>
            </w:r>
            <w:r>
              <w:br/>
            </w:r>
            <w:r>
              <w:rPr>
                <w:rFonts w:ascii="Times New Roman"/>
                <w:b w:val="false"/>
                <w:i w:val="false"/>
                <w:color w:val="000000"/>
                <w:sz w:val="20"/>
              </w:rPr>
              <w:t>
</w:t>
            </w:r>
            <w:r>
              <w:rPr>
                <w:rFonts w:ascii="Times New Roman"/>
                <w:b w:val="false"/>
                <w:i w:val="false"/>
                <w:color w:val="000000"/>
                <w:sz w:val="20"/>
              </w:rPr>
              <w:t>щение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w:t>
            </w:r>
            <w:r>
              <w:br/>
            </w:r>
            <w:r>
              <w:rPr>
                <w:rFonts w:ascii="Times New Roman"/>
                <w:b w:val="false"/>
                <w:i w:val="false"/>
                <w:color w:val="000000"/>
                <w:sz w:val="20"/>
              </w:rPr>
              <w:t>
</w:t>
            </w:r>
            <w:r>
              <w:rPr>
                <w:rFonts w:ascii="Times New Roman"/>
                <w:b w:val="false"/>
                <w:i w:val="false"/>
                <w:color w:val="000000"/>
                <w:sz w:val="20"/>
              </w:rPr>
              <w:t>емые</w:t>
            </w:r>
            <w:r>
              <w:br/>
            </w:r>
            <w:r>
              <w:rPr>
                <w:rFonts w:ascii="Times New Roman"/>
                <w:b w:val="false"/>
                <w:i w:val="false"/>
                <w:color w:val="000000"/>
                <w:sz w:val="20"/>
              </w:rPr>
              <w:t>
</w:t>
            </w:r>
            <w:r>
              <w:rPr>
                <w:rFonts w:ascii="Times New Roman"/>
                <w:b w:val="false"/>
                <w:i w:val="false"/>
                <w:color w:val="000000"/>
                <w:sz w:val="20"/>
              </w:rPr>
              <w:t>сроки</w:t>
            </w:r>
            <w:r>
              <w:br/>
            </w:r>
            <w:r>
              <w:rPr>
                <w:rFonts w:ascii="Times New Roman"/>
                <w:b w:val="false"/>
                <w:i w:val="false"/>
                <w:color w:val="000000"/>
                <w:sz w:val="20"/>
              </w:rPr>
              <w:t>
</w:t>
            </w:r>
            <w:r>
              <w:rPr>
                <w:rFonts w:ascii="Times New Roman"/>
                <w:b w:val="false"/>
                <w:i w:val="false"/>
                <w:color w:val="000000"/>
                <w:sz w:val="20"/>
              </w:rPr>
              <w:t>реализа-</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w:t>
            </w:r>
            <w:r>
              <w:br/>
            </w:r>
            <w:r>
              <w:rPr>
                <w:rFonts w:ascii="Times New Roman"/>
                <w:b w:val="false"/>
                <w:i w:val="false"/>
                <w:color w:val="000000"/>
                <w:sz w:val="20"/>
              </w:rPr>
              <w:t>
</w:t>
            </w:r>
            <w:r>
              <w:rPr>
                <w:rFonts w:ascii="Times New Roman"/>
                <w:b w:val="false"/>
                <w:i w:val="false"/>
                <w:color w:val="000000"/>
                <w:sz w:val="20"/>
              </w:rPr>
              <w:t>ственный</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нитель</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w:t>
            </w:r>
            <w:r>
              <w:br/>
            </w:r>
            <w:r>
              <w:rPr>
                <w:rFonts w:ascii="Times New Roman"/>
                <w:b w:val="false"/>
                <w:i w:val="false"/>
                <w:color w:val="000000"/>
                <w:sz w:val="20"/>
              </w:rPr>
              <w:t>
</w:t>
            </w:r>
            <w:r>
              <w:rPr>
                <w:rFonts w:ascii="Times New Roman"/>
                <w:b w:val="false"/>
                <w:i w:val="false"/>
                <w:color w:val="000000"/>
                <w:sz w:val="20"/>
              </w:rPr>
              <w:t>тиро-</w:t>
            </w:r>
            <w:r>
              <w:br/>
            </w:r>
            <w:r>
              <w:rPr>
                <w:rFonts w:ascii="Times New Roman"/>
                <w:b w:val="false"/>
                <w:i w:val="false"/>
                <w:color w:val="000000"/>
                <w:sz w:val="20"/>
              </w:rPr>
              <w:t>
</w:t>
            </w:r>
            <w:r>
              <w:rPr>
                <w:rFonts w:ascii="Times New Roman"/>
                <w:b w:val="false"/>
                <w:i w:val="false"/>
                <w:color w:val="000000"/>
                <w:sz w:val="20"/>
              </w:rPr>
              <w:t>вочный</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тиций,</w:t>
            </w:r>
            <w:r>
              <w:br/>
            </w:r>
            <w:r>
              <w:rPr>
                <w:rFonts w:ascii="Times New Roman"/>
                <w:b w:val="false"/>
                <w:i w:val="false"/>
                <w:color w:val="000000"/>
                <w:sz w:val="20"/>
              </w:rPr>
              <w:t>
</w:t>
            </w: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ники</w:t>
            </w:r>
            <w:r>
              <w:br/>
            </w:r>
            <w:r>
              <w:rPr>
                <w:rFonts w:ascii="Times New Roman"/>
                <w:b w:val="false"/>
                <w:i w:val="false"/>
                <w:color w:val="000000"/>
                <w:sz w:val="20"/>
              </w:rPr>
              <w:t>
</w:t>
            </w: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тиций</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ПРОРАБОТАННЫЕ ПРОЕКТЫ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Дальнейшее</w:t>
            </w:r>
            <w:r>
              <w:br/>
            </w:r>
            <w:r>
              <w:rPr>
                <w:rFonts w:ascii="Times New Roman"/>
                <w:b w:val="false"/>
                <w:i w:val="false"/>
                <w:color w:val="000000"/>
                <w:sz w:val="20"/>
              </w:rPr>
              <w:t>
</w:t>
            </w:r>
            <w:r>
              <w:rPr>
                <w:rFonts w:ascii="Times New Roman"/>
                <w:b w:val="false"/>
                <w:i w:val="false"/>
                <w:color w:val="000000"/>
                <w:sz w:val="20"/>
              </w:rPr>
              <w:t>освоение</w:t>
            </w:r>
            <w:r>
              <w:br/>
            </w:r>
            <w:r>
              <w:rPr>
                <w:rFonts w:ascii="Times New Roman"/>
                <w:b w:val="false"/>
                <w:i w:val="false"/>
                <w:color w:val="000000"/>
                <w:sz w:val="20"/>
              </w:rPr>
              <w:t>
</w:t>
            </w:r>
            <w:r>
              <w:rPr>
                <w:rFonts w:ascii="Times New Roman"/>
                <w:b w:val="false"/>
                <w:i w:val="false"/>
                <w:color w:val="000000"/>
                <w:sz w:val="20"/>
              </w:rPr>
              <w:t>Василь-</w:t>
            </w:r>
            <w:r>
              <w:br/>
            </w:r>
            <w:r>
              <w:rPr>
                <w:rFonts w:ascii="Times New Roman"/>
                <w:b w:val="false"/>
                <w:i w:val="false"/>
                <w:color w:val="000000"/>
                <w:sz w:val="20"/>
              </w:rPr>
              <w:t>
</w:t>
            </w:r>
            <w:r>
              <w:rPr>
                <w:rFonts w:ascii="Times New Roman"/>
                <w:b w:val="false"/>
                <w:i w:val="false"/>
                <w:color w:val="000000"/>
                <w:sz w:val="20"/>
              </w:rPr>
              <w:t>ковского</w:t>
            </w:r>
            <w:r>
              <w:br/>
            </w:r>
            <w:r>
              <w:rPr>
                <w:rFonts w:ascii="Times New Roman"/>
                <w:b w:val="false"/>
                <w:i w:val="false"/>
                <w:color w:val="000000"/>
                <w:sz w:val="20"/>
              </w:rPr>
              <w:t>
</w:t>
            </w:r>
            <w:r>
              <w:rPr>
                <w:rFonts w:ascii="Times New Roman"/>
                <w:b w:val="false"/>
                <w:i w:val="false"/>
                <w:color w:val="000000"/>
                <w:sz w:val="20"/>
              </w:rPr>
              <w:t>месторож-</w:t>
            </w:r>
            <w:r>
              <w:br/>
            </w:r>
            <w:r>
              <w:rPr>
                <w:rFonts w:ascii="Times New Roman"/>
                <w:b w:val="false"/>
                <w:i w:val="false"/>
                <w:color w:val="000000"/>
                <w:sz w:val="20"/>
              </w:rPr>
              <w:t>
</w:t>
            </w:r>
            <w:r>
              <w:rPr>
                <w:rFonts w:ascii="Times New Roman"/>
                <w:b w:val="false"/>
                <w:i w:val="false"/>
                <w:color w:val="000000"/>
                <w:sz w:val="20"/>
              </w:rPr>
              <w:t>дения</w:t>
            </w:r>
            <w:r>
              <w:br/>
            </w:r>
            <w:r>
              <w:rPr>
                <w:rFonts w:ascii="Times New Roman"/>
                <w:b w:val="false"/>
                <w:i w:val="false"/>
                <w:color w:val="000000"/>
                <w:sz w:val="20"/>
              </w:rPr>
              <w:t>
</w:t>
            </w:r>
            <w:r>
              <w:rPr>
                <w:rFonts w:ascii="Times New Roman"/>
                <w:b w:val="false"/>
                <w:i w:val="false"/>
                <w:color w:val="000000"/>
                <w:sz w:val="20"/>
              </w:rPr>
              <w:t>золота и</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золотоизвле-</w:t>
            </w:r>
            <w:r>
              <w:br/>
            </w:r>
            <w:r>
              <w:rPr>
                <w:rFonts w:ascii="Times New Roman"/>
                <w:b w:val="false"/>
                <w:i w:val="false"/>
                <w:color w:val="000000"/>
                <w:sz w:val="20"/>
              </w:rPr>
              <w:t>
</w:t>
            </w:r>
            <w:r>
              <w:rPr>
                <w:rFonts w:ascii="Times New Roman"/>
                <w:b w:val="false"/>
                <w:i w:val="false"/>
                <w:color w:val="000000"/>
                <w:sz w:val="20"/>
              </w:rPr>
              <w:t>кательной</w:t>
            </w:r>
            <w:r>
              <w:br/>
            </w:r>
            <w:r>
              <w:rPr>
                <w:rFonts w:ascii="Times New Roman"/>
                <w:b w:val="false"/>
                <w:i w:val="false"/>
                <w:color w:val="000000"/>
                <w:sz w:val="20"/>
              </w:rPr>
              <w:t>
</w:t>
            </w:r>
            <w:r>
              <w:rPr>
                <w:rFonts w:ascii="Times New Roman"/>
                <w:b w:val="false"/>
                <w:i w:val="false"/>
                <w:color w:val="000000"/>
                <w:sz w:val="20"/>
              </w:rPr>
              <w:t>фабрики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реализуется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 xml:space="preserve">8 </w:t>
            </w: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руды</w:t>
            </w:r>
            <w:r>
              <w:br/>
            </w:r>
            <w:r>
              <w:rPr>
                <w:rFonts w:ascii="Times New Roman"/>
                <w:b w:val="false"/>
                <w:i w:val="false"/>
                <w:color w:val="000000"/>
                <w:sz w:val="20"/>
              </w:rPr>
              <w:t>
</w:t>
            </w:r>
            <w:r>
              <w:rPr>
                <w:rFonts w:ascii="Times New Roman"/>
                <w:b w:val="false"/>
                <w:i w:val="false"/>
                <w:color w:val="000000"/>
                <w:sz w:val="20"/>
              </w:rPr>
              <w:t>15 тонн</w:t>
            </w:r>
            <w:r>
              <w:br/>
            </w:r>
            <w:r>
              <w:rPr>
                <w:rFonts w:ascii="Times New Roman"/>
                <w:b w:val="false"/>
                <w:i w:val="false"/>
                <w:color w:val="000000"/>
                <w:sz w:val="20"/>
              </w:rPr>
              <w:t>
</w:t>
            </w:r>
            <w:r>
              <w:rPr>
                <w:rFonts w:ascii="Times New Roman"/>
                <w:b w:val="false"/>
                <w:i w:val="false"/>
                <w:color w:val="000000"/>
                <w:sz w:val="20"/>
              </w:rPr>
              <w:t>золота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"Алтын Тау"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w:t>
            </w:r>
            <w:r>
              <w:br/>
            </w:r>
            <w:r>
              <w:rPr>
                <w:rFonts w:ascii="Times New Roman"/>
                <w:b w:val="false"/>
                <w:i w:val="false"/>
                <w:color w:val="000000"/>
                <w:sz w:val="20"/>
              </w:rPr>
              <w:t>
</w:t>
            </w:r>
            <w:r>
              <w:rPr>
                <w:rFonts w:ascii="Times New Roman"/>
                <w:b w:val="false"/>
                <w:i w:val="false"/>
                <w:color w:val="000000"/>
                <w:sz w:val="20"/>
              </w:rPr>
              <w:t>линская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Акмо-</w:t>
            </w:r>
            <w:r>
              <w:br/>
            </w:r>
            <w:r>
              <w:rPr>
                <w:rFonts w:ascii="Times New Roman"/>
                <w:b w:val="false"/>
                <w:i w:val="false"/>
                <w:color w:val="000000"/>
                <w:sz w:val="20"/>
              </w:rPr>
              <w:t>
</w:t>
            </w:r>
            <w:r>
              <w:rPr>
                <w:rFonts w:ascii="Times New Roman"/>
                <w:b w:val="false"/>
                <w:i w:val="false"/>
                <w:color w:val="000000"/>
                <w:sz w:val="20"/>
              </w:rPr>
              <w:t>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медеплавиль-</w:t>
            </w:r>
            <w:r>
              <w:br/>
            </w:r>
            <w:r>
              <w:rPr>
                <w:rFonts w:ascii="Times New Roman"/>
                <w:b w:val="false"/>
                <w:i w:val="false"/>
                <w:color w:val="000000"/>
                <w:sz w:val="20"/>
              </w:rPr>
              <w:t>
</w:t>
            </w:r>
            <w:r>
              <w:rPr>
                <w:rFonts w:ascii="Times New Roman"/>
                <w:b w:val="false"/>
                <w:i w:val="false"/>
                <w:color w:val="000000"/>
                <w:sz w:val="20"/>
              </w:rPr>
              <w:t>ного и</w:t>
            </w:r>
            <w:r>
              <w:br/>
            </w:r>
            <w:r>
              <w:rPr>
                <w:rFonts w:ascii="Times New Roman"/>
                <w:b w:val="false"/>
                <w:i w:val="false"/>
                <w:color w:val="000000"/>
                <w:sz w:val="20"/>
              </w:rPr>
              <w:t>
</w:t>
            </w:r>
            <w:r>
              <w:rPr>
                <w:rFonts w:ascii="Times New Roman"/>
                <w:b w:val="false"/>
                <w:i w:val="false"/>
                <w:color w:val="000000"/>
                <w:sz w:val="20"/>
              </w:rPr>
              <w:t>электролиз-</w:t>
            </w:r>
            <w:r>
              <w:br/>
            </w:r>
            <w:r>
              <w:rPr>
                <w:rFonts w:ascii="Times New Roman"/>
                <w:b w:val="false"/>
                <w:i w:val="false"/>
                <w:color w:val="000000"/>
                <w:sz w:val="20"/>
              </w:rPr>
              <w:t>
</w:t>
            </w:r>
            <w:r>
              <w:rPr>
                <w:rFonts w:ascii="Times New Roman"/>
                <w:b w:val="false"/>
                <w:i w:val="false"/>
                <w:color w:val="000000"/>
                <w:sz w:val="20"/>
              </w:rPr>
              <w:t>ного заводов</w:t>
            </w:r>
            <w:r>
              <w:br/>
            </w:r>
            <w:r>
              <w:rPr>
                <w:rFonts w:ascii="Times New Roman"/>
                <w:b w:val="false"/>
                <w:i w:val="false"/>
                <w:color w:val="000000"/>
                <w:sz w:val="20"/>
              </w:rPr>
              <w:t>
</w:t>
            </w:r>
            <w:r>
              <w:rPr>
                <w:rFonts w:ascii="Times New Roman"/>
                <w:b w:val="false"/>
                <w:i w:val="false"/>
                <w:color w:val="000000"/>
                <w:sz w:val="20"/>
              </w:rPr>
              <w:t>Усть-</w:t>
            </w:r>
            <w:r>
              <w:br/>
            </w:r>
            <w:r>
              <w:rPr>
                <w:rFonts w:ascii="Times New Roman"/>
                <w:b w:val="false"/>
                <w:i w:val="false"/>
                <w:color w:val="000000"/>
                <w:sz w:val="20"/>
              </w:rPr>
              <w:t>
</w:t>
            </w:r>
            <w:r>
              <w:rPr>
                <w:rFonts w:ascii="Times New Roman"/>
                <w:b w:val="false"/>
                <w:i w:val="false"/>
                <w:color w:val="000000"/>
                <w:sz w:val="20"/>
              </w:rPr>
              <w:t>Каменогор-</w:t>
            </w:r>
            <w:r>
              <w:br/>
            </w:r>
            <w:r>
              <w:rPr>
                <w:rFonts w:ascii="Times New Roman"/>
                <w:b w:val="false"/>
                <w:i w:val="false"/>
                <w:color w:val="000000"/>
                <w:sz w:val="20"/>
              </w:rPr>
              <w:t>
</w:t>
            </w:r>
            <w:r>
              <w:rPr>
                <w:rFonts w:ascii="Times New Roman"/>
                <w:b w:val="false"/>
                <w:i w:val="false"/>
                <w:color w:val="000000"/>
                <w:sz w:val="20"/>
              </w:rPr>
              <w:t>ского</w:t>
            </w:r>
            <w:r>
              <w:br/>
            </w:r>
            <w:r>
              <w:rPr>
                <w:rFonts w:ascii="Times New Roman"/>
                <w:b w:val="false"/>
                <w:i w:val="false"/>
                <w:color w:val="000000"/>
                <w:sz w:val="20"/>
              </w:rPr>
              <w:t>
</w:t>
            </w:r>
            <w:r>
              <w:rPr>
                <w:rFonts w:ascii="Times New Roman"/>
                <w:b w:val="false"/>
                <w:i w:val="false"/>
                <w:color w:val="000000"/>
                <w:sz w:val="20"/>
              </w:rPr>
              <w:t>металлурги-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комплекса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реализуется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70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катод-</w:t>
            </w:r>
            <w:r>
              <w:br/>
            </w:r>
            <w:r>
              <w:rPr>
                <w:rFonts w:ascii="Times New Roman"/>
                <w:b w:val="false"/>
                <w:i w:val="false"/>
                <w:color w:val="000000"/>
                <w:sz w:val="20"/>
              </w:rPr>
              <w:t>
</w:t>
            </w:r>
            <w:r>
              <w:rPr>
                <w:rFonts w:ascii="Times New Roman"/>
                <w:b w:val="false"/>
                <w:i w:val="false"/>
                <w:color w:val="000000"/>
                <w:sz w:val="20"/>
              </w:rPr>
              <w:t>ной меди</w:t>
            </w:r>
            <w:r>
              <w:br/>
            </w:r>
            <w:r>
              <w:rPr>
                <w:rFonts w:ascii="Times New Roman"/>
                <w:b w:val="false"/>
                <w:i w:val="false"/>
                <w:color w:val="000000"/>
                <w:sz w:val="20"/>
              </w:rPr>
              <w:t>
</w:t>
            </w:r>
            <w:r>
              <w:rPr>
                <w:rFonts w:ascii="Times New Roman"/>
                <w:b w:val="false"/>
                <w:i w:val="false"/>
                <w:color w:val="000000"/>
                <w:sz w:val="20"/>
              </w:rPr>
              <w:t>в 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"Казцинк"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Восточ-</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83 809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титановых</w:t>
            </w:r>
            <w:r>
              <w:br/>
            </w:r>
            <w:r>
              <w:rPr>
                <w:rFonts w:ascii="Times New Roman"/>
                <w:b w:val="false"/>
                <w:i w:val="false"/>
                <w:color w:val="000000"/>
                <w:sz w:val="20"/>
              </w:rPr>
              <w:t>
</w:t>
            </w:r>
            <w:r>
              <w:rPr>
                <w:rFonts w:ascii="Times New Roman"/>
                <w:b w:val="false"/>
                <w:i w:val="false"/>
                <w:color w:val="000000"/>
                <w:sz w:val="20"/>
              </w:rPr>
              <w:t>слитков и</w:t>
            </w:r>
            <w:r>
              <w:br/>
            </w:r>
            <w:r>
              <w:rPr>
                <w:rFonts w:ascii="Times New Roman"/>
                <w:b w:val="false"/>
                <w:i w:val="false"/>
                <w:color w:val="000000"/>
                <w:sz w:val="20"/>
              </w:rPr>
              <w:t>
</w:t>
            </w:r>
            <w:r>
              <w:rPr>
                <w:rFonts w:ascii="Times New Roman"/>
                <w:b w:val="false"/>
                <w:i w:val="false"/>
                <w:color w:val="000000"/>
                <w:sz w:val="20"/>
              </w:rPr>
              <w:t>сплавов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реализуется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16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тита-</w:t>
            </w:r>
            <w:r>
              <w:br/>
            </w:r>
            <w:r>
              <w:rPr>
                <w:rFonts w:ascii="Times New Roman"/>
                <w:b w:val="false"/>
                <w:i w:val="false"/>
                <w:color w:val="000000"/>
                <w:sz w:val="20"/>
              </w:rPr>
              <w:t>
</w:t>
            </w:r>
            <w:r>
              <w:rPr>
                <w:rFonts w:ascii="Times New Roman"/>
                <w:b w:val="false"/>
                <w:i w:val="false"/>
                <w:color w:val="000000"/>
                <w:sz w:val="20"/>
              </w:rPr>
              <w:t>новых</w:t>
            </w:r>
            <w:r>
              <w:br/>
            </w:r>
            <w:r>
              <w:rPr>
                <w:rFonts w:ascii="Times New Roman"/>
                <w:b w:val="false"/>
                <w:i w:val="false"/>
                <w:color w:val="000000"/>
                <w:sz w:val="20"/>
              </w:rPr>
              <w:t>
</w:t>
            </w:r>
            <w:r>
              <w:rPr>
                <w:rFonts w:ascii="Times New Roman"/>
                <w:b w:val="false"/>
                <w:i w:val="false"/>
                <w:color w:val="000000"/>
                <w:sz w:val="20"/>
              </w:rPr>
              <w:t>слитков</w:t>
            </w:r>
            <w:r>
              <w:br/>
            </w:r>
            <w:r>
              <w:rPr>
                <w:rFonts w:ascii="Times New Roman"/>
                <w:b w:val="false"/>
                <w:i w:val="false"/>
                <w:color w:val="000000"/>
                <w:sz w:val="20"/>
              </w:rPr>
              <w:t>
</w:t>
            </w:r>
            <w:r>
              <w:rPr>
                <w:rFonts w:ascii="Times New Roman"/>
                <w:b w:val="false"/>
                <w:i w:val="false"/>
                <w:color w:val="000000"/>
                <w:sz w:val="20"/>
              </w:rPr>
              <w:t>в 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"Усть-</w:t>
            </w:r>
            <w:r>
              <w:br/>
            </w:r>
            <w:r>
              <w:rPr>
                <w:rFonts w:ascii="Times New Roman"/>
                <w:b w:val="false"/>
                <w:i w:val="false"/>
                <w:color w:val="000000"/>
                <w:sz w:val="20"/>
              </w:rPr>
              <w:t>
</w:t>
            </w:r>
            <w:r>
              <w:rPr>
                <w:rFonts w:ascii="Times New Roman"/>
                <w:b w:val="false"/>
                <w:i w:val="false"/>
                <w:color w:val="000000"/>
                <w:sz w:val="20"/>
              </w:rPr>
              <w:t>Каменогор-</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титано-</w:t>
            </w:r>
            <w:r>
              <w:br/>
            </w:r>
            <w:r>
              <w:rPr>
                <w:rFonts w:ascii="Times New Roman"/>
                <w:b w:val="false"/>
                <w:i w:val="false"/>
                <w:color w:val="000000"/>
                <w:sz w:val="20"/>
              </w:rPr>
              <w:t>
</w:t>
            </w:r>
            <w:r>
              <w:rPr>
                <w:rFonts w:ascii="Times New Roman"/>
                <w:b w:val="false"/>
                <w:i w:val="false"/>
                <w:color w:val="000000"/>
                <w:sz w:val="20"/>
              </w:rPr>
              <w:t>магниевый</w:t>
            </w:r>
            <w:r>
              <w:br/>
            </w:r>
            <w:r>
              <w:rPr>
                <w:rFonts w:ascii="Times New Roman"/>
                <w:b w:val="false"/>
                <w:i w:val="false"/>
                <w:color w:val="000000"/>
                <w:sz w:val="20"/>
              </w:rPr>
              <w:t>
</w:t>
            </w:r>
            <w:r>
              <w:rPr>
                <w:rFonts w:ascii="Times New Roman"/>
                <w:b w:val="false"/>
                <w:i w:val="false"/>
                <w:color w:val="000000"/>
                <w:sz w:val="20"/>
              </w:rPr>
              <w:t>комбинат"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Восточ-</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и</w:t>
            </w:r>
            <w:r>
              <w:br/>
            </w:r>
            <w:r>
              <w:rPr>
                <w:rFonts w:ascii="Times New Roman"/>
                <w:b w:val="false"/>
                <w:i w:val="false"/>
                <w:color w:val="000000"/>
                <w:sz w:val="20"/>
              </w:rPr>
              <w:t>
</w:t>
            </w:r>
            <w:r>
              <w:rPr>
                <w:rFonts w:ascii="Times New Roman"/>
                <w:b w:val="false"/>
                <w:i w:val="false"/>
                <w:color w:val="000000"/>
                <w:sz w:val="20"/>
              </w:rPr>
              <w:t>модернизация</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ферросплавов</w:t>
            </w:r>
            <w:r>
              <w:br/>
            </w:r>
            <w:r>
              <w:rPr>
                <w:rFonts w:ascii="Times New Roman"/>
                <w:b w:val="false"/>
                <w:i w:val="false"/>
                <w:color w:val="000000"/>
                <w:sz w:val="20"/>
              </w:rPr>
              <w:t>
</w:t>
            </w:r>
            <w:r>
              <w:rPr>
                <w:rFonts w:ascii="Times New Roman"/>
                <w:b w:val="false"/>
                <w:i w:val="false"/>
                <w:color w:val="000000"/>
                <w:sz w:val="20"/>
              </w:rPr>
              <w:t>Таразского</w:t>
            </w:r>
            <w:r>
              <w:br/>
            </w:r>
            <w:r>
              <w:rPr>
                <w:rFonts w:ascii="Times New Roman"/>
                <w:b w:val="false"/>
                <w:i w:val="false"/>
                <w:color w:val="000000"/>
                <w:sz w:val="20"/>
              </w:rPr>
              <w:t>
</w:t>
            </w:r>
            <w:r>
              <w:rPr>
                <w:rFonts w:ascii="Times New Roman"/>
                <w:b w:val="false"/>
                <w:i w:val="false"/>
                <w:color w:val="000000"/>
                <w:sz w:val="20"/>
              </w:rPr>
              <w:t>металлур-</w:t>
            </w:r>
            <w:r>
              <w:br/>
            </w:r>
            <w:r>
              <w:rPr>
                <w:rFonts w:ascii="Times New Roman"/>
                <w:b w:val="false"/>
                <w:i w:val="false"/>
                <w:color w:val="000000"/>
                <w:sz w:val="20"/>
              </w:rPr>
              <w:t>
</w:t>
            </w:r>
            <w:r>
              <w:rPr>
                <w:rFonts w:ascii="Times New Roman"/>
                <w:b w:val="false"/>
                <w:i w:val="false"/>
                <w:color w:val="000000"/>
                <w:sz w:val="20"/>
              </w:rPr>
              <w:t>гического</w:t>
            </w:r>
            <w:r>
              <w:br/>
            </w:r>
            <w:r>
              <w:rPr>
                <w:rFonts w:ascii="Times New Roman"/>
                <w:b w:val="false"/>
                <w:i w:val="false"/>
                <w:color w:val="000000"/>
                <w:sz w:val="20"/>
              </w:rPr>
              <w:t>
</w:t>
            </w:r>
            <w:r>
              <w:rPr>
                <w:rFonts w:ascii="Times New Roman"/>
                <w:b w:val="false"/>
                <w:i w:val="false"/>
                <w:color w:val="000000"/>
                <w:sz w:val="20"/>
              </w:rPr>
              <w:t>завода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реализуется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64,8</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ферро-</w:t>
            </w:r>
            <w:r>
              <w:br/>
            </w:r>
            <w:r>
              <w:rPr>
                <w:rFonts w:ascii="Times New Roman"/>
                <w:b w:val="false"/>
                <w:i w:val="false"/>
                <w:color w:val="000000"/>
                <w:sz w:val="20"/>
              </w:rPr>
              <w:t>
</w:t>
            </w:r>
            <w:r>
              <w:rPr>
                <w:rFonts w:ascii="Times New Roman"/>
                <w:b w:val="false"/>
                <w:i w:val="false"/>
                <w:color w:val="000000"/>
                <w:sz w:val="20"/>
              </w:rPr>
              <w:t>силико-</w:t>
            </w:r>
            <w:r>
              <w:br/>
            </w:r>
            <w:r>
              <w:rPr>
                <w:rFonts w:ascii="Times New Roman"/>
                <w:b w:val="false"/>
                <w:i w:val="false"/>
                <w:color w:val="000000"/>
                <w:sz w:val="20"/>
              </w:rPr>
              <w:t>
</w:t>
            </w:r>
            <w:r>
              <w:rPr>
                <w:rFonts w:ascii="Times New Roman"/>
                <w:b w:val="false"/>
                <w:i w:val="false"/>
                <w:color w:val="000000"/>
                <w:sz w:val="20"/>
              </w:rPr>
              <w:t>марганца</w:t>
            </w:r>
            <w:r>
              <w:br/>
            </w:r>
            <w:r>
              <w:rPr>
                <w:rFonts w:ascii="Times New Roman"/>
                <w:b w:val="false"/>
                <w:i w:val="false"/>
                <w:color w:val="000000"/>
                <w:sz w:val="20"/>
              </w:rPr>
              <w:t>
</w:t>
            </w:r>
            <w:r>
              <w:rPr>
                <w:rFonts w:ascii="Times New Roman"/>
                <w:b w:val="false"/>
                <w:i w:val="false"/>
                <w:color w:val="000000"/>
                <w:sz w:val="20"/>
              </w:rPr>
              <w:t>в 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"Таразский</w:t>
            </w:r>
            <w:r>
              <w:br/>
            </w:r>
            <w:r>
              <w:rPr>
                <w:rFonts w:ascii="Times New Roman"/>
                <w:b w:val="false"/>
                <w:i w:val="false"/>
                <w:color w:val="000000"/>
                <w:sz w:val="20"/>
              </w:rPr>
              <w:t>
</w:t>
            </w:r>
            <w:r>
              <w:rPr>
                <w:rFonts w:ascii="Times New Roman"/>
                <w:b w:val="false"/>
                <w:i w:val="false"/>
                <w:color w:val="000000"/>
                <w:sz w:val="20"/>
              </w:rPr>
              <w:t>металлур-</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завод"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металло-</w:t>
            </w:r>
            <w:r>
              <w:br/>
            </w:r>
            <w:r>
              <w:rPr>
                <w:rFonts w:ascii="Times New Roman"/>
                <w:b w:val="false"/>
                <w:i w:val="false"/>
                <w:color w:val="000000"/>
                <w:sz w:val="20"/>
              </w:rPr>
              <w:t>
</w:t>
            </w:r>
            <w:r>
              <w:rPr>
                <w:rFonts w:ascii="Times New Roman"/>
                <w:b w:val="false"/>
                <w:i w:val="false"/>
                <w:color w:val="000000"/>
                <w:sz w:val="20"/>
              </w:rPr>
              <w:t>прокатного</w:t>
            </w:r>
            <w:r>
              <w:br/>
            </w:r>
            <w:r>
              <w:rPr>
                <w:rFonts w:ascii="Times New Roman"/>
                <w:b w:val="false"/>
                <w:i w:val="false"/>
                <w:color w:val="000000"/>
                <w:sz w:val="20"/>
              </w:rPr>
              <w:t>
</w:t>
            </w:r>
            <w:r>
              <w:rPr>
                <w:rFonts w:ascii="Times New Roman"/>
                <w:b w:val="false"/>
                <w:i w:val="false"/>
                <w:color w:val="000000"/>
                <w:sz w:val="20"/>
              </w:rPr>
              <w:t>завода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введен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r>
              <w:br/>
            </w:r>
            <w:r>
              <w:rPr>
                <w:rFonts w:ascii="Times New Roman"/>
                <w:b w:val="false"/>
                <w:i w:val="false"/>
                <w:color w:val="000000"/>
                <w:sz w:val="20"/>
              </w:rPr>
              <w:t>
</w:t>
            </w:r>
            <w:r>
              <w:rPr>
                <w:rFonts w:ascii="Times New Roman"/>
                <w:b w:val="false"/>
                <w:i w:val="false"/>
                <w:color w:val="000000"/>
                <w:sz w:val="20"/>
              </w:rPr>
              <w:t>1-ая</w:t>
            </w:r>
            <w:r>
              <w:br/>
            </w:r>
            <w:r>
              <w:rPr>
                <w:rFonts w:ascii="Times New Roman"/>
                <w:b w:val="false"/>
                <w:i w:val="false"/>
                <w:color w:val="000000"/>
                <w:sz w:val="20"/>
              </w:rPr>
              <w:t>
</w:t>
            </w:r>
            <w:r>
              <w:rPr>
                <w:rFonts w:ascii="Times New Roman"/>
                <w:b w:val="false"/>
                <w:i w:val="false"/>
                <w:color w:val="000000"/>
                <w:sz w:val="20"/>
              </w:rPr>
              <w:t>очередь</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50 тыс.</w:t>
            </w:r>
            <w:r>
              <w:br/>
            </w:r>
            <w:r>
              <w:rPr>
                <w:rFonts w:ascii="Times New Roman"/>
                <w:b w:val="false"/>
                <w:i w:val="false"/>
                <w:color w:val="000000"/>
                <w:sz w:val="20"/>
              </w:rPr>
              <w:t>
</w:t>
            </w:r>
            <w:r>
              <w:rPr>
                <w:rFonts w:ascii="Times New Roman"/>
                <w:b w:val="false"/>
                <w:i w:val="false"/>
                <w:color w:val="000000"/>
                <w:sz w:val="20"/>
              </w:rPr>
              <w:t>тонн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75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в 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"Соколовско-</w:t>
            </w:r>
            <w:r>
              <w:br/>
            </w:r>
            <w:r>
              <w:rPr>
                <w:rFonts w:ascii="Times New Roman"/>
                <w:b w:val="false"/>
                <w:i w:val="false"/>
                <w:color w:val="000000"/>
                <w:sz w:val="20"/>
              </w:rPr>
              <w:t>
</w:t>
            </w:r>
            <w:r>
              <w:rPr>
                <w:rFonts w:ascii="Times New Roman"/>
                <w:b w:val="false"/>
                <w:i w:val="false"/>
                <w:color w:val="000000"/>
                <w:sz w:val="20"/>
              </w:rPr>
              <w:t>Сарбайское</w:t>
            </w:r>
            <w:r>
              <w:br/>
            </w:r>
            <w:r>
              <w:rPr>
                <w:rFonts w:ascii="Times New Roman"/>
                <w:b w:val="false"/>
                <w:i w:val="false"/>
                <w:color w:val="000000"/>
                <w:sz w:val="20"/>
              </w:rPr>
              <w:t>
</w:t>
            </w:r>
            <w:r>
              <w:rPr>
                <w:rFonts w:ascii="Times New Roman"/>
                <w:b w:val="false"/>
                <w:i w:val="false"/>
                <w:color w:val="000000"/>
                <w:sz w:val="20"/>
              </w:rPr>
              <w:t>горно-</w:t>
            </w:r>
            <w:r>
              <w:br/>
            </w:r>
            <w:r>
              <w:rPr>
                <w:rFonts w:ascii="Times New Roman"/>
                <w:b w:val="false"/>
                <w:i w:val="false"/>
                <w:color w:val="000000"/>
                <w:sz w:val="20"/>
              </w:rPr>
              <w:t>
</w:t>
            </w:r>
            <w:r>
              <w:rPr>
                <w:rFonts w:ascii="Times New Roman"/>
                <w:b w:val="false"/>
                <w:i w:val="false"/>
                <w:color w:val="000000"/>
                <w:sz w:val="20"/>
              </w:rPr>
              <w:t>производ-</w:t>
            </w:r>
            <w:r>
              <w:br/>
            </w:r>
            <w:r>
              <w:rPr>
                <w:rFonts w:ascii="Times New Roman"/>
                <w:b w:val="false"/>
                <w:i w:val="false"/>
                <w:color w:val="000000"/>
                <w:sz w:val="20"/>
              </w:rPr>
              <w:t>
</w:t>
            </w:r>
            <w:r>
              <w:rPr>
                <w:rFonts w:ascii="Times New Roman"/>
                <w:b w:val="false"/>
                <w:i w:val="false"/>
                <w:color w:val="000000"/>
                <w:sz w:val="20"/>
              </w:rPr>
              <w:t>ственное</w:t>
            </w:r>
            <w:r>
              <w:br/>
            </w:r>
            <w:r>
              <w:rPr>
                <w:rFonts w:ascii="Times New Roman"/>
                <w:b w:val="false"/>
                <w:i w:val="false"/>
                <w:color w:val="000000"/>
                <w:sz w:val="20"/>
              </w:rPr>
              <w:t>
</w:t>
            </w:r>
            <w:r>
              <w:rPr>
                <w:rFonts w:ascii="Times New Roman"/>
                <w:b w:val="false"/>
                <w:i w:val="false"/>
                <w:color w:val="000000"/>
                <w:sz w:val="20"/>
              </w:rPr>
              <w:t>объединение"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w:t>
            </w:r>
            <w:r>
              <w:br/>
            </w:r>
            <w:r>
              <w:rPr>
                <w:rFonts w:ascii="Times New Roman"/>
                <w:b w:val="false"/>
                <w:i w:val="false"/>
                <w:color w:val="000000"/>
                <w:sz w:val="20"/>
              </w:rPr>
              <w:t>
</w:t>
            </w:r>
            <w:r>
              <w:rPr>
                <w:rFonts w:ascii="Times New Roman"/>
                <w:b w:val="false"/>
                <w:i w:val="false"/>
                <w:color w:val="000000"/>
                <w:sz w:val="20"/>
              </w:rPr>
              <w:t>найская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Коста-</w:t>
            </w:r>
            <w:r>
              <w:br/>
            </w:r>
            <w:r>
              <w:rPr>
                <w:rFonts w:ascii="Times New Roman"/>
                <w:b w:val="false"/>
                <w:i w:val="false"/>
                <w:color w:val="000000"/>
                <w:sz w:val="20"/>
              </w:rPr>
              <w:t>
</w:t>
            </w:r>
            <w:r>
              <w:rPr>
                <w:rFonts w:ascii="Times New Roman"/>
                <w:b w:val="false"/>
                <w:i w:val="false"/>
                <w:color w:val="000000"/>
                <w:sz w:val="20"/>
              </w:rPr>
              <w:t>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электролиз-</w:t>
            </w:r>
            <w:r>
              <w:br/>
            </w:r>
            <w:r>
              <w:rPr>
                <w:rFonts w:ascii="Times New Roman"/>
                <w:b w:val="false"/>
                <w:i w:val="false"/>
                <w:color w:val="000000"/>
                <w:sz w:val="20"/>
              </w:rPr>
              <w:t>
</w:t>
            </w:r>
            <w:r>
              <w:rPr>
                <w:rFonts w:ascii="Times New Roman"/>
                <w:b w:val="false"/>
                <w:i w:val="false"/>
                <w:color w:val="000000"/>
                <w:sz w:val="20"/>
              </w:rPr>
              <w:t>ного завода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первичного</w:t>
            </w:r>
            <w:r>
              <w:br/>
            </w:r>
            <w:r>
              <w:rPr>
                <w:rFonts w:ascii="Times New Roman"/>
                <w:b w:val="false"/>
                <w:i w:val="false"/>
                <w:color w:val="000000"/>
                <w:sz w:val="20"/>
              </w:rPr>
              <w:t>
</w:t>
            </w:r>
            <w:r>
              <w:rPr>
                <w:rFonts w:ascii="Times New Roman"/>
                <w:b w:val="false"/>
                <w:i w:val="false"/>
                <w:color w:val="000000"/>
                <w:sz w:val="20"/>
              </w:rPr>
              <w:t>алюминия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реализуется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125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первич-</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алюминия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электролиз-</w:t>
            </w:r>
            <w:r>
              <w:br/>
            </w:r>
            <w:r>
              <w:rPr>
                <w:rFonts w:ascii="Times New Roman"/>
                <w:b w:val="false"/>
                <w:i w:val="false"/>
                <w:color w:val="000000"/>
                <w:sz w:val="20"/>
              </w:rPr>
              <w:t>
</w:t>
            </w:r>
            <w:r>
              <w:rPr>
                <w:rFonts w:ascii="Times New Roman"/>
                <w:b w:val="false"/>
                <w:i w:val="false"/>
                <w:color w:val="000000"/>
                <w:sz w:val="20"/>
              </w:rPr>
              <w:t>ный завод"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высокоугле-</w:t>
            </w:r>
            <w:r>
              <w:br/>
            </w:r>
            <w:r>
              <w:rPr>
                <w:rFonts w:ascii="Times New Roman"/>
                <w:b w:val="false"/>
                <w:i w:val="false"/>
                <w:color w:val="000000"/>
                <w:sz w:val="20"/>
              </w:rPr>
              <w:t>
</w:t>
            </w:r>
            <w:r>
              <w:rPr>
                <w:rFonts w:ascii="Times New Roman"/>
                <w:b w:val="false"/>
                <w:i w:val="false"/>
                <w:color w:val="000000"/>
                <w:sz w:val="20"/>
              </w:rPr>
              <w:t>родистого</w:t>
            </w:r>
            <w:r>
              <w:br/>
            </w:r>
            <w:r>
              <w:rPr>
                <w:rFonts w:ascii="Times New Roman"/>
                <w:b w:val="false"/>
                <w:i w:val="false"/>
                <w:color w:val="000000"/>
                <w:sz w:val="20"/>
              </w:rPr>
              <w:t>
</w:t>
            </w:r>
            <w:r>
              <w:rPr>
                <w:rFonts w:ascii="Times New Roman"/>
                <w:b w:val="false"/>
                <w:i w:val="false"/>
                <w:color w:val="000000"/>
                <w:sz w:val="20"/>
              </w:rPr>
              <w:t>феррохрома с</w:t>
            </w:r>
            <w:r>
              <w:br/>
            </w:r>
            <w:r>
              <w:rPr>
                <w:rFonts w:ascii="Times New Roman"/>
                <w:b w:val="false"/>
                <w:i w:val="false"/>
                <w:color w:val="000000"/>
                <w:sz w:val="20"/>
              </w:rPr>
              <w:t>
</w:t>
            </w:r>
            <w:r>
              <w:rPr>
                <w:rFonts w:ascii="Times New Roman"/>
                <w:b w:val="false"/>
                <w:i w:val="false"/>
                <w:color w:val="000000"/>
                <w:sz w:val="20"/>
              </w:rPr>
              <w:t>использо-</w:t>
            </w:r>
            <w:r>
              <w:br/>
            </w:r>
            <w:r>
              <w:rPr>
                <w:rFonts w:ascii="Times New Roman"/>
                <w:b w:val="false"/>
                <w:i w:val="false"/>
                <w:color w:val="000000"/>
                <w:sz w:val="20"/>
              </w:rPr>
              <w:t>
</w:t>
            </w:r>
            <w:r>
              <w:rPr>
                <w:rFonts w:ascii="Times New Roman"/>
                <w:b w:val="false"/>
                <w:i w:val="false"/>
                <w:color w:val="000000"/>
                <w:sz w:val="20"/>
              </w:rPr>
              <w:t>ванием</w:t>
            </w:r>
            <w:r>
              <w:br/>
            </w:r>
            <w:r>
              <w:rPr>
                <w:rFonts w:ascii="Times New Roman"/>
                <w:b w:val="false"/>
                <w:i w:val="false"/>
                <w:color w:val="000000"/>
                <w:sz w:val="20"/>
              </w:rPr>
              <w:t>
</w:t>
            </w:r>
            <w:r>
              <w:rPr>
                <w:rFonts w:ascii="Times New Roman"/>
                <w:b w:val="false"/>
                <w:i w:val="false"/>
                <w:color w:val="000000"/>
                <w:sz w:val="20"/>
              </w:rPr>
              <w:t>инновацион-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технологий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реализуется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440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ферро-</w:t>
            </w:r>
            <w:r>
              <w:br/>
            </w:r>
            <w:r>
              <w:rPr>
                <w:rFonts w:ascii="Times New Roman"/>
                <w:b w:val="false"/>
                <w:i w:val="false"/>
                <w:color w:val="000000"/>
                <w:sz w:val="20"/>
              </w:rPr>
              <w:t>
</w:t>
            </w:r>
            <w:r>
              <w:rPr>
                <w:rFonts w:ascii="Times New Roman"/>
                <w:b w:val="false"/>
                <w:i w:val="false"/>
                <w:color w:val="000000"/>
                <w:sz w:val="20"/>
              </w:rPr>
              <w:t>хрома</w:t>
            </w:r>
            <w:r>
              <w:br/>
            </w:r>
            <w:r>
              <w:rPr>
                <w:rFonts w:ascii="Times New Roman"/>
                <w:b w:val="false"/>
                <w:i w:val="false"/>
                <w:color w:val="000000"/>
                <w:sz w:val="20"/>
              </w:rPr>
              <w:t>
</w:t>
            </w:r>
            <w:r>
              <w:rPr>
                <w:rFonts w:ascii="Times New Roman"/>
                <w:b w:val="false"/>
                <w:i w:val="false"/>
                <w:color w:val="000000"/>
                <w:sz w:val="20"/>
              </w:rPr>
              <w:t>в 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"Трансна-</w:t>
            </w:r>
            <w:r>
              <w:br/>
            </w:r>
            <w:r>
              <w:rPr>
                <w:rFonts w:ascii="Times New Roman"/>
                <w:b w:val="false"/>
                <w:i w:val="false"/>
                <w:color w:val="000000"/>
                <w:sz w:val="20"/>
              </w:rPr>
              <w:t>
</w:t>
            </w:r>
            <w:r>
              <w:rPr>
                <w:rFonts w:ascii="Times New Roman"/>
                <w:b w:val="false"/>
                <w:i w:val="false"/>
                <w:color w:val="000000"/>
                <w:sz w:val="20"/>
              </w:rPr>
              <w:t>циональная</w:t>
            </w:r>
            <w:r>
              <w:br/>
            </w:r>
            <w:r>
              <w:rPr>
                <w:rFonts w:ascii="Times New Roman"/>
                <w:b w:val="false"/>
                <w:i w:val="false"/>
                <w:color w:val="000000"/>
                <w:sz w:val="20"/>
              </w:rPr>
              <w:t>
</w:t>
            </w:r>
            <w:r>
              <w:rPr>
                <w:rFonts w:ascii="Times New Roman"/>
                <w:b w:val="false"/>
                <w:i w:val="false"/>
                <w:color w:val="000000"/>
                <w:sz w:val="20"/>
              </w:rPr>
              <w:t>компания</w:t>
            </w:r>
            <w:r>
              <w:br/>
            </w:r>
            <w:r>
              <w:rPr>
                <w:rFonts w:ascii="Times New Roman"/>
                <w:b w:val="false"/>
                <w:i w:val="false"/>
                <w:color w:val="000000"/>
                <w:sz w:val="20"/>
              </w:rPr>
              <w:t>
</w:t>
            </w:r>
            <w:r>
              <w:rPr>
                <w:rFonts w:ascii="Times New Roman"/>
                <w:b w:val="false"/>
                <w:i w:val="false"/>
                <w:color w:val="000000"/>
                <w:sz w:val="20"/>
              </w:rPr>
              <w:t>"Казхром"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117 649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Актогайского</w:t>
            </w:r>
            <w:r>
              <w:br/>
            </w:r>
            <w:r>
              <w:rPr>
                <w:rFonts w:ascii="Times New Roman"/>
                <w:b w:val="false"/>
                <w:i w:val="false"/>
                <w:color w:val="000000"/>
                <w:sz w:val="20"/>
              </w:rPr>
              <w:t>
</w:t>
            </w:r>
            <w:r>
              <w:rPr>
                <w:rFonts w:ascii="Times New Roman"/>
                <w:b w:val="false"/>
                <w:i w:val="false"/>
                <w:color w:val="000000"/>
                <w:sz w:val="20"/>
              </w:rPr>
              <w:t>горно-</w:t>
            </w:r>
            <w:r>
              <w:br/>
            </w:r>
            <w:r>
              <w:rPr>
                <w:rFonts w:ascii="Times New Roman"/>
                <w:b w:val="false"/>
                <w:i w:val="false"/>
                <w:color w:val="000000"/>
                <w:sz w:val="20"/>
              </w:rPr>
              <w:t>
</w:t>
            </w:r>
            <w:r>
              <w:rPr>
                <w:rFonts w:ascii="Times New Roman"/>
                <w:b w:val="false"/>
                <w:i w:val="false"/>
                <w:color w:val="000000"/>
                <w:sz w:val="20"/>
              </w:rPr>
              <w:t>обогатитель-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комбината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реализуется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500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концен-</w:t>
            </w:r>
            <w:r>
              <w:br/>
            </w:r>
            <w:r>
              <w:rPr>
                <w:rFonts w:ascii="Times New Roman"/>
                <w:b w:val="false"/>
                <w:i w:val="false"/>
                <w:color w:val="000000"/>
                <w:sz w:val="20"/>
              </w:rPr>
              <w:t>
</w:t>
            </w:r>
            <w:r>
              <w:rPr>
                <w:rFonts w:ascii="Times New Roman"/>
                <w:b w:val="false"/>
                <w:i w:val="false"/>
                <w:color w:val="000000"/>
                <w:sz w:val="20"/>
              </w:rPr>
              <w:t>трата,</w:t>
            </w:r>
            <w:r>
              <w:br/>
            </w:r>
            <w:r>
              <w:rPr>
                <w:rFonts w:ascii="Times New Roman"/>
                <w:b w:val="false"/>
                <w:i w:val="false"/>
                <w:color w:val="000000"/>
                <w:sz w:val="20"/>
              </w:rPr>
              <w:t>
</w:t>
            </w:r>
            <w:r>
              <w:rPr>
                <w:rFonts w:ascii="Times New Roman"/>
                <w:b w:val="false"/>
                <w:i w:val="false"/>
                <w:color w:val="000000"/>
                <w:sz w:val="20"/>
              </w:rPr>
              <w:t>25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катодной</w:t>
            </w:r>
            <w:r>
              <w:br/>
            </w:r>
            <w:r>
              <w:rPr>
                <w:rFonts w:ascii="Times New Roman"/>
                <w:b w:val="false"/>
                <w:i w:val="false"/>
                <w:color w:val="000000"/>
                <w:sz w:val="20"/>
              </w:rPr>
              <w:t>
</w:t>
            </w:r>
            <w:r>
              <w:rPr>
                <w:rFonts w:ascii="Times New Roman"/>
                <w:b w:val="false"/>
                <w:i w:val="false"/>
                <w:color w:val="000000"/>
                <w:sz w:val="20"/>
              </w:rPr>
              <w:t>меди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"Корпорация</w:t>
            </w:r>
            <w:r>
              <w:br/>
            </w:r>
            <w:r>
              <w:rPr>
                <w:rFonts w:ascii="Times New Roman"/>
                <w:b w:val="false"/>
                <w:i w:val="false"/>
                <w:color w:val="000000"/>
                <w:sz w:val="20"/>
              </w:rPr>
              <w:t>
</w:t>
            </w:r>
            <w:r>
              <w:rPr>
                <w:rFonts w:ascii="Times New Roman"/>
                <w:b w:val="false"/>
                <w:i w:val="false"/>
                <w:color w:val="000000"/>
                <w:sz w:val="20"/>
              </w:rPr>
              <w:t>Казахмыс"</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Восточ-</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 завода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метал-</w:t>
            </w:r>
            <w:r>
              <w:br/>
            </w:r>
            <w:r>
              <w:rPr>
                <w:rFonts w:ascii="Times New Roman"/>
                <w:b w:val="false"/>
                <w:i w:val="false"/>
                <w:color w:val="000000"/>
                <w:sz w:val="20"/>
              </w:rPr>
              <w:t>
</w:t>
            </w:r>
            <w:r>
              <w:rPr>
                <w:rFonts w:ascii="Times New Roman"/>
                <w:b w:val="false"/>
                <w:i w:val="false"/>
                <w:color w:val="000000"/>
                <w:sz w:val="20"/>
              </w:rPr>
              <w:t>лизованного</w:t>
            </w:r>
            <w:r>
              <w:br/>
            </w:r>
            <w:r>
              <w:rPr>
                <w:rFonts w:ascii="Times New Roman"/>
                <w:b w:val="false"/>
                <w:i w:val="false"/>
                <w:color w:val="000000"/>
                <w:sz w:val="20"/>
              </w:rPr>
              <w:t>
</w:t>
            </w:r>
            <w:r>
              <w:rPr>
                <w:rFonts w:ascii="Times New Roman"/>
                <w:b w:val="false"/>
                <w:i w:val="false"/>
                <w:color w:val="000000"/>
                <w:sz w:val="20"/>
              </w:rPr>
              <w:t>продукта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реализуется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1,4 млн.</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горячее</w:t>
            </w:r>
            <w:r>
              <w:br/>
            </w:r>
            <w:r>
              <w:rPr>
                <w:rFonts w:ascii="Times New Roman"/>
                <w:b w:val="false"/>
                <w:i w:val="false"/>
                <w:color w:val="000000"/>
                <w:sz w:val="20"/>
              </w:rPr>
              <w:t>
</w:t>
            </w:r>
            <w:r>
              <w:rPr>
                <w:rFonts w:ascii="Times New Roman"/>
                <w:b w:val="false"/>
                <w:i w:val="false"/>
                <w:color w:val="000000"/>
                <w:sz w:val="20"/>
              </w:rPr>
              <w:t>брикети-</w:t>
            </w:r>
            <w:r>
              <w:br/>
            </w:r>
            <w:r>
              <w:rPr>
                <w:rFonts w:ascii="Times New Roman"/>
                <w:b w:val="false"/>
                <w:i w:val="false"/>
                <w:color w:val="000000"/>
                <w:sz w:val="20"/>
              </w:rPr>
              <w:t>
</w:t>
            </w:r>
            <w:r>
              <w:rPr>
                <w:rFonts w:ascii="Times New Roman"/>
                <w:b w:val="false"/>
                <w:i w:val="false"/>
                <w:color w:val="000000"/>
                <w:sz w:val="20"/>
              </w:rPr>
              <w:t>рованная</w:t>
            </w:r>
            <w:r>
              <w:br/>
            </w:r>
            <w:r>
              <w:rPr>
                <w:rFonts w:ascii="Times New Roman"/>
                <w:b w:val="false"/>
                <w:i w:val="false"/>
                <w:color w:val="000000"/>
                <w:sz w:val="20"/>
              </w:rPr>
              <w:t>
</w:t>
            </w:r>
            <w:r>
              <w:rPr>
                <w:rFonts w:ascii="Times New Roman"/>
                <w:b w:val="false"/>
                <w:i w:val="false"/>
                <w:color w:val="000000"/>
                <w:sz w:val="20"/>
              </w:rPr>
              <w:t>железа</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2,8 млн.</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метал-</w:t>
            </w:r>
            <w:r>
              <w:br/>
            </w:r>
            <w:r>
              <w:rPr>
                <w:rFonts w:ascii="Times New Roman"/>
                <w:b w:val="false"/>
                <w:i w:val="false"/>
                <w:color w:val="000000"/>
                <w:sz w:val="20"/>
              </w:rPr>
              <w:t>
</w:t>
            </w:r>
            <w:r>
              <w:rPr>
                <w:rFonts w:ascii="Times New Roman"/>
                <w:b w:val="false"/>
                <w:i w:val="false"/>
                <w:color w:val="000000"/>
                <w:sz w:val="20"/>
              </w:rPr>
              <w:t>лизиро-</w:t>
            </w:r>
            <w:r>
              <w:br/>
            </w:r>
            <w:r>
              <w:rPr>
                <w:rFonts w:ascii="Times New Roman"/>
                <w:b w:val="false"/>
                <w:i w:val="false"/>
                <w:color w:val="000000"/>
                <w:sz w:val="20"/>
              </w:rPr>
              <w:t>
</w:t>
            </w:r>
            <w:r>
              <w:rPr>
                <w:rFonts w:ascii="Times New Roman"/>
                <w:b w:val="false"/>
                <w:i w:val="false"/>
                <w:color w:val="000000"/>
                <w:sz w:val="20"/>
              </w:rPr>
              <w:t>ванных</w:t>
            </w:r>
            <w:r>
              <w:br/>
            </w:r>
            <w:r>
              <w:rPr>
                <w:rFonts w:ascii="Times New Roman"/>
                <w:b w:val="false"/>
                <w:i w:val="false"/>
                <w:color w:val="000000"/>
                <w:sz w:val="20"/>
              </w:rPr>
              <w:t>
</w:t>
            </w:r>
            <w:r>
              <w:rPr>
                <w:rFonts w:ascii="Times New Roman"/>
                <w:b w:val="false"/>
                <w:i w:val="false"/>
                <w:color w:val="000000"/>
                <w:sz w:val="20"/>
              </w:rPr>
              <w:t>брике-</w:t>
            </w:r>
            <w:r>
              <w:br/>
            </w:r>
            <w:r>
              <w:rPr>
                <w:rFonts w:ascii="Times New Roman"/>
                <w:b w:val="false"/>
                <w:i w:val="false"/>
                <w:color w:val="000000"/>
                <w:sz w:val="20"/>
              </w:rPr>
              <w:t>
</w:t>
            </w:r>
            <w:r>
              <w:rPr>
                <w:rFonts w:ascii="Times New Roman"/>
                <w:b w:val="false"/>
                <w:i w:val="false"/>
                <w:color w:val="000000"/>
                <w:sz w:val="20"/>
              </w:rPr>
              <w:t>тов в</w:t>
            </w:r>
            <w:r>
              <w:br/>
            </w:r>
            <w:r>
              <w:rPr>
                <w:rFonts w:ascii="Times New Roman"/>
                <w:b w:val="false"/>
                <w:i w:val="false"/>
                <w:color w:val="000000"/>
                <w:sz w:val="20"/>
              </w:rPr>
              <w:t>
</w:t>
            </w:r>
            <w:r>
              <w:rPr>
                <w:rFonts w:ascii="Times New Roman"/>
                <w:b w:val="false"/>
                <w:i w:val="false"/>
                <w:color w:val="000000"/>
                <w:sz w:val="20"/>
              </w:rPr>
              <w:t>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"Соколовско-</w:t>
            </w:r>
            <w:r>
              <w:br/>
            </w:r>
            <w:r>
              <w:rPr>
                <w:rFonts w:ascii="Times New Roman"/>
                <w:b w:val="false"/>
                <w:i w:val="false"/>
                <w:color w:val="000000"/>
                <w:sz w:val="20"/>
              </w:rPr>
              <w:t>
</w:t>
            </w:r>
            <w:r>
              <w:rPr>
                <w:rFonts w:ascii="Times New Roman"/>
                <w:b w:val="false"/>
                <w:i w:val="false"/>
                <w:color w:val="000000"/>
                <w:sz w:val="20"/>
              </w:rPr>
              <w:t>Сарбайское</w:t>
            </w:r>
            <w:r>
              <w:br/>
            </w:r>
            <w:r>
              <w:rPr>
                <w:rFonts w:ascii="Times New Roman"/>
                <w:b w:val="false"/>
                <w:i w:val="false"/>
                <w:color w:val="000000"/>
                <w:sz w:val="20"/>
              </w:rPr>
              <w:t>
</w:t>
            </w:r>
            <w:r>
              <w:rPr>
                <w:rFonts w:ascii="Times New Roman"/>
                <w:b w:val="false"/>
                <w:i w:val="false"/>
                <w:color w:val="000000"/>
                <w:sz w:val="20"/>
              </w:rPr>
              <w:t>горно-</w:t>
            </w:r>
            <w:r>
              <w:br/>
            </w:r>
            <w:r>
              <w:rPr>
                <w:rFonts w:ascii="Times New Roman"/>
                <w:b w:val="false"/>
                <w:i w:val="false"/>
                <w:color w:val="000000"/>
                <w:sz w:val="20"/>
              </w:rPr>
              <w:t>
</w:t>
            </w:r>
            <w:r>
              <w:rPr>
                <w:rFonts w:ascii="Times New Roman"/>
                <w:b w:val="false"/>
                <w:i w:val="false"/>
                <w:color w:val="000000"/>
                <w:sz w:val="20"/>
              </w:rPr>
              <w:t>производ-</w:t>
            </w:r>
            <w:r>
              <w:br/>
            </w:r>
            <w:r>
              <w:rPr>
                <w:rFonts w:ascii="Times New Roman"/>
                <w:b w:val="false"/>
                <w:i w:val="false"/>
                <w:color w:val="000000"/>
                <w:sz w:val="20"/>
              </w:rPr>
              <w:t>
</w:t>
            </w:r>
            <w:r>
              <w:rPr>
                <w:rFonts w:ascii="Times New Roman"/>
                <w:b w:val="false"/>
                <w:i w:val="false"/>
                <w:color w:val="000000"/>
                <w:sz w:val="20"/>
              </w:rPr>
              <w:t>ственное</w:t>
            </w:r>
            <w:r>
              <w:br/>
            </w:r>
            <w:r>
              <w:rPr>
                <w:rFonts w:ascii="Times New Roman"/>
                <w:b w:val="false"/>
                <w:i w:val="false"/>
                <w:color w:val="000000"/>
                <w:sz w:val="20"/>
              </w:rPr>
              <w:t>
</w:t>
            </w:r>
            <w:r>
              <w:rPr>
                <w:rFonts w:ascii="Times New Roman"/>
                <w:b w:val="false"/>
                <w:i w:val="false"/>
                <w:color w:val="000000"/>
                <w:sz w:val="20"/>
              </w:rPr>
              <w:t>объединение"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w:t>
            </w:r>
            <w:r>
              <w:br/>
            </w:r>
            <w:r>
              <w:rPr>
                <w:rFonts w:ascii="Times New Roman"/>
                <w:b w:val="false"/>
                <w:i w:val="false"/>
                <w:color w:val="000000"/>
                <w:sz w:val="20"/>
              </w:rPr>
              <w:t>
</w:t>
            </w:r>
            <w:r>
              <w:rPr>
                <w:rFonts w:ascii="Times New Roman"/>
                <w:b w:val="false"/>
                <w:i w:val="false"/>
                <w:color w:val="000000"/>
                <w:sz w:val="20"/>
              </w:rPr>
              <w:t>найская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Коста-</w:t>
            </w:r>
            <w:r>
              <w:br/>
            </w:r>
            <w:r>
              <w:rPr>
                <w:rFonts w:ascii="Times New Roman"/>
                <w:b w:val="false"/>
                <w:i w:val="false"/>
                <w:color w:val="000000"/>
                <w:sz w:val="20"/>
              </w:rPr>
              <w:t>
</w:t>
            </w:r>
            <w:r>
              <w:rPr>
                <w:rFonts w:ascii="Times New Roman"/>
                <w:b w:val="false"/>
                <w:i w:val="false"/>
                <w:color w:val="000000"/>
                <w:sz w:val="20"/>
              </w:rPr>
              <w:t>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мелкосорт-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прокатного</w:t>
            </w:r>
            <w:r>
              <w:br/>
            </w:r>
            <w:r>
              <w:rPr>
                <w:rFonts w:ascii="Times New Roman"/>
                <w:b w:val="false"/>
                <w:i w:val="false"/>
                <w:color w:val="000000"/>
                <w:sz w:val="20"/>
              </w:rPr>
              <w:t>
</w:t>
            </w:r>
            <w:r>
              <w:rPr>
                <w:rFonts w:ascii="Times New Roman"/>
                <w:b w:val="false"/>
                <w:i w:val="false"/>
                <w:color w:val="000000"/>
                <w:sz w:val="20"/>
              </w:rPr>
              <w:t>стана в</w:t>
            </w:r>
            <w:r>
              <w:br/>
            </w:r>
            <w:r>
              <w:rPr>
                <w:rFonts w:ascii="Times New Roman"/>
                <w:b w:val="false"/>
                <w:i w:val="false"/>
                <w:color w:val="000000"/>
                <w:sz w:val="20"/>
              </w:rPr>
              <w:t>
</w:t>
            </w:r>
            <w:r>
              <w:rPr>
                <w:rFonts w:ascii="Times New Roman"/>
                <w:b w:val="false"/>
                <w:i w:val="false"/>
                <w:color w:val="000000"/>
                <w:sz w:val="20"/>
              </w:rPr>
              <w:t>городе</w:t>
            </w:r>
            <w:r>
              <w:br/>
            </w:r>
            <w:r>
              <w:rPr>
                <w:rFonts w:ascii="Times New Roman"/>
                <w:b w:val="false"/>
                <w:i w:val="false"/>
                <w:color w:val="000000"/>
                <w:sz w:val="20"/>
              </w:rPr>
              <w:t>
</w:t>
            </w:r>
            <w:r>
              <w:rPr>
                <w:rFonts w:ascii="Times New Roman"/>
                <w:b w:val="false"/>
                <w:i w:val="false"/>
                <w:color w:val="000000"/>
                <w:sz w:val="20"/>
              </w:rPr>
              <w:t>Костанай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реализуется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450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метал-</w:t>
            </w:r>
            <w:r>
              <w:br/>
            </w:r>
            <w:r>
              <w:rPr>
                <w:rFonts w:ascii="Times New Roman"/>
                <w:b w:val="false"/>
                <w:i w:val="false"/>
                <w:color w:val="000000"/>
                <w:sz w:val="20"/>
              </w:rPr>
              <w:t>
</w:t>
            </w:r>
            <w:r>
              <w:rPr>
                <w:rFonts w:ascii="Times New Roman"/>
                <w:b w:val="false"/>
                <w:i w:val="false"/>
                <w:color w:val="000000"/>
                <w:sz w:val="20"/>
              </w:rPr>
              <w:t>лопрокат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"Caspian</w:t>
            </w:r>
            <w:r>
              <w:br/>
            </w:r>
            <w:r>
              <w:rPr>
                <w:rFonts w:ascii="Times New Roman"/>
                <w:b w:val="false"/>
                <w:i w:val="false"/>
                <w:color w:val="000000"/>
                <w:sz w:val="20"/>
              </w:rPr>
              <w:t>
</w:t>
            </w:r>
            <w:r>
              <w:rPr>
                <w:rFonts w:ascii="Times New Roman"/>
                <w:b w:val="false"/>
                <w:i w:val="false"/>
                <w:color w:val="000000"/>
                <w:sz w:val="20"/>
              </w:rPr>
              <w:t>Group"</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и Компания</w:t>
            </w:r>
            <w:r>
              <w:br/>
            </w:r>
            <w:r>
              <w:rPr>
                <w:rFonts w:ascii="Times New Roman"/>
                <w:b w:val="false"/>
                <w:i w:val="false"/>
                <w:color w:val="000000"/>
                <w:sz w:val="20"/>
              </w:rPr>
              <w:t>
</w:t>
            </w:r>
            <w:r>
              <w:rPr>
                <w:rFonts w:ascii="Times New Roman"/>
                <w:b w:val="false"/>
                <w:i w:val="false"/>
                <w:color w:val="000000"/>
                <w:sz w:val="20"/>
              </w:rPr>
              <w:t>"Евраз Холдинг"</w:t>
            </w:r>
            <w:r>
              <w:br/>
            </w:r>
            <w:r>
              <w:rPr>
                <w:rFonts w:ascii="Times New Roman"/>
                <w:b w:val="false"/>
                <w:i w:val="false"/>
                <w:color w:val="000000"/>
                <w:sz w:val="20"/>
              </w:rPr>
              <w:t>
</w:t>
            </w:r>
            <w:r>
              <w:rPr>
                <w:rFonts w:ascii="Times New Roman"/>
                <w:b w:val="false"/>
                <w:i w:val="false"/>
                <w:color w:val="000000"/>
                <w:sz w:val="20"/>
              </w:rPr>
              <w:t>(Россия)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w:t>
            </w:r>
            <w:r>
              <w:br/>
            </w:r>
            <w:r>
              <w:rPr>
                <w:rFonts w:ascii="Times New Roman"/>
                <w:b w:val="false"/>
                <w:i w:val="false"/>
                <w:color w:val="000000"/>
                <w:sz w:val="20"/>
              </w:rPr>
              <w:t>
</w:t>
            </w:r>
            <w:r>
              <w:rPr>
                <w:rFonts w:ascii="Times New Roman"/>
                <w:b w:val="false"/>
                <w:i w:val="false"/>
                <w:color w:val="000000"/>
                <w:sz w:val="20"/>
              </w:rPr>
              <w:t>найская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Коста-</w:t>
            </w:r>
            <w:r>
              <w:br/>
            </w:r>
            <w:r>
              <w:rPr>
                <w:rFonts w:ascii="Times New Roman"/>
                <w:b w:val="false"/>
                <w:i w:val="false"/>
                <w:color w:val="000000"/>
                <w:sz w:val="20"/>
              </w:rPr>
              <w:t>
</w:t>
            </w:r>
            <w:r>
              <w:rPr>
                <w:rFonts w:ascii="Times New Roman"/>
                <w:b w:val="false"/>
                <w:i w:val="false"/>
                <w:color w:val="000000"/>
                <w:sz w:val="20"/>
              </w:rPr>
              <w:t>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18 575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Бозшаколь-</w:t>
            </w:r>
            <w:r>
              <w:br/>
            </w:r>
            <w:r>
              <w:rPr>
                <w:rFonts w:ascii="Times New Roman"/>
                <w:b w:val="false"/>
                <w:i w:val="false"/>
                <w:color w:val="000000"/>
                <w:sz w:val="20"/>
              </w:rPr>
              <w:t>
</w:t>
            </w:r>
            <w:r>
              <w:rPr>
                <w:rFonts w:ascii="Times New Roman"/>
                <w:b w:val="false"/>
                <w:i w:val="false"/>
                <w:color w:val="000000"/>
                <w:sz w:val="20"/>
              </w:rPr>
              <w:t>ского</w:t>
            </w:r>
            <w:r>
              <w:br/>
            </w:r>
            <w:r>
              <w:rPr>
                <w:rFonts w:ascii="Times New Roman"/>
                <w:b w:val="false"/>
                <w:i w:val="false"/>
                <w:color w:val="000000"/>
                <w:sz w:val="20"/>
              </w:rPr>
              <w:t>
</w:t>
            </w:r>
            <w:r>
              <w:rPr>
                <w:rFonts w:ascii="Times New Roman"/>
                <w:b w:val="false"/>
                <w:i w:val="false"/>
                <w:color w:val="000000"/>
                <w:sz w:val="20"/>
              </w:rPr>
              <w:t>горно-</w:t>
            </w:r>
            <w:r>
              <w:br/>
            </w:r>
            <w:r>
              <w:rPr>
                <w:rFonts w:ascii="Times New Roman"/>
                <w:b w:val="false"/>
                <w:i w:val="false"/>
                <w:color w:val="000000"/>
                <w:sz w:val="20"/>
              </w:rPr>
              <w:t>
</w:t>
            </w:r>
            <w:r>
              <w:rPr>
                <w:rFonts w:ascii="Times New Roman"/>
                <w:b w:val="false"/>
                <w:i w:val="false"/>
                <w:color w:val="000000"/>
                <w:sz w:val="20"/>
              </w:rPr>
              <w:t>обогатитель-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комбината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реализуется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концен-</w:t>
            </w:r>
            <w:r>
              <w:br/>
            </w:r>
            <w:r>
              <w:rPr>
                <w:rFonts w:ascii="Times New Roman"/>
                <w:b w:val="false"/>
                <w:i w:val="false"/>
                <w:color w:val="000000"/>
                <w:sz w:val="20"/>
              </w:rPr>
              <w:t>
</w:t>
            </w:r>
            <w:r>
              <w:rPr>
                <w:rFonts w:ascii="Times New Roman"/>
                <w:b w:val="false"/>
                <w:i w:val="false"/>
                <w:color w:val="000000"/>
                <w:sz w:val="20"/>
              </w:rPr>
              <w:t>трата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"Корпорация</w:t>
            </w:r>
            <w:r>
              <w:br/>
            </w:r>
            <w:r>
              <w:rPr>
                <w:rFonts w:ascii="Times New Roman"/>
                <w:b w:val="false"/>
                <w:i w:val="false"/>
                <w:color w:val="000000"/>
                <w:sz w:val="20"/>
              </w:rPr>
              <w:t>
</w:t>
            </w:r>
            <w:r>
              <w:rPr>
                <w:rFonts w:ascii="Times New Roman"/>
                <w:b w:val="false"/>
                <w:i w:val="false"/>
                <w:color w:val="000000"/>
                <w:sz w:val="20"/>
              </w:rPr>
              <w:t>Казахмыс"</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обогатитель-</w:t>
            </w:r>
            <w:r>
              <w:br/>
            </w:r>
            <w:r>
              <w:rPr>
                <w:rFonts w:ascii="Times New Roman"/>
                <w:b w:val="false"/>
                <w:i w:val="false"/>
                <w:color w:val="000000"/>
                <w:sz w:val="20"/>
              </w:rPr>
              <w:t>
</w:t>
            </w:r>
            <w:r>
              <w:rPr>
                <w:rFonts w:ascii="Times New Roman"/>
                <w:b w:val="false"/>
                <w:i w:val="false"/>
                <w:color w:val="000000"/>
                <w:sz w:val="20"/>
              </w:rPr>
              <w:t>ной фабрики</w:t>
            </w:r>
            <w:r>
              <w:br/>
            </w:r>
            <w:r>
              <w:rPr>
                <w:rFonts w:ascii="Times New Roman"/>
                <w:b w:val="false"/>
                <w:i w:val="false"/>
                <w:color w:val="000000"/>
                <w:sz w:val="20"/>
              </w:rPr>
              <w:t>
</w:t>
            </w:r>
            <w:r>
              <w:rPr>
                <w:rFonts w:ascii="Times New Roman"/>
                <w:b w:val="false"/>
                <w:i w:val="false"/>
                <w:color w:val="000000"/>
                <w:sz w:val="20"/>
              </w:rPr>
              <w:t>№ 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реализуется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2 млн.</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медно-</w:t>
            </w:r>
            <w:r>
              <w:br/>
            </w:r>
            <w:r>
              <w:rPr>
                <w:rFonts w:ascii="Times New Roman"/>
                <w:b w:val="false"/>
                <w:i w:val="false"/>
                <w:color w:val="000000"/>
                <w:sz w:val="20"/>
              </w:rPr>
              <w:t>
</w:t>
            </w:r>
            <w:r>
              <w:rPr>
                <w:rFonts w:ascii="Times New Roman"/>
                <w:b w:val="false"/>
                <w:i w:val="false"/>
                <w:color w:val="000000"/>
                <w:sz w:val="20"/>
              </w:rPr>
              <w:t>цинковых</w:t>
            </w:r>
            <w:r>
              <w:br/>
            </w:r>
            <w:r>
              <w:rPr>
                <w:rFonts w:ascii="Times New Roman"/>
                <w:b w:val="false"/>
                <w:i w:val="false"/>
                <w:color w:val="000000"/>
                <w:sz w:val="20"/>
              </w:rPr>
              <w:t>
</w:t>
            </w:r>
            <w:r>
              <w:rPr>
                <w:rFonts w:ascii="Times New Roman"/>
                <w:b w:val="false"/>
                <w:i w:val="false"/>
                <w:color w:val="000000"/>
                <w:sz w:val="20"/>
              </w:rPr>
              <w:t>руд,</w:t>
            </w:r>
            <w:r>
              <w:br/>
            </w:r>
            <w:r>
              <w:rPr>
                <w:rFonts w:ascii="Times New Roman"/>
                <w:b w:val="false"/>
                <w:i w:val="false"/>
                <w:color w:val="000000"/>
                <w:sz w:val="20"/>
              </w:rPr>
              <w:t>
</w:t>
            </w:r>
            <w:r>
              <w:rPr>
                <w:rFonts w:ascii="Times New Roman"/>
                <w:b w:val="false"/>
                <w:i w:val="false"/>
                <w:color w:val="000000"/>
                <w:sz w:val="20"/>
              </w:rPr>
              <w:t>выпуск</w:t>
            </w:r>
            <w:r>
              <w:br/>
            </w:r>
            <w:r>
              <w:rPr>
                <w:rFonts w:ascii="Times New Roman"/>
                <w:b w:val="false"/>
                <w:i w:val="false"/>
                <w:color w:val="000000"/>
                <w:sz w:val="20"/>
              </w:rPr>
              <w:t>
</w:t>
            </w:r>
            <w:r>
              <w:rPr>
                <w:rFonts w:ascii="Times New Roman"/>
                <w:b w:val="false"/>
                <w:i w:val="false"/>
                <w:color w:val="000000"/>
                <w:sz w:val="20"/>
              </w:rPr>
              <w:t>108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цинко-</w:t>
            </w:r>
            <w:r>
              <w:br/>
            </w:r>
            <w:r>
              <w:rPr>
                <w:rFonts w:ascii="Times New Roman"/>
                <w:b w:val="false"/>
                <w:i w:val="false"/>
                <w:color w:val="000000"/>
                <w:sz w:val="20"/>
              </w:rPr>
              <w:t>
</w:t>
            </w:r>
            <w:r>
              <w:rPr>
                <w:rFonts w:ascii="Times New Roman"/>
                <w:b w:val="false"/>
                <w:i w:val="false"/>
                <w:color w:val="000000"/>
                <w:sz w:val="20"/>
              </w:rPr>
              <w:t>вого и</w:t>
            </w:r>
            <w:r>
              <w:br/>
            </w:r>
            <w:r>
              <w:rPr>
                <w:rFonts w:ascii="Times New Roman"/>
                <w:b w:val="false"/>
                <w:i w:val="false"/>
                <w:color w:val="000000"/>
                <w:sz w:val="20"/>
              </w:rPr>
              <w:t>
</w:t>
            </w:r>
            <w:r>
              <w:rPr>
                <w:rFonts w:ascii="Times New Roman"/>
                <w:b w:val="false"/>
                <w:i w:val="false"/>
                <w:color w:val="000000"/>
                <w:sz w:val="20"/>
              </w:rPr>
              <w:t>78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медного</w:t>
            </w:r>
            <w:r>
              <w:br/>
            </w:r>
            <w:r>
              <w:rPr>
                <w:rFonts w:ascii="Times New Roman"/>
                <w:b w:val="false"/>
                <w:i w:val="false"/>
                <w:color w:val="000000"/>
                <w:sz w:val="20"/>
              </w:rPr>
              <w:t>
</w:t>
            </w:r>
            <w:r>
              <w:rPr>
                <w:rFonts w:ascii="Times New Roman"/>
                <w:b w:val="false"/>
                <w:i w:val="false"/>
                <w:color w:val="000000"/>
                <w:sz w:val="20"/>
              </w:rPr>
              <w:t>концен-</w:t>
            </w:r>
            <w:r>
              <w:br/>
            </w:r>
            <w:r>
              <w:rPr>
                <w:rFonts w:ascii="Times New Roman"/>
                <w:b w:val="false"/>
                <w:i w:val="false"/>
                <w:color w:val="000000"/>
                <w:sz w:val="20"/>
              </w:rPr>
              <w:t>
</w:t>
            </w:r>
            <w:r>
              <w:rPr>
                <w:rFonts w:ascii="Times New Roman"/>
                <w:b w:val="false"/>
                <w:i w:val="false"/>
                <w:color w:val="000000"/>
                <w:sz w:val="20"/>
              </w:rPr>
              <w:t>тратов в</w:t>
            </w:r>
            <w:r>
              <w:br/>
            </w:r>
            <w:r>
              <w:rPr>
                <w:rFonts w:ascii="Times New Roman"/>
                <w:b w:val="false"/>
                <w:i w:val="false"/>
                <w:color w:val="000000"/>
                <w:sz w:val="20"/>
              </w:rPr>
              <w:t>
</w:t>
            </w:r>
            <w:r>
              <w:rPr>
                <w:rFonts w:ascii="Times New Roman"/>
                <w:b w:val="false"/>
                <w:i w:val="false"/>
                <w:color w:val="000000"/>
                <w:sz w:val="20"/>
              </w:rPr>
              <w:t>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"Актюбинская</w:t>
            </w:r>
            <w:r>
              <w:br/>
            </w:r>
            <w:r>
              <w:rPr>
                <w:rFonts w:ascii="Times New Roman"/>
                <w:b w:val="false"/>
                <w:i w:val="false"/>
                <w:color w:val="000000"/>
                <w:sz w:val="20"/>
              </w:rPr>
              <w:t>
</w:t>
            </w:r>
            <w:r>
              <w:rPr>
                <w:rFonts w:ascii="Times New Roman"/>
                <w:b w:val="false"/>
                <w:i w:val="false"/>
                <w:color w:val="000000"/>
                <w:sz w:val="20"/>
              </w:rPr>
              <w:t>медная</w:t>
            </w:r>
            <w:r>
              <w:br/>
            </w:r>
            <w:r>
              <w:rPr>
                <w:rFonts w:ascii="Times New Roman"/>
                <w:b w:val="false"/>
                <w:i w:val="false"/>
                <w:color w:val="000000"/>
                <w:sz w:val="20"/>
              </w:rPr>
              <w:t>
</w:t>
            </w:r>
            <w:r>
              <w:rPr>
                <w:rFonts w:ascii="Times New Roman"/>
                <w:b w:val="false"/>
                <w:i w:val="false"/>
                <w:color w:val="000000"/>
                <w:sz w:val="20"/>
              </w:rPr>
              <w:t>компания"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обогатитель-</w:t>
            </w:r>
            <w:r>
              <w:br/>
            </w:r>
            <w:r>
              <w:rPr>
                <w:rFonts w:ascii="Times New Roman"/>
                <w:b w:val="false"/>
                <w:i w:val="false"/>
                <w:color w:val="000000"/>
                <w:sz w:val="20"/>
              </w:rPr>
              <w:t>
</w:t>
            </w:r>
            <w:r>
              <w:rPr>
                <w:rFonts w:ascii="Times New Roman"/>
                <w:b w:val="false"/>
                <w:i w:val="false"/>
                <w:color w:val="000000"/>
                <w:sz w:val="20"/>
              </w:rPr>
              <w:t>ной фабрики</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переработке</w:t>
            </w:r>
            <w:r>
              <w:br/>
            </w:r>
            <w:r>
              <w:rPr>
                <w:rFonts w:ascii="Times New Roman"/>
                <w:b w:val="false"/>
                <w:i w:val="false"/>
                <w:color w:val="000000"/>
                <w:sz w:val="20"/>
              </w:rPr>
              <w:t>
</w:t>
            </w:r>
            <w:r>
              <w:rPr>
                <w:rFonts w:ascii="Times New Roman"/>
                <w:b w:val="false"/>
                <w:i w:val="false"/>
                <w:color w:val="000000"/>
                <w:sz w:val="20"/>
              </w:rPr>
              <w:t>золото-</w:t>
            </w:r>
            <w:r>
              <w:br/>
            </w:r>
            <w:r>
              <w:rPr>
                <w:rFonts w:ascii="Times New Roman"/>
                <w:b w:val="false"/>
                <w:i w:val="false"/>
                <w:color w:val="000000"/>
                <w:sz w:val="20"/>
              </w:rPr>
              <w:t>
</w:t>
            </w:r>
            <w:r>
              <w:rPr>
                <w:rFonts w:ascii="Times New Roman"/>
                <w:b w:val="false"/>
                <w:i w:val="false"/>
                <w:color w:val="000000"/>
                <w:sz w:val="20"/>
              </w:rPr>
              <w:t>содержащих</w:t>
            </w:r>
            <w:r>
              <w:br/>
            </w:r>
            <w:r>
              <w:rPr>
                <w:rFonts w:ascii="Times New Roman"/>
                <w:b w:val="false"/>
                <w:i w:val="false"/>
                <w:color w:val="000000"/>
                <w:sz w:val="20"/>
              </w:rPr>
              <w:t>
</w:t>
            </w:r>
            <w:r>
              <w:rPr>
                <w:rFonts w:ascii="Times New Roman"/>
                <w:b w:val="false"/>
                <w:i w:val="false"/>
                <w:color w:val="000000"/>
                <w:sz w:val="20"/>
              </w:rPr>
              <w:t>руд</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реализуется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работка</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5 млн.</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руды в</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650 кг</w:t>
            </w:r>
            <w:r>
              <w:br/>
            </w:r>
            <w:r>
              <w:rPr>
                <w:rFonts w:ascii="Times New Roman"/>
                <w:b w:val="false"/>
                <w:i w:val="false"/>
                <w:color w:val="000000"/>
                <w:sz w:val="20"/>
              </w:rPr>
              <w:t>
</w:t>
            </w:r>
            <w:r>
              <w:rPr>
                <w:rFonts w:ascii="Times New Roman"/>
                <w:b w:val="false"/>
                <w:i w:val="false"/>
                <w:color w:val="000000"/>
                <w:sz w:val="20"/>
              </w:rPr>
              <w:t>золота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концен-</w:t>
            </w:r>
            <w:r>
              <w:br/>
            </w:r>
            <w:r>
              <w:rPr>
                <w:rFonts w:ascii="Times New Roman"/>
                <w:b w:val="false"/>
                <w:i w:val="false"/>
                <w:color w:val="000000"/>
                <w:sz w:val="20"/>
              </w:rPr>
              <w:t>
</w:t>
            </w:r>
            <w:r>
              <w:rPr>
                <w:rFonts w:ascii="Times New Roman"/>
                <w:b w:val="false"/>
                <w:i w:val="false"/>
                <w:color w:val="000000"/>
                <w:sz w:val="20"/>
              </w:rPr>
              <w:t>трате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"Юбилейное"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и</w:t>
            </w:r>
            <w:r>
              <w:br/>
            </w:r>
            <w:r>
              <w:rPr>
                <w:rFonts w:ascii="Times New Roman"/>
                <w:b w:val="false"/>
                <w:i w:val="false"/>
                <w:color w:val="000000"/>
                <w:sz w:val="20"/>
              </w:rPr>
              <w:t>
</w:t>
            </w:r>
            <w:r>
              <w:rPr>
                <w:rFonts w:ascii="Times New Roman"/>
                <w:b w:val="false"/>
                <w:i w:val="false"/>
                <w:color w:val="000000"/>
                <w:sz w:val="20"/>
              </w:rPr>
              <w:t>переработка</w:t>
            </w:r>
            <w:r>
              <w:br/>
            </w:r>
            <w:r>
              <w:rPr>
                <w:rFonts w:ascii="Times New Roman"/>
                <w:b w:val="false"/>
                <w:i w:val="false"/>
                <w:color w:val="000000"/>
                <w:sz w:val="20"/>
              </w:rPr>
              <w:t>
</w:t>
            </w:r>
            <w:r>
              <w:rPr>
                <w:rFonts w:ascii="Times New Roman"/>
                <w:b w:val="false"/>
                <w:i w:val="false"/>
                <w:color w:val="000000"/>
                <w:sz w:val="20"/>
              </w:rPr>
              <w:t>железной</w:t>
            </w:r>
            <w:r>
              <w:br/>
            </w:r>
            <w:r>
              <w:rPr>
                <w:rFonts w:ascii="Times New Roman"/>
                <w:b w:val="false"/>
                <w:i w:val="false"/>
                <w:color w:val="000000"/>
                <w:sz w:val="20"/>
              </w:rPr>
              <w:t>
</w:t>
            </w:r>
            <w:r>
              <w:rPr>
                <w:rFonts w:ascii="Times New Roman"/>
                <w:b w:val="false"/>
                <w:i w:val="false"/>
                <w:color w:val="000000"/>
                <w:sz w:val="20"/>
              </w:rPr>
              <w:t>руды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реализуется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работка</w:t>
            </w:r>
            <w:r>
              <w:br/>
            </w:r>
            <w:r>
              <w:rPr>
                <w:rFonts w:ascii="Times New Roman"/>
                <w:b w:val="false"/>
                <w:i w:val="false"/>
                <w:color w:val="000000"/>
                <w:sz w:val="20"/>
              </w:rPr>
              <w:t>
</w:t>
            </w:r>
            <w:r>
              <w:rPr>
                <w:rFonts w:ascii="Times New Roman"/>
                <w:b w:val="false"/>
                <w:i w:val="false"/>
                <w:color w:val="000000"/>
                <w:sz w:val="20"/>
              </w:rPr>
              <w:t>100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железной</w:t>
            </w:r>
            <w:r>
              <w:br/>
            </w:r>
            <w:r>
              <w:rPr>
                <w:rFonts w:ascii="Times New Roman"/>
                <w:b w:val="false"/>
                <w:i w:val="false"/>
                <w:color w:val="000000"/>
                <w:sz w:val="20"/>
              </w:rPr>
              <w:t>
</w:t>
            </w:r>
            <w:r>
              <w:rPr>
                <w:rFonts w:ascii="Times New Roman"/>
                <w:b w:val="false"/>
                <w:i w:val="false"/>
                <w:color w:val="000000"/>
                <w:sz w:val="20"/>
              </w:rPr>
              <w:t>руды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"Вару</w:t>
            </w:r>
            <w:r>
              <w:br/>
            </w:r>
            <w:r>
              <w:rPr>
                <w:rFonts w:ascii="Times New Roman"/>
                <w:b w:val="false"/>
                <w:i w:val="false"/>
                <w:color w:val="000000"/>
                <w:sz w:val="20"/>
              </w:rPr>
              <w:t>
</w:t>
            </w:r>
            <w:r>
              <w:rPr>
                <w:rFonts w:ascii="Times New Roman"/>
                <w:b w:val="false"/>
                <w:i w:val="false"/>
                <w:color w:val="000000"/>
                <w:sz w:val="20"/>
              </w:rPr>
              <w:t>Mining"</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w:t>
            </w:r>
            <w:r>
              <w:br/>
            </w:r>
            <w:r>
              <w:rPr>
                <w:rFonts w:ascii="Times New Roman"/>
                <w:b w:val="false"/>
                <w:i w:val="false"/>
                <w:color w:val="000000"/>
                <w:sz w:val="20"/>
              </w:rPr>
              <w:t>
</w:t>
            </w:r>
            <w:r>
              <w:rPr>
                <w:rFonts w:ascii="Times New Roman"/>
                <w:b w:val="false"/>
                <w:i w:val="false"/>
                <w:color w:val="000000"/>
                <w:sz w:val="20"/>
              </w:rPr>
              <w:t>ционные</w:t>
            </w:r>
            <w:r>
              <w:br/>
            </w:r>
            <w:r>
              <w:rPr>
                <w:rFonts w:ascii="Times New Roman"/>
                <w:b w:val="false"/>
                <w:i w:val="false"/>
                <w:color w:val="000000"/>
                <w:sz w:val="20"/>
              </w:rPr>
              <w:t>
</w:t>
            </w:r>
            <w:r>
              <w:rPr>
                <w:rFonts w:ascii="Times New Roman"/>
                <w:b w:val="false"/>
                <w:i w:val="false"/>
                <w:color w:val="000000"/>
                <w:sz w:val="20"/>
              </w:rPr>
              <w:t>работы на</w:t>
            </w:r>
            <w:r>
              <w:br/>
            </w:r>
            <w:r>
              <w:rPr>
                <w:rFonts w:ascii="Times New Roman"/>
                <w:b w:val="false"/>
                <w:i w:val="false"/>
                <w:color w:val="000000"/>
                <w:sz w:val="20"/>
              </w:rPr>
              <w:t>
</w:t>
            </w:r>
            <w:r>
              <w:rPr>
                <w:rFonts w:ascii="Times New Roman"/>
                <w:b w:val="false"/>
                <w:i w:val="false"/>
                <w:color w:val="000000"/>
                <w:sz w:val="20"/>
              </w:rPr>
              <w:t>обогатитель-</w:t>
            </w:r>
            <w:r>
              <w:br/>
            </w:r>
            <w:r>
              <w:rPr>
                <w:rFonts w:ascii="Times New Roman"/>
                <w:b w:val="false"/>
                <w:i w:val="false"/>
                <w:color w:val="000000"/>
                <w:sz w:val="20"/>
              </w:rPr>
              <w:t>
</w:t>
            </w:r>
            <w:r>
              <w:rPr>
                <w:rFonts w:ascii="Times New Roman"/>
                <w:b w:val="false"/>
                <w:i w:val="false"/>
                <w:color w:val="000000"/>
                <w:sz w:val="20"/>
              </w:rPr>
              <w:t>ной фабрике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реализуется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w:t>
            </w:r>
            <w:r>
              <w:br/>
            </w:r>
            <w:r>
              <w:rPr>
                <w:rFonts w:ascii="Times New Roman"/>
                <w:b w:val="false"/>
                <w:i w:val="false"/>
                <w:color w:val="000000"/>
                <w:sz w:val="20"/>
              </w:rPr>
              <w:t>
</w:t>
            </w:r>
            <w:r>
              <w:rPr>
                <w:rFonts w:ascii="Times New Roman"/>
                <w:b w:val="false"/>
                <w:i w:val="false"/>
                <w:color w:val="000000"/>
                <w:sz w:val="20"/>
              </w:rPr>
              <w:t>чение до</w:t>
            </w:r>
            <w:r>
              <w:br/>
            </w:r>
            <w:r>
              <w:rPr>
                <w:rFonts w:ascii="Times New Roman"/>
                <w:b w:val="false"/>
                <w:i w:val="false"/>
                <w:color w:val="000000"/>
                <w:sz w:val="20"/>
              </w:rPr>
              <w:t>
</w:t>
            </w:r>
            <w:r>
              <w:rPr>
                <w:rFonts w:ascii="Times New Roman"/>
                <w:b w:val="false"/>
                <w:i w:val="false"/>
                <w:color w:val="000000"/>
                <w:sz w:val="20"/>
              </w:rPr>
              <w:t>4 млн.</w:t>
            </w:r>
            <w:r>
              <w:br/>
            </w:r>
            <w:r>
              <w:rPr>
                <w:rFonts w:ascii="Times New Roman"/>
                <w:b w:val="false"/>
                <w:i w:val="false"/>
                <w:color w:val="000000"/>
                <w:sz w:val="20"/>
              </w:rPr>
              <w:t>
</w:t>
            </w:r>
            <w:r>
              <w:rPr>
                <w:rFonts w:ascii="Times New Roman"/>
                <w:b w:val="false"/>
                <w:i w:val="false"/>
                <w:color w:val="000000"/>
                <w:sz w:val="20"/>
              </w:rPr>
              <w:t>тонн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"Казцинк"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Восточ-</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обогатитель-</w:t>
            </w:r>
            <w:r>
              <w:br/>
            </w:r>
            <w:r>
              <w:rPr>
                <w:rFonts w:ascii="Times New Roman"/>
                <w:b w:val="false"/>
                <w:i w:val="false"/>
                <w:color w:val="000000"/>
                <w:sz w:val="20"/>
              </w:rPr>
              <w:t>
</w:t>
            </w:r>
            <w:r>
              <w:rPr>
                <w:rFonts w:ascii="Times New Roman"/>
                <w:b w:val="false"/>
                <w:i w:val="false"/>
                <w:color w:val="000000"/>
                <w:sz w:val="20"/>
              </w:rPr>
              <w:t>ной фабрики</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переработке</w:t>
            </w:r>
            <w:r>
              <w:br/>
            </w:r>
            <w:r>
              <w:rPr>
                <w:rFonts w:ascii="Times New Roman"/>
                <w:b w:val="false"/>
                <w:i w:val="false"/>
                <w:color w:val="000000"/>
                <w:sz w:val="20"/>
              </w:rPr>
              <w:t>
</w:t>
            </w:r>
            <w:r>
              <w:rPr>
                <w:rFonts w:ascii="Times New Roman"/>
                <w:b w:val="false"/>
                <w:i w:val="false"/>
                <w:color w:val="000000"/>
                <w:sz w:val="20"/>
              </w:rPr>
              <w:t>железных руд</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реализуется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1 400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железной</w:t>
            </w:r>
            <w:r>
              <w:br/>
            </w:r>
            <w:r>
              <w:rPr>
                <w:rFonts w:ascii="Times New Roman"/>
                <w:b w:val="false"/>
                <w:i w:val="false"/>
                <w:color w:val="000000"/>
                <w:sz w:val="20"/>
              </w:rPr>
              <w:t>
</w:t>
            </w:r>
            <w:r>
              <w:rPr>
                <w:rFonts w:ascii="Times New Roman"/>
                <w:b w:val="false"/>
                <w:i w:val="false"/>
                <w:color w:val="000000"/>
                <w:sz w:val="20"/>
              </w:rPr>
              <w:t>руды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"Оркен"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Акмолин-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рудных тел</w:t>
            </w:r>
            <w:r>
              <w:br/>
            </w:r>
            <w:r>
              <w:rPr>
                <w:rFonts w:ascii="Times New Roman"/>
                <w:b w:val="false"/>
                <w:i w:val="false"/>
                <w:color w:val="000000"/>
                <w:sz w:val="20"/>
              </w:rPr>
              <w:t>
</w:t>
            </w:r>
            <w:r>
              <w:rPr>
                <w:rFonts w:ascii="Times New Roman"/>
                <w:b w:val="false"/>
                <w:i w:val="false"/>
                <w:color w:val="000000"/>
                <w:sz w:val="20"/>
              </w:rPr>
              <w:t>на нижних</w:t>
            </w:r>
            <w:r>
              <w:br/>
            </w:r>
            <w:r>
              <w:rPr>
                <w:rFonts w:ascii="Times New Roman"/>
                <w:b w:val="false"/>
                <w:i w:val="false"/>
                <w:color w:val="000000"/>
                <w:sz w:val="20"/>
              </w:rPr>
              <w:t>
</w:t>
            </w:r>
            <w:r>
              <w:rPr>
                <w:rFonts w:ascii="Times New Roman"/>
                <w:b w:val="false"/>
                <w:i w:val="false"/>
                <w:color w:val="000000"/>
                <w:sz w:val="20"/>
              </w:rPr>
              <w:t>горизонтах</w:t>
            </w:r>
            <w:r>
              <w:br/>
            </w:r>
            <w:r>
              <w:rPr>
                <w:rFonts w:ascii="Times New Roman"/>
                <w:b w:val="false"/>
                <w:i w:val="false"/>
                <w:color w:val="000000"/>
                <w:sz w:val="20"/>
              </w:rPr>
              <w:t>
</w:t>
            </w:r>
            <w:r>
              <w:rPr>
                <w:rFonts w:ascii="Times New Roman"/>
                <w:b w:val="false"/>
                <w:i w:val="false"/>
                <w:color w:val="000000"/>
                <w:sz w:val="20"/>
              </w:rPr>
              <w:t>Тишинского</w:t>
            </w:r>
            <w:r>
              <w:br/>
            </w:r>
            <w:r>
              <w:rPr>
                <w:rFonts w:ascii="Times New Roman"/>
                <w:b w:val="false"/>
                <w:i w:val="false"/>
                <w:color w:val="000000"/>
                <w:sz w:val="20"/>
              </w:rPr>
              <w:t>
</w:t>
            </w:r>
            <w:r>
              <w:rPr>
                <w:rFonts w:ascii="Times New Roman"/>
                <w:b w:val="false"/>
                <w:i w:val="false"/>
                <w:color w:val="000000"/>
                <w:sz w:val="20"/>
              </w:rPr>
              <w:t>рудника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реализуется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"Казцинк"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Восточ-</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цинкового</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Риддерского</w:t>
            </w:r>
            <w:r>
              <w:br/>
            </w:r>
            <w:r>
              <w:rPr>
                <w:rFonts w:ascii="Times New Roman"/>
                <w:b w:val="false"/>
                <w:i w:val="false"/>
                <w:color w:val="000000"/>
                <w:sz w:val="20"/>
              </w:rPr>
              <w:t>
</w:t>
            </w:r>
            <w:r>
              <w:rPr>
                <w:rFonts w:ascii="Times New Roman"/>
                <w:b w:val="false"/>
                <w:i w:val="false"/>
                <w:color w:val="000000"/>
                <w:sz w:val="20"/>
              </w:rPr>
              <w:t>металлур-</w:t>
            </w:r>
            <w:r>
              <w:br/>
            </w:r>
            <w:r>
              <w:rPr>
                <w:rFonts w:ascii="Times New Roman"/>
                <w:b w:val="false"/>
                <w:i w:val="false"/>
                <w:color w:val="000000"/>
                <w:sz w:val="20"/>
              </w:rPr>
              <w:t>
</w:t>
            </w:r>
            <w:r>
              <w:rPr>
                <w:rFonts w:ascii="Times New Roman"/>
                <w:b w:val="false"/>
                <w:i w:val="false"/>
                <w:color w:val="000000"/>
                <w:sz w:val="20"/>
              </w:rPr>
              <w:t>гического</w:t>
            </w:r>
            <w:r>
              <w:br/>
            </w:r>
            <w:r>
              <w:rPr>
                <w:rFonts w:ascii="Times New Roman"/>
                <w:b w:val="false"/>
                <w:i w:val="false"/>
                <w:color w:val="000000"/>
                <w:sz w:val="20"/>
              </w:rPr>
              <w:t>
</w:t>
            </w:r>
            <w:r>
              <w:rPr>
                <w:rFonts w:ascii="Times New Roman"/>
                <w:b w:val="false"/>
                <w:i w:val="false"/>
                <w:color w:val="000000"/>
                <w:sz w:val="20"/>
              </w:rPr>
              <w:t>комбината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реализуется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"Казцинк"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Восточ-</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металлурги-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мини-завода</w:t>
            </w:r>
            <w:r>
              <w:br/>
            </w:r>
            <w:r>
              <w:rPr>
                <w:rFonts w:ascii="Times New Roman"/>
                <w:b w:val="false"/>
                <w:i w:val="false"/>
                <w:color w:val="000000"/>
                <w:sz w:val="20"/>
              </w:rPr>
              <w:t>
</w:t>
            </w:r>
            <w:r>
              <w:rPr>
                <w:rFonts w:ascii="Times New Roman"/>
                <w:b w:val="false"/>
                <w:i w:val="false"/>
                <w:color w:val="000000"/>
                <w:sz w:val="20"/>
              </w:rPr>
              <w:t>в городе</w:t>
            </w:r>
            <w:r>
              <w:br/>
            </w:r>
            <w:r>
              <w:rPr>
                <w:rFonts w:ascii="Times New Roman"/>
                <w:b w:val="false"/>
                <w:i w:val="false"/>
                <w:color w:val="000000"/>
                <w:sz w:val="20"/>
              </w:rPr>
              <w:t>
</w:t>
            </w:r>
            <w:r>
              <w:rPr>
                <w:rFonts w:ascii="Times New Roman"/>
                <w:b w:val="false"/>
                <w:i w:val="false"/>
                <w:color w:val="000000"/>
                <w:sz w:val="20"/>
              </w:rPr>
              <w:t>Тараз</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реализуется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до 120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метал-</w:t>
            </w:r>
            <w:r>
              <w:br/>
            </w:r>
            <w:r>
              <w:rPr>
                <w:rFonts w:ascii="Times New Roman"/>
                <w:b w:val="false"/>
                <w:i w:val="false"/>
                <w:color w:val="000000"/>
                <w:sz w:val="20"/>
              </w:rPr>
              <w:t>
</w:t>
            </w:r>
            <w:r>
              <w:rPr>
                <w:rFonts w:ascii="Times New Roman"/>
                <w:b w:val="false"/>
                <w:i w:val="false"/>
                <w:color w:val="000000"/>
                <w:sz w:val="20"/>
              </w:rPr>
              <w:t>лопро-</w:t>
            </w:r>
            <w:r>
              <w:br/>
            </w:r>
            <w:r>
              <w:rPr>
                <w:rFonts w:ascii="Times New Roman"/>
                <w:b w:val="false"/>
                <w:i w:val="false"/>
                <w:color w:val="000000"/>
                <w:sz w:val="20"/>
              </w:rPr>
              <w:t>
</w:t>
            </w:r>
            <w:r>
              <w:rPr>
                <w:rFonts w:ascii="Times New Roman"/>
                <w:b w:val="false"/>
                <w:i w:val="false"/>
                <w:color w:val="000000"/>
                <w:sz w:val="20"/>
              </w:rPr>
              <w:t>дукции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"Запчасть"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сталепла-</w:t>
            </w:r>
            <w:r>
              <w:br/>
            </w:r>
            <w:r>
              <w:rPr>
                <w:rFonts w:ascii="Times New Roman"/>
                <w:b w:val="false"/>
                <w:i w:val="false"/>
                <w:color w:val="000000"/>
                <w:sz w:val="20"/>
              </w:rPr>
              <w:t>
</w:t>
            </w:r>
            <w:r>
              <w:rPr>
                <w:rFonts w:ascii="Times New Roman"/>
                <w:b w:val="false"/>
                <w:i w:val="false"/>
                <w:color w:val="000000"/>
                <w:sz w:val="20"/>
              </w:rPr>
              <w:t>вильного</w:t>
            </w:r>
            <w:r>
              <w:br/>
            </w:r>
            <w:r>
              <w:rPr>
                <w:rFonts w:ascii="Times New Roman"/>
                <w:b w:val="false"/>
                <w:i w:val="false"/>
                <w:color w:val="000000"/>
                <w:sz w:val="20"/>
              </w:rPr>
              <w:t>
</w:t>
            </w:r>
            <w:r>
              <w:rPr>
                <w:rFonts w:ascii="Times New Roman"/>
                <w:b w:val="false"/>
                <w:i w:val="false"/>
                <w:color w:val="000000"/>
                <w:sz w:val="20"/>
              </w:rPr>
              <w:t>цеха в городе</w:t>
            </w:r>
            <w:r>
              <w:br/>
            </w:r>
            <w:r>
              <w:rPr>
                <w:rFonts w:ascii="Times New Roman"/>
                <w:b w:val="false"/>
                <w:i w:val="false"/>
                <w:color w:val="000000"/>
                <w:sz w:val="20"/>
              </w:rPr>
              <w:t>
</w:t>
            </w:r>
            <w:r>
              <w:rPr>
                <w:rFonts w:ascii="Times New Roman"/>
                <w:b w:val="false"/>
                <w:i w:val="false"/>
                <w:color w:val="000000"/>
                <w:sz w:val="20"/>
              </w:rPr>
              <w:t>Жанатас</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реализуется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36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метал-</w:t>
            </w:r>
            <w:r>
              <w:br/>
            </w:r>
            <w:r>
              <w:rPr>
                <w:rFonts w:ascii="Times New Roman"/>
                <w:b w:val="false"/>
                <w:i w:val="false"/>
                <w:color w:val="000000"/>
                <w:sz w:val="20"/>
              </w:rPr>
              <w:t>
</w:t>
            </w:r>
            <w:r>
              <w:rPr>
                <w:rFonts w:ascii="Times New Roman"/>
                <w:b w:val="false"/>
                <w:i w:val="false"/>
                <w:color w:val="000000"/>
                <w:sz w:val="20"/>
              </w:rPr>
              <w:t>лоизде-</w:t>
            </w:r>
            <w:r>
              <w:br/>
            </w:r>
            <w:r>
              <w:rPr>
                <w:rFonts w:ascii="Times New Roman"/>
                <w:b w:val="false"/>
                <w:i w:val="false"/>
                <w:color w:val="000000"/>
                <w:sz w:val="20"/>
              </w:rPr>
              <w:t>
</w:t>
            </w:r>
            <w:r>
              <w:rPr>
                <w:rFonts w:ascii="Times New Roman"/>
                <w:b w:val="false"/>
                <w:i w:val="false"/>
                <w:color w:val="000000"/>
                <w:sz w:val="20"/>
              </w:rPr>
              <w:t>лий</w:t>
            </w:r>
            <w:r>
              <w:br/>
            </w:r>
            <w:r>
              <w:rPr>
                <w:rFonts w:ascii="Times New Roman"/>
                <w:b w:val="false"/>
                <w:i w:val="false"/>
                <w:color w:val="000000"/>
                <w:sz w:val="20"/>
              </w:rPr>
              <w:t>
</w:t>
            </w:r>
            <w:r>
              <w:rPr>
                <w:rFonts w:ascii="Times New Roman"/>
                <w:b w:val="false"/>
                <w:i w:val="false"/>
                <w:color w:val="000000"/>
                <w:sz w:val="20"/>
              </w:rPr>
              <w:t>(арма-</w:t>
            </w:r>
            <w:r>
              <w:br/>
            </w:r>
            <w:r>
              <w:rPr>
                <w:rFonts w:ascii="Times New Roman"/>
                <w:b w:val="false"/>
                <w:i w:val="false"/>
                <w:color w:val="000000"/>
                <w:sz w:val="20"/>
              </w:rPr>
              <w:t>
</w:t>
            </w:r>
            <w:r>
              <w:rPr>
                <w:rFonts w:ascii="Times New Roman"/>
                <w:b w:val="false"/>
                <w:i w:val="false"/>
                <w:color w:val="000000"/>
                <w:sz w:val="20"/>
              </w:rPr>
              <w:t>тура)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"Металлур-</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комбинат</w:t>
            </w:r>
            <w:r>
              <w:br/>
            </w:r>
            <w:r>
              <w:rPr>
                <w:rFonts w:ascii="Times New Roman"/>
                <w:b w:val="false"/>
                <w:i w:val="false"/>
                <w:color w:val="000000"/>
                <w:sz w:val="20"/>
              </w:rPr>
              <w:t>
</w:t>
            </w:r>
            <w:r>
              <w:rPr>
                <w:rFonts w:ascii="Times New Roman"/>
                <w:b w:val="false"/>
                <w:i w:val="false"/>
                <w:color w:val="000000"/>
                <w:sz w:val="20"/>
              </w:rPr>
              <w:t>"Жанатас"</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алюминиевой</w:t>
            </w:r>
            <w:r>
              <w:br/>
            </w:r>
            <w:r>
              <w:rPr>
                <w:rFonts w:ascii="Times New Roman"/>
                <w:b w:val="false"/>
                <w:i w:val="false"/>
                <w:color w:val="000000"/>
                <w:sz w:val="20"/>
              </w:rPr>
              <w:t>
</w:t>
            </w:r>
            <w:r>
              <w:rPr>
                <w:rFonts w:ascii="Times New Roman"/>
                <w:b w:val="false"/>
                <w:i w:val="false"/>
                <w:color w:val="000000"/>
                <w:sz w:val="20"/>
              </w:rPr>
              <w:t>катанки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реализуется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15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катанки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"Казэнерго-</w:t>
            </w:r>
            <w:r>
              <w:br/>
            </w:r>
            <w:r>
              <w:rPr>
                <w:rFonts w:ascii="Times New Roman"/>
                <w:b w:val="false"/>
                <w:i w:val="false"/>
                <w:color w:val="000000"/>
                <w:sz w:val="20"/>
              </w:rPr>
              <w:t>
</w:t>
            </w:r>
            <w:r>
              <w:rPr>
                <w:rFonts w:ascii="Times New Roman"/>
                <w:b w:val="false"/>
                <w:i w:val="false"/>
                <w:color w:val="000000"/>
                <w:sz w:val="20"/>
              </w:rPr>
              <w:t>кабель"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 завода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Стального</w:t>
            </w:r>
            <w:r>
              <w:br/>
            </w:r>
            <w:r>
              <w:rPr>
                <w:rFonts w:ascii="Times New Roman"/>
                <w:b w:val="false"/>
                <w:i w:val="false"/>
                <w:color w:val="000000"/>
                <w:sz w:val="20"/>
              </w:rPr>
              <w:t>
</w:t>
            </w:r>
            <w:r>
              <w:rPr>
                <w:rFonts w:ascii="Times New Roman"/>
                <w:b w:val="false"/>
                <w:i w:val="false"/>
                <w:color w:val="000000"/>
                <w:sz w:val="20"/>
              </w:rPr>
              <w:t>гнутого</w:t>
            </w:r>
            <w:r>
              <w:br/>
            </w:r>
            <w:r>
              <w:rPr>
                <w:rFonts w:ascii="Times New Roman"/>
                <w:b w:val="false"/>
                <w:i w:val="false"/>
                <w:color w:val="000000"/>
                <w:sz w:val="20"/>
              </w:rPr>
              <w:t>
</w:t>
            </w:r>
            <w:r>
              <w:rPr>
                <w:rFonts w:ascii="Times New Roman"/>
                <w:b w:val="false"/>
                <w:i w:val="false"/>
                <w:color w:val="000000"/>
                <w:sz w:val="20"/>
              </w:rPr>
              <w:t>профиля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реализуется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100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стальной</w:t>
            </w:r>
            <w:r>
              <w:br/>
            </w:r>
            <w:r>
              <w:rPr>
                <w:rFonts w:ascii="Times New Roman"/>
                <w:b w:val="false"/>
                <w:i w:val="false"/>
                <w:color w:val="000000"/>
                <w:sz w:val="20"/>
              </w:rPr>
              <w:t>
</w:t>
            </w:r>
            <w:r>
              <w:rPr>
                <w:rFonts w:ascii="Times New Roman"/>
                <w:b w:val="false"/>
                <w:i w:val="false"/>
                <w:color w:val="000000"/>
                <w:sz w:val="20"/>
              </w:rPr>
              <w:t>гнутый</w:t>
            </w:r>
            <w:r>
              <w:br/>
            </w:r>
            <w:r>
              <w:rPr>
                <w:rFonts w:ascii="Times New Roman"/>
                <w:b w:val="false"/>
                <w:i w:val="false"/>
                <w:color w:val="000000"/>
                <w:sz w:val="20"/>
              </w:rPr>
              <w:t>
</w:t>
            </w:r>
            <w:r>
              <w:rPr>
                <w:rFonts w:ascii="Times New Roman"/>
                <w:b w:val="false"/>
                <w:i w:val="false"/>
                <w:color w:val="000000"/>
                <w:sz w:val="20"/>
              </w:rPr>
              <w:t>профиль</w:t>
            </w:r>
            <w:r>
              <w:br/>
            </w:r>
            <w:r>
              <w:rPr>
                <w:rFonts w:ascii="Times New Roman"/>
                <w:b w:val="false"/>
                <w:i w:val="false"/>
                <w:color w:val="000000"/>
                <w:sz w:val="20"/>
              </w:rPr>
              <w:t>
</w:t>
            </w:r>
            <w:r>
              <w:rPr>
                <w:rFonts w:ascii="Times New Roman"/>
                <w:b w:val="false"/>
                <w:i w:val="false"/>
                <w:color w:val="000000"/>
                <w:sz w:val="20"/>
              </w:rPr>
              <w:t>квадрат-</w:t>
            </w:r>
            <w:r>
              <w:br/>
            </w:r>
            <w:r>
              <w:rPr>
                <w:rFonts w:ascii="Times New Roman"/>
                <w:b w:val="false"/>
                <w:i w:val="false"/>
                <w:color w:val="000000"/>
                <w:sz w:val="20"/>
              </w:rPr>
              <w:t>
</w:t>
            </w:r>
            <w:r>
              <w:rPr>
                <w:rFonts w:ascii="Times New Roman"/>
                <w:b w:val="false"/>
                <w:i w:val="false"/>
                <w:color w:val="000000"/>
                <w:sz w:val="20"/>
              </w:rPr>
              <w:t>ного и</w:t>
            </w:r>
            <w:r>
              <w:br/>
            </w:r>
            <w:r>
              <w:rPr>
                <w:rFonts w:ascii="Times New Roman"/>
                <w:b w:val="false"/>
                <w:i w:val="false"/>
                <w:color w:val="000000"/>
                <w:sz w:val="20"/>
              </w:rPr>
              <w:t>
</w:t>
            </w:r>
            <w:r>
              <w:rPr>
                <w:rFonts w:ascii="Times New Roman"/>
                <w:b w:val="false"/>
                <w:i w:val="false"/>
                <w:color w:val="000000"/>
                <w:sz w:val="20"/>
              </w:rPr>
              <w:t>прямоу-</w:t>
            </w:r>
            <w:r>
              <w:br/>
            </w:r>
            <w:r>
              <w:rPr>
                <w:rFonts w:ascii="Times New Roman"/>
                <w:b w:val="false"/>
                <w:i w:val="false"/>
                <w:color w:val="000000"/>
                <w:sz w:val="20"/>
              </w:rPr>
              <w:t>
</w:t>
            </w:r>
            <w:r>
              <w:rPr>
                <w:rFonts w:ascii="Times New Roman"/>
                <w:b w:val="false"/>
                <w:i w:val="false"/>
                <w:color w:val="000000"/>
                <w:sz w:val="20"/>
              </w:rPr>
              <w:t>гольного</w:t>
            </w:r>
            <w:r>
              <w:br/>
            </w:r>
            <w:r>
              <w:rPr>
                <w:rFonts w:ascii="Times New Roman"/>
                <w:b w:val="false"/>
                <w:i w:val="false"/>
                <w:color w:val="000000"/>
                <w:sz w:val="20"/>
              </w:rPr>
              <w:t>
</w:t>
            </w:r>
            <w:r>
              <w:rPr>
                <w:rFonts w:ascii="Times New Roman"/>
                <w:b w:val="false"/>
                <w:i w:val="false"/>
                <w:color w:val="000000"/>
                <w:sz w:val="20"/>
              </w:rPr>
              <w:t>сечения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"Ilnogroup"</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Алматин-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Велиховское</w:t>
            </w:r>
            <w:r>
              <w:br/>
            </w:r>
            <w:r>
              <w:rPr>
                <w:rFonts w:ascii="Times New Roman"/>
                <w:b w:val="false"/>
                <w:i w:val="false"/>
                <w:color w:val="000000"/>
                <w:sz w:val="20"/>
              </w:rPr>
              <w:t>
</w:t>
            </w:r>
            <w:r>
              <w:rPr>
                <w:rFonts w:ascii="Times New Roman"/>
                <w:b w:val="false"/>
                <w:i w:val="false"/>
                <w:color w:val="000000"/>
                <w:sz w:val="20"/>
              </w:rPr>
              <w:t>месторож-</w:t>
            </w:r>
            <w:r>
              <w:br/>
            </w:r>
            <w:r>
              <w:rPr>
                <w:rFonts w:ascii="Times New Roman"/>
                <w:b w:val="false"/>
                <w:i w:val="false"/>
                <w:color w:val="000000"/>
                <w:sz w:val="20"/>
              </w:rPr>
              <w:t>
</w:t>
            </w:r>
            <w:r>
              <w:rPr>
                <w:rFonts w:ascii="Times New Roman"/>
                <w:b w:val="false"/>
                <w:i w:val="false"/>
                <w:color w:val="000000"/>
                <w:sz w:val="20"/>
              </w:rPr>
              <w:t>дение</w:t>
            </w:r>
            <w:r>
              <w:br/>
            </w:r>
            <w:r>
              <w:rPr>
                <w:rFonts w:ascii="Times New Roman"/>
                <w:b w:val="false"/>
                <w:i w:val="false"/>
                <w:color w:val="000000"/>
                <w:sz w:val="20"/>
              </w:rPr>
              <w:t>
</w:t>
            </w:r>
            <w:r>
              <w:rPr>
                <w:rFonts w:ascii="Times New Roman"/>
                <w:b w:val="false"/>
                <w:i w:val="false"/>
                <w:color w:val="000000"/>
                <w:sz w:val="20"/>
              </w:rPr>
              <w:t>железных</w:t>
            </w:r>
            <w:r>
              <w:br/>
            </w:r>
            <w:r>
              <w:rPr>
                <w:rFonts w:ascii="Times New Roman"/>
                <w:b w:val="false"/>
                <w:i w:val="false"/>
                <w:color w:val="000000"/>
                <w:sz w:val="20"/>
              </w:rPr>
              <w:t>
</w:t>
            </w:r>
            <w:r>
              <w:rPr>
                <w:rFonts w:ascii="Times New Roman"/>
                <w:b w:val="false"/>
                <w:i w:val="false"/>
                <w:color w:val="000000"/>
                <w:sz w:val="20"/>
              </w:rPr>
              <w:t>руд,</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 фабрики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6,0 млн.</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железной</w:t>
            </w:r>
            <w:r>
              <w:br/>
            </w:r>
            <w:r>
              <w:rPr>
                <w:rFonts w:ascii="Times New Roman"/>
                <w:b w:val="false"/>
                <w:i w:val="false"/>
                <w:color w:val="000000"/>
                <w:sz w:val="20"/>
              </w:rPr>
              <w:t>
</w:t>
            </w:r>
            <w:r>
              <w:rPr>
                <w:rFonts w:ascii="Times New Roman"/>
                <w:b w:val="false"/>
                <w:i w:val="false"/>
                <w:color w:val="000000"/>
                <w:sz w:val="20"/>
              </w:rPr>
              <w:t>руды,</w:t>
            </w:r>
            <w:r>
              <w:br/>
            </w:r>
            <w:r>
              <w:rPr>
                <w:rFonts w:ascii="Times New Roman"/>
                <w:b w:val="false"/>
                <w:i w:val="false"/>
                <w:color w:val="000000"/>
                <w:sz w:val="20"/>
              </w:rPr>
              <w:t>
</w:t>
            </w:r>
            <w:r>
              <w:rPr>
                <w:rFonts w:ascii="Times New Roman"/>
                <w:b w:val="false"/>
                <w:i w:val="false"/>
                <w:color w:val="000000"/>
                <w:sz w:val="20"/>
              </w:rPr>
              <w:t>выпуск</w:t>
            </w:r>
            <w:r>
              <w:br/>
            </w:r>
            <w:r>
              <w:rPr>
                <w:rFonts w:ascii="Times New Roman"/>
                <w:b w:val="false"/>
                <w:i w:val="false"/>
                <w:color w:val="000000"/>
                <w:sz w:val="20"/>
              </w:rPr>
              <w:t>
</w:t>
            </w:r>
            <w:r>
              <w:rPr>
                <w:rFonts w:ascii="Times New Roman"/>
                <w:b w:val="false"/>
                <w:i w:val="false"/>
                <w:color w:val="000000"/>
                <w:sz w:val="20"/>
              </w:rPr>
              <w:t>концен-</w:t>
            </w:r>
            <w:r>
              <w:br/>
            </w:r>
            <w:r>
              <w:rPr>
                <w:rFonts w:ascii="Times New Roman"/>
                <w:b w:val="false"/>
                <w:i w:val="false"/>
                <w:color w:val="000000"/>
                <w:sz w:val="20"/>
              </w:rPr>
              <w:t>
</w:t>
            </w:r>
            <w:r>
              <w:rPr>
                <w:rFonts w:ascii="Times New Roman"/>
                <w:b w:val="false"/>
                <w:i w:val="false"/>
                <w:color w:val="000000"/>
                <w:sz w:val="20"/>
              </w:rPr>
              <w:t>трата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ноcтью</w:t>
            </w:r>
            <w:r>
              <w:br/>
            </w:r>
            <w:r>
              <w:rPr>
                <w:rFonts w:ascii="Times New Roman"/>
                <w:b w:val="false"/>
                <w:i w:val="false"/>
                <w:color w:val="000000"/>
                <w:sz w:val="20"/>
              </w:rPr>
              <w:t>
</w:t>
            </w:r>
            <w:r>
              <w:rPr>
                <w:rFonts w:ascii="Times New Roman"/>
                <w:b w:val="false"/>
                <w:i w:val="false"/>
                <w:color w:val="000000"/>
                <w:sz w:val="20"/>
              </w:rPr>
              <w:t>"Актобе</w:t>
            </w:r>
            <w:r>
              <w:br/>
            </w:r>
            <w:r>
              <w:rPr>
                <w:rFonts w:ascii="Times New Roman"/>
                <w:b w:val="false"/>
                <w:i w:val="false"/>
                <w:color w:val="000000"/>
                <w:sz w:val="20"/>
              </w:rPr>
              <w:t>
</w:t>
            </w:r>
            <w:r>
              <w:rPr>
                <w:rFonts w:ascii="Times New Roman"/>
                <w:b w:val="false"/>
                <w:i w:val="false"/>
                <w:color w:val="000000"/>
                <w:sz w:val="20"/>
              </w:rPr>
              <w:t>Темир ВС"</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20 825 -</w:t>
            </w:r>
            <w:r>
              <w:br/>
            </w:r>
            <w:r>
              <w:rPr>
                <w:rFonts w:ascii="Times New Roman"/>
                <w:b w:val="false"/>
                <w:i w:val="false"/>
                <w:color w:val="000000"/>
                <w:sz w:val="20"/>
              </w:rPr>
              <w:t>
</w:t>
            </w: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3 325 -</w:t>
            </w:r>
            <w:r>
              <w:br/>
            </w:r>
            <w:r>
              <w:rPr>
                <w:rFonts w:ascii="Times New Roman"/>
                <w:b w:val="false"/>
                <w:i w:val="false"/>
                <w:color w:val="000000"/>
                <w:sz w:val="20"/>
              </w:rPr>
              <w:t>
</w:t>
            </w:r>
            <w:r>
              <w:rPr>
                <w:rFonts w:ascii="Times New Roman"/>
                <w:b w:val="false"/>
                <w:i w:val="false"/>
                <w:color w:val="000000"/>
                <w:sz w:val="20"/>
              </w:rPr>
              <w:t>собст-</w:t>
            </w:r>
            <w:r>
              <w:br/>
            </w:r>
            <w:r>
              <w:rPr>
                <w:rFonts w:ascii="Times New Roman"/>
                <w:b w:val="false"/>
                <w:i w:val="false"/>
                <w:color w:val="000000"/>
                <w:sz w:val="20"/>
              </w:rPr>
              <w:t>
</w:t>
            </w:r>
            <w:r>
              <w:rPr>
                <w:rFonts w:ascii="Times New Roman"/>
                <w:b w:val="false"/>
                <w:i w:val="false"/>
                <w:color w:val="000000"/>
                <w:sz w:val="20"/>
              </w:rPr>
              <w:t>венные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 завода</w:t>
            </w:r>
            <w:r>
              <w:br/>
            </w:r>
            <w:r>
              <w:rPr>
                <w:rFonts w:ascii="Times New Roman"/>
                <w:b w:val="false"/>
                <w:i w:val="false"/>
                <w:color w:val="000000"/>
                <w:sz w:val="20"/>
              </w:rPr>
              <w:t>
</w:t>
            </w:r>
            <w:r>
              <w:rPr>
                <w:rFonts w:ascii="Times New Roman"/>
                <w:b w:val="false"/>
                <w:i w:val="false"/>
                <w:color w:val="000000"/>
                <w:sz w:val="20"/>
              </w:rPr>
              <w:t>металлокон-</w:t>
            </w:r>
            <w:r>
              <w:br/>
            </w:r>
            <w:r>
              <w:rPr>
                <w:rFonts w:ascii="Times New Roman"/>
                <w:b w:val="false"/>
                <w:i w:val="false"/>
                <w:color w:val="000000"/>
                <w:sz w:val="20"/>
              </w:rPr>
              <w:t>
</w:t>
            </w:r>
            <w:r>
              <w:rPr>
                <w:rFonts w:ascii="Times New Roman"/>
                <w:b w:val="false"/>
                <w:i w:val="false"/>
                <w:color w:val="000000"/>
                <w:sz w:val="20"/>
              </w:rPr>
              <w:t>струкций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12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метал-</w:t>
            </w:r>
            <w:r>
              <w:br/>
            </w:r>
            <w:r>
              <w:rPr>
                <w:rFonts w:ascii="Times New Roman"/>
                <w:b w:val="false"/>
                <w:i w:val="false"/>
                <w:color w:val="000000"/>
                <w:sz w:val="20"/>
              </w:rPr>
              <w:t>
</w:t>
            </w:r>
            <w:r>
              <w:rPr>
                <w:rFonts w:ascii="Times New Roman"/>
                <w:b w:val="false"/>
                <w:i w:val="false"/>
                <w:color w:val="000000"/>
                <w:sz w:val="20"/>
              </w:rPr>
              <w:t>локон-</w:t>
            </w:r>
            <w:r>
              <w:br/>
            </w:r>
            <w:r>
              <w:rPr>
                <w:rFonts w:ascii="Times New Roman"/>
                <w:b w:val="false"/>
                <w:i w:val="false"/>
                <w:color w:val="000000"/>
                <w:sz w:val="20"/>
              </w:rPr>
              <w:t>
</w:t>
            </w:r>
            <w:r>
              <w:rPr>
                <w:rFonts w:ascii="Times New Roman"/>
                <w:b w:val="false"/>
                <w:i w:val="false"/>
                <w:color w:val="000000"/>
                <w:sz w:val="20"/>
              </w:rPr>
              <w:t>струк-</w:t>
            </w:r>
            <w:r>
              <w:br/>
            </w:r>
            <w:r>
              <w:rPr>
                <w:rFonts w:ascii="Times New Roman"/>
                <w:b w:val="false"/>
                <w:i w:val="false"/>
                <w:color w:val="000000"/>
                <w:sz w:val="20"/>
              </w:rPr>
              <w:t>
</w:t>
            </w:r>
            <w:r>
              <w:rPr>
                <w:rFonts w:ascii="Times New Roman"/>
                <w:b w:val="false"/>
                <w:i w:val="false"/>
                <w:color w:val="000000"/>
                <w:sz w:val="20"/>
              </w:rPr>
              <w:t>ций в</w:t>
            </w:r>
            <w:r>
              <w:br/>
            </w:r>
            <w:r>
              <w:rPr>
                <w:rFonts w:ascii="Times New Roman"/>
                <w:b w:val="false"/>
                <w:i w:val="false"/>
                <w:color w:val="000000"/>
                <w:sz w:val="20"/>
              </w:rPr>
              <w:t>
</w:t>
            </w:r>
            <w:r>
              <w:rPr>
                <w:rFonts w:ascii="Times New Roman"/>
                <w:b w:val="false"/>
                <w:i w:val="false"/>
                <w:color w:val="000000"/>
                <w:sz w:val="20"/>
              </w:rPr>
              <w:t>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ноcтью</w:t>
            </w:r>
            <w:r>
              <w:br/>
            </w:r>
            <w:r>
              <w:rPr>
                <w:rFonts w:ascii="Times New Roman"/>
                <w:b w:val="false"/>
                <w:i w:val="false"/>
                <w:color w:val="000000"/>
                <w:sz w:val="20"/>
              </w:rPr>
              <w:t>
</w:t>
            </w:r>
            <w:r>
              <w:rPr>
                <w:rFonts w:ascii="Times New Roman"/>
                <w:b w:val="false"/>
                <w:i w:val="false"/>
                <w:color w:val="000000"/>
                <w:sz w:val="20"/>
              </w:rPr>
              <w:t>"J.Ray</w:t>
            </w:r>
            <w:r>
              <w:br/>
            </w:r>
            <w:r>
              <w:rPr>
                <w:rFonts w:ascii="Times New Roman"/>
                <w:b w:val="false"/>
                <w:i w:val="false"/>
                <w:color w:val="000000"/>
                <w:sz w:val="20"/>
              </w:rPr>
              <w:t>
</w:t>
            </w:r>
            <w:r>
              <w:rPr>
                <w:rFonts w:ascii="Times New Roman"/>
                <w:b w:val="false"/>
                <w:i w:val="false"/>
                <w:color w:val="000000"/>
                <w:sz w:val="20"/>
              </w:rPr>
              <w:t>McDermott"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w:t>
            </w:r>
            <w:r>
              <w:br/>
            </w:r>
            <w:r>
              <w:rPr>
                <w:rFonts w:ascii="Times New Roman"/>
                <w:b w:val="false"/>
                <w:i w:val="false"/>
                <w:color w:val="000000"/>
                <w:sz w:val="20"/>
              </w:rPr>
              <w:t>
</w:t>
            </w:r>
            <w:r>
              <w:rPr>
                <w:rFonts w:ascii="Times New Roman"/>
                <w:b w:val="false"/>
                <w:i w:val="false"/>
                <w:color w:val="000000"/>
                <w:sz w:val="20"/>
              </w:rPr>
              <w:t>тауская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Мангис-</w:t>
            </w:r>
            <w:r>
              <w:br/>
            </w:r>
            <w:r>
              <w:rPr>
                <w:rFonts w:ascii="Times New Roman"/>
                <w:b w:val="false"/>
                <w:i w:val="false"/>
                <w:color w:val="000000"/>
                <w:sz w:val="20"/>
              </w:rPr>
              <w:t>
</w:t>
            </w:r>
            <w:r>
              <w:rPr>
                <w:rFonts w:ascii="Times New Roman"/>
                <w:b w:val="false"/>
                <w:i w:val="false"/>
                <w:color w:val="000000"/>
                <w:sz w:val="20"/>
              </w:rPr>
              <w:t>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горно-</w:t>
            </w:r>
            <w:r>
              <w:br/>
            </w:r>
            <w:r>
              <w:rPr>
                <w:rFonts w:ascii="Times New Roman"/>
                <w:b w:val="false"/>
                <w:i w:val="false"/>
                <w:color w:val="000000"/>
                <w:sz w:val="20"/>
              </w:rPr>
              <w:t>
</w:t>
            </w:r>
            <w:r>
              <w:rPr>
                <w:rFonts w:ascii="Times New Roman"/>
                <w:b w:val="false"/>
                <w:i w:val="false"/>
                <w:color w:val="000000"/>
                <w:sz w:val="20"/>
              </w:rPr>
              <w:t>обогатитель-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комплекса</w:t>
            </w:r>
            <w:r>
              <w:br/>
            </w:r>
            <w:r>
              <w:rPr>
                <w:rFonts w:ascii="Times New Roman"/>
                <w:b w:val="false"/>
                <w:i w:val="false"/>
                <w:color w:val="000000"/>
                <w:sz w:val="20"/>
              </w:rPr>
              <w:t>
</w:t>
            </w:r>
            <w:r>
              <w:rPr>
                <w:rFonts w:ascii="Times New Roman"/>
                <w:b w:val="false"/>
                <w:i w:val="false"/>
                <w:color w:val="000000"/>
                <w:sz w:val="20"/>
              </w:rPr>
              <w:t>"Сырымбет"</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переработке</w:t>
            </w:r>
            <w:r>
              <w:br/>
            </w:r>
            <w:r>
              <w:rPr>
                <w:rFonts w:ascii="Times New Roman"/>
                <w:b w:val="false"/>
                <w:i w:val="false"/>
                <w:color w:val="000000"/>
                <w:sz w:val="20"/>
              </w:rPr>
              <w:t>
</w:t>
            </w:r>
            <w:r>
              <w:rPr>
                <w:rFonts w:ascii="Times New Roman"/>
                <w:b w:val="false"/>
                <w:i w:val="false"/>
                <w:color w:val="000000"/>
                <w:sz w:val="20"/>
              </w:rPr>
              <w:t>оловосодер-</w:t>
            </w:r>
            <w:r>
              <w:br/>
            </w:r>
            <w:r>
              <w:rPr>
                <w:rFonts w:ascii="Times New Roman"/>
                <w:b w:val="false"/>
                <w:i w:val="false"/>
                <w:color w:val="000000"/>
                <w:sz w:val="20"/>
              </w:rPr>
              <w:t>
</w:t>
            </w:r>
            <w:r>
              <w:rPr>
                <w:rFonts w:ascii="Times New Roman"/>
                <w:b w:val="false"/>
                <w:i w:val="false"/>
                <w:color w:val="000000"/>
                <w:sz w:val="20"/>
              </w:rPr>
              <w:t>жащих руд</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 млн.</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руды в</w:t>
            </w:r>
            <w:r>
              <w:br/>
            </w:r>
            <w:r>
              <w:rPr>
                <w:rFonts w:ascii="Times New Roman"/>
                <w:b w:val="false"/>
                <w:i w:val="false"/>
                <w:color w:val="000000"/>
                <w:sz w:val="20"/>
              </w:rPr>
              <w:t>
</w:t>
            </w:r>
            <w:r>
              <w:rPr>
                <w:rFonts w:ascii="Times New Roman"/>
                <w:b w:val="false"/>
                <w:i w:val="false"/>
                <w:color w:val="000000"/>
                <w:sz w:val="20"/>
              </w:rPr>
              <w:t>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"Сырымбет"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Подземный</w:t>
            </w:r>
            <w:r>
              <w:br/>
            </w:r>
            <w:r>
              <w:rPr>
                <w:rFonts w:ascii="Times New Roman"/>
                <w:b w:val="false"/>
                <w:i w:val="false"/>
                <w:color w:val="000000"/>
                <w:sz w:val="20"/>
              </w:rPr>
              <w:t>
</w:t>
            </w:r>
            <w:r>
              <w:rPr>
                <w:rFonts w:ascii="Times New Roman"/>
                <w:b w:val="false"/>
                <w:i w:val="false"/>
                <w:color w:val="000000"/>
                <w:sz w:val="20"/>
              </w:rPr>
              <w:t>рудник-</w:t>
            </w:r>
            <w:r>
              <w:br/>
            </w:r>
            <w:r>
              <w:rPr>
                <w:rFonts w:ascii="Times New Roman"/>
                <w:b w:val="false"/>
                <w:i w:val="false"/>
                <w:color w:val="000000"/>
                <w:sz w:val="20"/>
              </w:rPr>
              <w:t>
</w:t>
            </w:r>
            <w:r>
              <w:rPr>
                <w:rFonts w:ascii="Times New Roman"/>
                <w:b w:val="false"/>
                <w:i w:val="false"/>
                <w:color w:val="000000"/>
                <w:sz w:val="20"/>
              </w:rPr>
              <w:t>шахта на</w:t>
            </w:r>
            <w:r>
              <w:br/>
            </w:r>
            <w:r>
              <w:rPr>
                <w:rFonts w:ascii="Times New Roman"/>
                <w:b w:val="false"/>
                <w:i w:val="false"/>
                <w:color w:val="000000"/>
                <w:sz w:val="20"/>
              </w:rPr>
              <w:t>
</w:t>
            </w:r>
            <w:r>
              <w:rPr>
                <w:rFonts w:ascii="Times New Roman"/>
                <w:b w:val="false"/>
                <w:i w:val="false"/>
                <w:color w:val="000000"/>
                <w:sz w:val="20"/>
              </w:rPr>
              <w:t>месторож-</w:t>
            </w:r>
            <w:r>
              <w:br/>
            </w:r>
            <w:r>
              <w:rPr>
                <w:rFonts w:ascii="Times New Roman"/>
                <w:b w:val="false"/>
                <w:i w:val="false"/>
                <w:color w:val="000000"/>
                <w:sz w:val="20"/>
              </w:rPr>
              <w:t>
</w:t>
            </w:r>
            <w:r>
              <w:rPr>
                <w:rFonts w:ascii="Times New Roman"/>
                <w:b w:val="false"/>
                <w:i w:val="false"/>
                <w:color w:val="000000"/>
                <w:sz w:val="20"/>
              </w:rPr>
              <w:t>дении</w:t>
            </w:r>
            <w:r>
              <w:br/>
            </w:r>
            <w:r>
              <w:rPr>
                <w:rFonts w:ascii="Times New Roman"/>
                <w:b w:val="false"/>
                <w:i w:val="false"/>
                <w:color w:val="000000"/>
                <w:sz w:val="20"/>
              </w:rPr>
              <w:t>
</w:t>
            </w:r>
            <w:r>
              <w:rPr>
                <w:rFonts w:ascii="Times New Roman"/>
                <w:b w:val="false"/>
                <w:i w:val="false"/>
                <w:color w:val="000000"/>
                <w:sz w:val="20"/>
              </w:rPr>
              <w:t>"Восход"</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руды</w:t>
            </w:r>
            <w:r>
              <w:br/>
            </w:r>
            <w:r>
              <w:rPr>
                <w:rFonts w:ascii="Times New Roman"/>
                <w:b w:val="false"/>
                <w:i w:val="false"/>
                <w:color w:val="000000"/>
                <w:sz w:val="20"/>
              </w:rPr>
              <w:t>
</w:t>
            </w:r>
            <w:r>
              <w:rPr>
                <w:rFonts w:ascii="Times New Roman"/>
                <w:b w:val="false"/>
                <w:i w:val="false"/>
                <w:color w:val="000000"/>
                <w:sz w:val="20"/>
              </w:rPr>
              <w:t>1,3 млн.</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хромовой</w:t>
            </w:r>
            <w:r>
              <w:br/>
            </w:r>
            <w:r>
              <w:rPr>
                <w:rFonts w:ascii="Times New Roman"/>
                <w:b w:val="false"/>
                <w:i w:val="false"/>
                <w:color w:val="000000"/>
                <w:sz w:val="20"/>
              </w:rPr>
              <w:t>
</w:t>
            </w:r>
            <w:r>
              <w:rPr>
                <w:rFonts w:ascii="Times New Roman"/>
                <w:b w:val="false"/>
                <w:i w:val="false"/>
                <w:color w:val="000000"/>
                <w:sz w:val="20"/>
              </w:rPr>
              <w:t>руды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"Восход-</w:t>
            </w:r>
            <w:r>
              <w:br/>
            </w:r>
            <w:r>
              <w:rPr>
                <w:rFonts w:ascii="Times New Roman"/>
                <w:b w:val="false"/>
                <w:i w:val="false"/>
                <w:color w:val="000000"/>
                <w:sz w:val="20"/>
              </w:rPr>
              <w:t>
</w:t>
            </w:r>
            <w:r>
              <w:rPr>
                <w:rFonts w:ascii="Times New Roman"/>
                <w:b w:val="false"/>
                <w:i w:val="false"/>
                <w:color w:val="000000"/>
                <w:sz w:val="20"/>
              </w:rPr>
              <w:t>Ориел"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услуг по</w:t>
            </w:r>
            <w:r>
              <w:br/>
            </w:r>
            <w:r>
              <w:rPr>
                <w:rFonts w:ascii="Times New Roman"/>
                <w:b w:val="false"/>
                <w:i w:val="false"/>
                <w:color w:val="000000"/>
                <w:sz w:val="20"/>
              </w:rPr>
              <w:t>
</w:t>
            </w:r>
            <w:r>
              <w:rPr>
                <w:rFonts w:ascii="Times New Roman"/>
                <w:b w:val="false"/>
                <w:i w:val="false"/>
                <w:color w:val="000000"/>
                <w:sz w:val="20"/>
              </w:rPr>
              <w:t>горячему</w:t>
            </w:r>
            <w:r>
              <w:br/>
            </w:r>
            <w:r>
              <w:rPr>
                <w:rFonts w:ascii="Times New Roman"/>
                <w:b w:val="false"/>
                <w:i w:val="false"/>
                <w:color w:val="000000"/>
                <w:sz w:val="20"/>
              </w:rPr>
              <w:t>
</w:t>
            </w:r>
            <w:r>
              <w:rPr>
                <w:rFonts w:ascii="Times New Roman"/>
                <w:b w:val="false"/>
                <w:i w:val="false"/>
                <w:color w:val="000000"/>
                <w:sz w:val="20"/>
              </w:rPr>
              <w:t>цинкованию</w:t>
            </w:r>
            <w:r>
              <w:br/>
            </w:r>
            <w:r>
              <w:rPr>
                <w:rFonts w:ascii="Times New Roman"/>
                <w:b w:val="false"/>
                <w:i w:val="false"/>
                <w:color w:val="000000"/>
                <w:sz w:val="20"/>
              </w:rPr>
              <w:t>
</w:t>
            </w:r>
            <w:r>
              <w:rPr>
                <w:rFonts w:ascii="Times New Roman"/>
                <w:b w:val="false"/>
                <w:i w:val="false"/>
                <w:color w:val="000000"/>
                <w:sz w:val="20"/>
              </w:rPr>
              <w:t>металлокон-</w:t>
            </w:r>
            <w:r>
              <w:br/>
            </w:r>
            <w:r>
              <w:rPr>
                <w:rFonts w:ascii="Times New Roman"/>
                <w:b w:val="false"/>
                <w:i w:val="false"/>
                <w:color w:val="000000"/>
                <w:sz w:val="20"/>
              </w:rPr>
              <w:t>
</w:t>
            </w:r>
            <w:r>
              <w:rPr>
                <w:rFonts w:ascii="Times New Roman"/>
                <w:b w:val="false"/>
                <w:i w:val="false"/>
                <w:color w:val="000000"/>
                <w:sz w:val="20"/>
              </w:rPr>
              <w:t>струкций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Оцинко-</w:t>
            </w:r>
            <w:r>
              <w:br/>
            </w:r>
            <w:r>
              <w:rPr>
                <w:rFonts w:ascii="Times New Roman"/>
                <w:b w:val="false"/>
                <w:i w:val="false"/>
                <w:color w:val="000000"/>
                <w:sz w:val="20"/>
              </w:rPr>
              <w:t>
</w:t>
            </w:r>
            <w:r>
              <w:rPr>
                <w:rFonts w:ascii="Times New Roman"/>
                <w:b w:val="false"/>
                <w:i w:val="false"/>
                <w:color w:val="000000"/>
                <w:sz w:val="20"/>
              </w:rPr>
              <w:t>вание до</w:t>
            </w:r>
            <w:r>
              <w:br/>
            </w:r>
            <w:r>
              <w:rPr>
                <w:rFonts w:ascii="Times New Roman"/>
                <w:b w:val="false"/>
                <w:i w:val="false"/>
                <w:color w:val="000000"/>
                <w:sz w:val="20"/>
              </w:rPr>
              <w:t>
</w:t>
            </w:r>
            <w:r>
              <w:rPr>
                <w:rFonts w:ascii="Times New Roman"/>
                <w:b w:val="false"/>
                <w:i w:val="false"/>
                <w:color w:val="000000"/>
                <w:sz w:val="20"/>
              </w:rPr>
              <w:t>10 тыс.</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"Металло-</w:t>
            </w:r>
            <w:r>
              <w:br/>
            </w:r>
            <w:r>
              <w:rPr>
                <w:rFonts w:ascii="Times New Roman"/>
                <w:b w:val="false"/>
                <w:i w:val="false"/>
                <w:color w:val="000000"/>
                <w:sz w:val="20"/>
              </w:rPr>
              <w:t>
</w:t>
            </w:r>
            <w:r>
              <w:rPr>
                <w:rFonts w:ascii="Times New Roman"/>
                <w:b w:val="false"/>
                <w:i w:val="false"/>
                <w:color w:val="000000"/>
                <w:sz w:val="20"/>
              </w:rPr>
              <w:t>изделия"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металлурги-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комбината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металло-</w:t>
            </w:r>
            <w:r>
              <w:br/>
            </w:r>
            <w:r>
              <w:rPr>
                <w:rFonts w:ascii="Times New Roman"/>
                <w:b w:val="false"/>
                <w:i w:val="false"/>
                <w:color w:val="000000"/>
                <w:sz w:val="20"/>
              </w:rPr>
              <w:t>
</w:t>
            </w:r>
            <w:r>
              <w:rPr>
                <w:rFonts w:ascii="Times New Roman"/>
                <w:b w:val="false"/>
                <w:i w:val="false"/>
                <w:color w:val="000000"/>
                <w:sz w:val="20"/>
              </w:rPr>
              <w:t>проката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30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арматуры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"Металл</w:t>
            </w:r>
            <w:r>
              <w:br/>
            </w:r>
            <w:r>
              <w:rPr>
                <w:rFonts w:ascii="Times New Roman"/>
                <w:b w:val="false"/>
                <w:i w:val="false"/>
                <w:color w:val="000000"/>
                <w:sz w:val="20"/>
              </w:rPr>
              <w:t>
</w:t>
            </w:r>
            <w:r>
              <w:rPr>
                <w:rFonts w:ascii="Times New Roman"/>
                <w:b w:val="false"/>
                <w:i w:val="false"/>
                <w:color w:val="000000"/>
                <w:sz w:val="20"/>
              </w:rPr>
              <w:t>Продукт"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стальных</w:t>
            </w:r>
            <w:r>
              <w:br/>
            </w:r>
            <w:r>
              <w:rPr>
                <w:rFonts w:ascii="Times New Roman"/>
                <w:b w:val="false"/>
                <w:i w:val="false"/>
                <w:color w:val="000000"/>
                <w:sz w:val="20"/>
              </w:rPr>
              <w:t>
</w:t>
            </w:r>
            <w:r>
              <w:rPr>
                <w:rFonts w:ascii="Times New Roman"/>
                <w:b w:val="false"/>
                <w:i w:val="false"/>
                <w:color w:val="000000"/>
                <w:sz w:val="20"/>
              </w:rPr>
              <w:t>панельных</w:t>
            </w:r>
            <w:r>
              <w:br/>
            </w:r>
            <w:r>
              <w:rPr>
                <w:rFonts w:ascii="Times New Roman"/>
                <w:b w:val="false"/>
                <w:i w:val="false"/>
                <w:color w:val="000000"/>
                <w:sz w:val="20"/>
              </w:rPr>
              <w:t>
</w:t>
            </w:r>
            <w:r>
              <w:rPr>
                <w:rFonts w:ascii="Times New Roman"/>
                <w:b w:val="false"/>
                <w:i w:val="false"/>
                <w:color w:val="000000"/>
                <w:sz w:val="20"/>
              </w:rPr>
              <w:t>радиаторов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130 тыс.</w:t>
            </w:r>
            <w:r>
              <w:br/>
            </w:r>
            <w:r>
              <w:rPr>
                <w:rFonts w:ascii="Times New Roman"/>
                <w:b w:val="false"/>
                <w:i w:val="false"/>
                <w:color w:val="000000"/>
                <w:sz w:val="20"/>
              </w:rPr>
              <w:t>
</w:t>
            </w:r>
            <w:r>
              <w:rPr>
                <w:rFonts w:ascii="Times New Roman"/>
                <w:b w:val="false"/>
                <w:i w:val="false"/>
                <w:color w:val="000000"/>
                <w:sz w:val="20"/>
              </w:rPr>
              <w:t>шт. в</w:t>
            </w:r>
            <w:r>
              <w:br/>
            </w:r>
            <w:r>
              <w:rPr>
                <w:rFonts w:ascii="Times New Roman"/>
                <w:b w:val="false"/>
                <w:i w:val="false"/>
                <w:color w:val="000000"/>
                <w:sz w:val="20"/>
              </w:rPr>
              <w:t>
</w:t>
            </w:r>
            <w:r>
              <w:rPr>
                <w:rFonts w:ascii="Times New Roman"/>
                <w:b w:val="false"/>
                <w:i w:val="false"/>
                <w:color w:val="000000"/>
                <w:sz w:val="20"/>
              </w:rPr>
              <w:t>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"Kaztherm"</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производ-</w:t>
            </w:r>
            <w:r>
              <w:br/>
            </w:r>
            <w:r>
              <w:rPr>
                <w:rFonts w:ascii="Times New Roman"/>
                <w:b w:val="false"/>
                <w:i w:val="false"/>
                <w:color w:val="000000"/>
                <w:sz w:val="20"/>
              </w:rPr>
              <w:t>
</w:t>
            </w:r>
            <w:r>
              <w:rPr>
                <w:rFonts w:ascii="Times New Roman"/>
                <w:b w:val="false"/>
                <w:i w:val="false"/>
                <w:color w:val="000000"/>
                <w:sz w:val="20"/>
              </w:rPr>
              <w:t>ственной</w:t>
            </w:r>
            <w:r>
              <w:br/>
            </w:r>
            <w:r>
              <w:rPr>
                <w:rFonts w:ascii="Times New Roman"/>
                <w:b w:val="false"/>
                <w:i w:val="false"/>
                <w:color w:val="000000"/>
                <w:sz w:val="20"/>
              </w:rPr>
              <w:t>
</w:t>
            </w:r>
            <w:r>
              <w:rPr>
                <w:rFonts w:ascii="Times New Roman"/>
                <w:b w:val="false"/>
                <w:i w:val="false"/>
                <w:color w:val="000000"/>
                <w:sz w:val="20"/>
              </w:rPr>
              <w:t>площадки под</w:t>
            </w:r>
            <w:r>
              <w:br/>
            </w:r>
            <w:r>
              <w:rPr>
                <w:rFonts w:ascii="Times New Roman"/>
                <w:b w:val="false"/>
                <w:i w:val="false"/>
                <w:color w:val="000000"/>
                <w:sz w:val="20"/>
              </w:rPr>
              <w:t>
</w:t>
            </w:r>
            <w:r>
              <w:rPr>
                <w:rFonts w:ascii="Times New Roman"/>
                <w:b w:val="false"/>
                <w:i w:val="false"/>
                <w:color w:val="000000"/>
                <w:sz w:val="20"/>
              </w:rPr>
              <w:t>завод</w:t>
            </w:r>
            <w:r>
              <w:br/>
            </w:r>
            <w:r>
              <w:rPr>
                <w:rFonts w:ascii="Times New Roman"/>
                <w:b w:val="false"/>
                <w:i w:val="false"/>
                <w:color w:val="000000"/>
                <w:sz w:val="20"/>
              </w:rPr>
              <w:t>
</w:t>
            </w:r>
            <w:r>
              <w:rPr>
                <w:rFonts w:ascii="Times New Roman"/>
                <w:b w:val="false"/>
                <w:i w:val="false"/>
                <w:color w:val="000000"/>
                <w:sz w:val="20"/>
              </w:rPr>
              <w:t>металлокон-</w:t>
            </w:r>
            <w:r>
              <w:br/>
            </w:r>
            <w:r>
              <w:rPr>
                <w:rFonts w:ascii="Times New Roman"/>
                <w:b w:val="false"/>
                <w:i w:val="false"/>
                <w:color w:val="000000"/>
                <w:sz w:val="20"/>
              </w:rPr>
              <w:t>
</w:t>
            </w:r>
            <w:r>
              <w:rPr>
                <w:rFonts w:ascii="Times New Roman"/>
                <w:b w:val="false"/>
                <w:i w:val="false"/>
                <w:color w:val="000000"/>
                <w:sz w:val="20"/>
              </w:rPr>
              <w:t>струкций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"Тениз</w:t>
            </w:r>
            <w:r>
              <w:br/>
            </w:r>
            <w:r>
              <w:rPr>
                <w:rFonts w:ascii="Times New Roman"/>
                <w:b w:val="false"/>
                <w:i w:val="false"/>
                <w:color w:val="000000"/>
                <w:sz w:val="20"/>
              </w:rPr>
              <w:t>
</w:t>
            </w:r>
            <w:r>
              <w:rPr>
                <w:rFonts w:ascii="Times New Roman"/>
                <w:b w:val="false"/>
                <w:i w:val="false"/>
                <w:color w:val="000000"/>
                <w:sz w:val="20"/>
              </w:rPr>
              <w:t>Сервис"</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w:t>
            </w:r>
            <w:r>
              <w:br/>
            </w:r>
            <w:r>
              <w:rPr>
                <w:rFonts w:ascii="Times New Roman"/>
                <w:b w:val="false"/>
                <w:i w:val="false"/>
                <w:color w:val="000000"/>
                <w:sz w:val="20"/>
              </w:rPr>
              <w:t>
</w:t>
            </w:r>
            <w:r>
              <w:rPr>
                <w:rFonts w:ascii="Times New Roman"/>
                <w:b w:val="false"/>
                <w:i w:val="false"/>
                <w:color w:val="000000"/>
                <w:sz w:val="20"/>
              </w:rPr>
              <w:t>тауская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Мангис-</w:t>
            </w:r>
            <w:r>
              <w:br/>
            </w:r>
            <w:r>
              <w:rPr>
                <w:rFonts w:ascii="Times New Roman"/>
                <w:b w:val="false"/>
                <w:i w:val="false"/>
                <w:color w:val="000000"/>
                <w:sz w:val="20"/>
              </w:rPr>
              <w:t>
</w:t>
            </w:r>
            <w:r>
              <w:rPr>
                <w:rFonts w:ascii="Times New Roman"/>
                <w:b w:val="false"/>
                <w:i w:val="false"/>
                <w:color w:val="000000"/>
                <w:sz w:val="20"/>
              </w:rPr>
              <w:t>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установки</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вакумиро-</w:t>
            </w:r>
            <w:r>
              <w:br/>
            </w:r>
            <w:r>
              <w:rPr>
                <w:rFonts w:ascii="Times New Roman"/>
                <w:b w:val="false"/>
                <w:i w:val="false"/>
                <w:color w:val="000000"/>
                <w:sz w:val="20"/>
              </w:rPr>
              <w:t>
</w:t>
            </w:r>
            <w:r>
              <w:rPr>
                <w:rFonts w:ascii="Times New Roman"/>
                <w:b w:val="false"/>
                <w:i w:val="false"/>
                <w:color w:val="000000"/>
                <w:sz w:val="20"/>
              </w:rPr>
              <w:t>вания стали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Сталь</w:t>
            </w:r>
            <w:r>
              <w:br/>
            </w:r>
            <w:r>
              <w:rPr>
                <w:rFonts w:ascii="Times New Roman"/>
                <w:b w:val="false"/>
                <w:i w:val="false"/>
                <w:color w:val="000000"/>
                <w:sz w:val="20"/>
              </w:rPr>
              <w:t>
</w:t>
            </w:r>
            <w:r>
              <w:rPr>
                <w:rFonts w:ascii="Times New Roman"/>
                <w:b w:val="false"/>
                <w:i w:val="false"/>
                <w:color w:val="000000"/>
                <w:sz w:val="20"/>
              </w:rPr>
              <w:t>повышен-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С95,</w:t>
            </w:r>
            <w:r>
              <w:br/>
            </w:r>
            <w:r>
              <w:rPr>
                <w:rFonts w:ascii="Times New Roman"/>
                <w:b w:val="false"/>
                <w:i w:val="false"/>
                <w:color w:val="000000"/>
                <w:sz w:val="20"/>
              </w:rPr>
              <w:t>
</w:t>
            </w:r>
            <w:r>
              <w:rPr>
                <w:rFonts w:ascii="Times New Roman"/>
                <w:b w:val="false"/>
                <w:i w:val="false"/>
                <w:color w:val="000000"/>
                <w:sz w:val="20"/>
              </w:rPr>
              <w:t>Т95,</w:t>
            </w:r>
            <w:r>
              <w:br/>
            </w:r>
            <w:r>
              <w:rPr>
                <w:rFonts w:ascii="Times New Roman"/>
                <w:b w:val="false"/>
                <w:i w:val="false"/>
                <w:color w:val="000000"/>
                <w:sz w:val="20"/>
              </w:rPr>
              <w:t>
</w:t>
            </w:r>
            <w:r>
              <w:rPr>
                <w:rFonts w:ascii="Times New Roman"/>
                <w:b w:val="false"/>
                <w:i w:val="false"/>
                <w:color w:val="000000"/>
                <w:sz w:val="20"/>
              </w:rPr>
              <w:t>Р110,</w:t>
            </w:r>
            <w:r>
              <w:br/>
            </w:r>
            <w:r>
              <w:rPr>
                <w:rFonts w:ascii="Times New Roman"/>
                <w:b w:val="false"/>
                <w:i w:val="false"/>
                <w:color w:val="000000"/>
                <w:sz w:val="20"/>
              </w:rPr>
              <w:t>
</w:t>
            </w:r>
            <w:r>
              <w:rPr>
                <w:rFonts w:ascii="Times New Roman"/>
                <w:b w:val="false"/>
                <w:i w:val="false"/>
                <w:color w:val="000000"/>
                <w:sz w:val="20"/>
              </w:rPr>
              <w:t>Q125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филиал</w:t>
            </w:r>
            <w:r>
              <w:br/>
            </w:r>
            <w:r>
              <w:rPr>
                <w:rFonts w:ascii="Times New Roman"/>
                <w:b w:val="false"/>
                <w:i w:val="false"/>
                <w:color w:val="000000"/>
                <w:sz w:val="20"/>
              </w:rPr>
              <w:t>
</w:t>
            </w: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"KSP Steel"</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w:t>
            </w:r>
            <w:r>
              <w:br/>
            </w:r>
            <w:r>
              <w:rPr>
                <w:rFonts w:ascii="Times New Roman"/>
                <w:b w:val="false"/>
                <w:i w:val="false"/>
                <w:color w:val="000000"/>
                <w:sz w:val="20"/>
              </w:rPr>
              <w:t>
</w:t>
            </w:r>
            <w:r>
              <w:rPr>
                <w:rFonts w:ascii="Times New Roman"/>
                <w:b w:val="false"/>
                <w:i w:val="false"/>
                <w:color w:val="000000"/>
                <w:sz w:val="20"/>
              </w:rPr>
              <w:t>вание и</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аглоцеха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350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агломе-</w:t>
            </w:r>
            <w:r>
              <w:br/>
            </w:r>
            <w:r>
              <w:rPr>
                <w:rFonts w:ascii="Times New Roman"/>
                <w:b w:val="false"/>
                <w:i w:val="false"/>
                <w:color w:val="000000"/>
                <w:sz w:val="20"/>
              </w:rPr>
              <w:t>
</w:t>
            </w:r>
            <w:r>
              <w:rPr>
                <w:rFonts w:ascii="Times New Roman"/>
                <w:b w:val="false"/>
                <w:i w:val="false"/>
                <w:color w:val="000000"/>
                <w:sz w:val="20"/>
              </w:rPr>
              <w:t>рата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w:t>
            </w:r>
            <w:r>
              <w:br/>
            </w:r>
            <w:r>
              <w:rPr>
                <w:rFonts w:ascii="Times New Roman"/>
                <w:b w:val="false"/>
                <w:i w:val="false"/>
                <w:color w:val="000000"/>
                <w:sz w:val="20"/>
              </w:rPr>
              <w:t>
</w:t>
            </w:r>
            <w:r>
              <w:rPr>
                <w:rFonts w:ascii="Times New Roman"/>
                <w:b w:val="false"/>
                <w:i w:val="false"/>
                <w:color w:val="000000"/>
                <w:sz w:val="20"/>
              </w:rPr>
              <w:t>завод</w:t>
            </w:r>
            <w:r>
              <w:br/>
            </w:r>
            <w:r>
              <w:rPr>
                <w:rFonts w:ascii="Times New Roman"/>
                <w:b w:val="false"/>
                <w:i w:val="false"/>
                <w:color w:val="000000"/>
                <w:sz w:val="20"/>
              </w:rPr>
              <w:t>
</w:t>
            </w:r>
            <w:r>
              <w:rPr>
                <w:rFonts w:ascii="Times New Roman"/>
                <w:b w:val="false"/>
                <w:i w:val="false"/>
                <w:color w:val="000000"/>
                <w:sz w:val="20"/>
              </w:rPr>
              <w:t>ферросплавов</w:t>
            </w:r>
            <w:r>
              <w:br/>
            </w:r>
            <w:r>
              <w:rPr>
                <w:rFonts w:ascii="Times New Roman"/>
                <w:b w:val="false"/>
                <w:i w:val="false"/>
                <w:color w:val="000000"/>
                <w:sz w:val="20"/>
              </w:rPr>
              <w:t>
</w:t>
            </w: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"Транснаци-</w:t>
            </w:r>
            <w:r>
              <w:br/>
            </w:r>
            <w:r>
              <w:rPr>
                <w:rFonts w:ascii="Times New Roman"/>
                <w:b w:val="false"/>
                <w:i w:val="false"/>
                <w:color w:val="000000"/>
                <w:sz w:val="20"/>
              </w:rPr>
              <w:t>
</w:t>
            </w:r>
            <w:r>
              <w:rPr>
                <w:rFonts w:ascii="Times New Roman"/>
                <w:b w:val="false"/>
                <w:i w:val="false"/>
                <w:color w:val="000000"/>
                <w:sz w:val="20"/>
              </w:rPr>
              <w:t>ональная</w:t>
            </w:r>
            <w:r>
              <w:br/>
            </w:r>
            <w:r>
              <w:rPr>
                <w:rFonts w:ascii="Times New Roman"/>
                <w:b w:val="false"/>
                <w:i w:val="false"/>
                <w:color w:val="000000"/>
                <w:sz w:val="20"/>
              </w:rPr>
              <w:t>
</w:t>
            </w:r>
            <w:r>
              <w:rPr>
                <w:rFonts w:ascii="Times New Roman"/>
                <w:b w:val="false"/>
                <w:i w:val="false"/>
                <w:color w:val="000000"/>
                <w:sz w:val="20"/>
              </w:rPr>
              <w:t>компания</w:t>
            </w:r>
            <w:r>
              <w:br/>
            </w:r>
            <w:r>
              <w:rPr>
                <w:rFonts w:ascii="Times New Roman"/>
                <w:b w:val="false"/>
                <w:i w:val="false"/>
                <w:color w:val="000000"/>
                <w:sz w:val="20"/>
              </w:rPr>
              <w:t>
</w:t>
            </w:r>
            <w:r>
              <w:rPr>
                <w:rFonts w:ascii="Times New Roman"/>
                <w:b w:val="false"/>
                <w:i w:val="false"/>
                <w:color w:val="000000"/>
                <w:sz w:val="20"/>
              </w:rPr>
              <w:t>Казхром"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марганцовис-</w:t>
            </w:r>
            <w:r>
              <w:br/>
            </w:r>
            <w:r>
              <w:rPr>
                <w:rFonts w:ascii="Times New Roman"/>
                <w:b w:val="false"/>
                <w:i w:val="false"/>
                <w:color w:val="000000"/>
                <w:sz w:val="20"/>
              </w:rPr>
              <w:t>
</w:t>
            </w:r>
            <w:r>
              <w:rPr>
                <w:rFonts w:ascii="Times New Roman"/>
                <w:b w:val="false"/>
                <w:i w:val="false"/>
                <w:color w:val="000000"/>
                <w:sz w:val="20"/>
              </w:rPr>
              <w:t>тового литья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тонн</w:t>
            </w:r>
            <w:r>
              <w:br/>
            </w:r>
            <w:r>
              <w:rPr>
                <w:rFonts w:ascii="Times New Roman"/>
                <w:b w:val="false"/>
                <w:i w:val="false"/>
                <w:color w:val="000000"/>
                <w:sz w:val="20"/>
              </w:rPr>
              <w:t>
</w:t>
            </w:r>
            <w:r>
              <w:rPr>
                <w:rFonts w:ascii="Times New Roman"/>
                <w:b w:val="false"/>
                <w:i w:val="false"/>
                <w:color w:val="000000"/>
                <w:sz w:val="20"/>
              </w:rPr>
              <w:t>марган-</w:t>
            </w:r>
            <w:r>
              <w:br/>
            </w:r>
            <w:r>
              <w:rPr>
                <w:rFonts w:ascii="Times New Roman"/>
                <w:b w:val="false"/>
                <w:i w:val="false"/>
                <w:color w:val="000000"/>
                <w:sz w:val="20"/>
              </w:rPr>
              <w:t>
</w:t>
            </w:r>
            <w:r>
              <w:rPr>
                <w:rFonts w:ascii="Times New Roman"/>
                <w:b w:val="false"/>
                <w:i w:val="false"/>
                <w:color w:val="000000"/>
                <w:sz w:val="20"/>
              </w:rPr>
              <w:t>цовис-</w:t>
            </w:r>
            <w:r>
              <w:br/>
            </w:r>
            <w:r>
              <w:rPr>
                <w:rFonts w:ascii="Times New Roman"/>
                <w:b w:val="false"/>
                <w:i w:val="false"/>
                <w:color w:val="000000"/>
                <w:sz w:val="20"/>
              </w:rPr>
              <w:t>
</w:t>
            </w:r>
            <w:r>
              <w:rPr>
                <w:rFonts w:ascii="Times New Roman"/>
                <w:b w:val="false"/>
                <w:i w:val="false"/>
                <w:color w:val="000000"/>
                <w:sz w:val="20"/>
              </w:rPr>
              <w:t>того</w:t>
            </w:r>
            <w:r>
              <w:br/>
            </w:r>
            <w:r>
              <w:rPr>
                <w:rFonts w:ascii="Times New Roman"/>
                <w:b w:val="false"/>
                <w:i w:val="false"/>
                <w:color w:val="000000"/>
                <w:sz w:val="20"/>
              </w:rPr>
              <w:t>
</w:t>
            </w:r>
            <w:r>
              <w:rPr>
                <w:rFonts w:ascii="Times New Roman"/>
                <w:b w:val="false"/>
                <w:i w:val="false"/>
                <w:color w:val="000000"/>
                <w:sz w:val="20"/>
              </w:rPr>
              <w:t>литья в</w:t>
            </w:r>
            <w:r>
              <w:br/>
            </w:r>
            <w:r>
              <w:rPr>
                <w:rFonts w:ascii="Times New Roman"/>
                <w:b w:val="false"/>
                <w:i w:val="false"/>
                <w:color w:val="000000"/>
                <w:sz w:val="20"/>
              </w:rPr>
              <w:t>
</w:t>
            </w:r>
            <w:r>
              <w:rPr>
                <w:rFonts w:ascii="Times New Roman"/>
                <w:b w:val="false"/>
                <w:i w:val="false"/>
                <w:color w:val="000000"/>
                <w:sz w:val="20"/>
              </w:rPr>
              <w:t>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"Завод</w:t>
            </w:r>
            <w:r>
              <w:br/>
            </w:r>
            <w:r>
              <w:rPr>
                <w:rFonts w:ascii="Times New Roman"/>
                <w:b w:val="false"/>
                <w:i w:val="false"/>
                <w:color w:val="000000"/>
                <w:sz w:val="20"/>
              </w:rPr>
              <w:t>
</w:t>
            </w:r>
            <w:r>
              <w:rPr>
                <w:rFonts w:ascii="Times New Roman"/>
                <w:b w:val="false"/>
                <w:i w:val="false"/>
                <w:color w:val="000000"/>
                <w:sz w:val="20"/>
              </w:rPr>
              <w:t>Format"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w:t>
            </w:r>
            <w:r>
              <w:br/>
            </w:r>
            <w:r>
              <w:rPr>
                <w:rFonts w:ascii="Times New Roman"/>
                <w:b w:val="false"/>
                <w:i w:val="false"/>
                <w:color w:val="000000"/>
                <w:sz w:val="20"/>
              </w:rPr>
              <w:t>
</w:t>
            </w:r>
            <w:r>
              <w:rPr>
                <w:rFonts w:ascii="Times New Roman"/>
                <w:b w:val="false"/>
                <w:i w:val="false"/>
                <w:color w:val="000000"/>
                <w:sz w:val="20"/>
              </w:rPr>
              <w:t>вание и</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комплекса по</w:t>
            </w:r>
            <w:r>
              <w:br/>
            </w:r>
            <w:r>
              <w:rPr>
                <w:rFonts w:ascii="Times New Roman"/>
                <w:b w:val="false"/>
                <w:i w:val="false"/>
                <w:color w:val="000000"/>
                <w:sz w:val="20"/>
              </w:rPr>
              <w:t>
</w:t>
            </w:r>
            <w:r>
              <w:rPr>
                <w:rFonts w:ascii="Times New Roman"/>
                <w:b w:val="false"/>
                <w:i w:val="false"/>
                <w:color w:val="000000"/>
                <w:sz w:val="20"/>
              </w:rPr>
              <w:t>переработке</w:t>
            </w:r>
            <w:r>
              <w:br/>
            </w:r>
            <w:r>
              <w:rPr>
                <w:rFonts w:ascii="Times New Roman"/>
                <w:b w:val="false"/>
                <w:i w:val="false"/>
                <w:color w:val="000000"/>
                <w:sz w:val="20"/>
              </w:rPr>
              <w:t>
</w:t>
            </w:r>
            <w:r>
              <w:rPr>
                <w:rFonts w:ascii="Times New Roman"/>
                <w:b w:val="false"/>
                <w:i w:val="false"/>
                <w:color w:val="000000"/>
                <w:sz w:val="20"/>
              </w:rPr>
              <w:t>шлаков</w:t>
            </w:r>
            <w:r>
              <w:br/>
            </w:r>
            <w:r>
              <w:rPr>
                <w:rFonts w:ascii="Times New Roman"/>
                <w:b w:val="false"/>
                <w:i w:val="false"/>
                <w:color w:val="000000"/>
                <w:sz w:val="20"/>
              </w:rPr>
              <w:t>
</w:t>
            </w:r>
            <w:r>
              <w:rPr>
                <w:rFonts w:ascii="Times New Roman"/>
                <w:b w:val="false"/>
                <w:i w:val="false"/>
                <w:color w:val="000000"/>
                <w:sz w:val="20"/>
              </w:rPr>
              <w:t>высокоугле-</w:t>
            </w:r>
            <w:r>
              <w:br/>
            </w:r>
            <w:r>
              <w:rPr>
                <w:rFonts w:ascii="Times New Roman"/>
                <w:b w:val="false"/>
                <w:i w:val="false"/>
                <w:color w:val="000000"/>
                <w:sz w:val="20"/>
              </w:rPr>
              <w:t>
</w:t>
            </w:r>
            <w:r>
              <w:rPr>
                <w:rFonts w:ascii="Times New Roman"/>
                <w:b w:val="false"/>
                <w:i w:val="false"/>
                <w:color w:val="000000"/>
                <w:sz w:val="20"/>
              </w:rPr>
              <w:t>родистого</w:t>
            </w:r>
            <w:r>
              <w:br/>
            </w:r>
            <w:r>
              <w:rPr>
                <w:rFonts w:ascii="Times New Roman"/>
                <w:b w:val="false"/>
                <w:i w:val="false"/>
                <w:color w:val="000000"/>
                <w:sz w:val="20"/>
              </w:rPr>
              <w:t>
</w:t>
            </w:r>
            <w:r>
              <w:rPr>
                <w:rFonts w:ascii="Times New Roman"/>
                <w:b w:val="false"/>
                <w:i w:val="false"/>
                <w:color w:val="000000"/>
                <w:sz w:val="20"/>
              </w:rPr>
              <w:t>феррохрома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w:t>
            </w:r>
            <w:r>
              <w:br/>
            </w:r>
            <w:r>
              <w:rPr>
                <w:rFonts w:ascii="Times New Roman"/>
                <w:b w:val="false"/>
                <w:i w:val="false"/>
                <w:color w:val="000000"/>
                <w:sz w:val="20"/>
              </w:rPr>
              <w:t>
</w:t>
            </w:r>
            <w:r>
              <w:rPr>
                <w:rFonts w:ascii="Times New Roman"/>
                <w:b w:val="false"/>
                <w:i w:val="false"/>
                <w:color w:val="000000"/>
                <w:sz w:val="20"/>
              </w:rPr>
              <w:t>завод</w:t>
            </w:r>
            <w:r>
              <w:br/>
            </w:r>
            <w:r>
              <w:rPr>
                <w:rFonts w:ascii="Times New Roman"/>
                <w:b w:val="false"/>
                <w:i w:val="false"/>
                <w:color w:val="000000"/>
                <w:sz w:val="20"/>
              </w:rPr>
              <w:t>
</w:t>
            </w:r>
            <w:r>
              <w:rPr>
                <w:rFonts w:ascii="Times New Roman"/>
                <w:b w:val="false"/>
                <w:i w:val="false"/>
                <w:color w:val="000000"/>
                <w:sz w:val="20"/>
              </w:rPr>
              <w:t>ферросплавов</w:t>
            </w:r>
            <w:r>
              <w:br/>
            </w:r>
            <w:r>
              <w:rPr>
                <w:rFonts w:ascii="Times New Roman"/>
                <w:b w:val="false"/>
                <w:i w:val="false"/>
                <w:color w:val="000000"/>
                <w:sz w:val="20"/>
              </w:rPr>
              <w:t>
</w:t>
            </w: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"Транснацио-</w:t>
            </w:r>
            <w:r>
              <w:br/>
            </w:r>
            <w:r>
              <w:rPr>
                <w:rFonts w:ascii="Times New Roman"/>
                <w:b w:val="false"/>
                <w:i w:val="false"/>
                <w:color w:val="000000"/>
                <w:sz w:val="20"/>
              </w:rPr>
              <w:t>
</w:t>
            </w:r>
            <w:r>
              <w:rPr>
                <w:rFonts w:ascii="Times New Roman"/>
                <w:b w:val="false"/>
                <w:i w:val="false"/>
                <w:color w:val="000000"/>
                <w:sz w:val="20"/>
              </w:rPr>
              <w:t>нальная</w:t>
            </w:r>
            <w:r>
              <w:br/>
            </w:r>
            <w:r>
              <w:rPr>
                <w:rFonts w:ascii="Times New Roman"/>
                <w:b w:val="false"/>
                <w:i w:val="false"/>
                <w:color w:val="000000"/>
                <w:sz w:val="20"/>
              </w:rPr>
              <w:t>
</w:t>
            </w:r>
            <w:r>
              <w:rPr>
                <w:rFonts w:ascii="Times New Roman"/>
                <w:b w:val="false"/>
                <w:i w:val="false"/>
                <w:color w:val="000000"/>
                <w:sz w:val="20"/>
              </w:rPr>
              <w:t>компания</w:t>
            </w:r>
            <w:r>
              <w:br/>
            </w:r>
            <w:r>
              <w:rPr>
                <w:rFonts w:ascii="Times New Roman"/>
                <w:b w:val="false"/>
                <w:i w:val="false"/>
                <w:color w:val="000000"/>
                <w:sz w:val="20"/>
              </w:rPr>
              <w:t>
</w:t>
            </w:r>
            <w:r>
              <w:rPr>
                <w:rFonts w:ascii="Times New Roman"/>
                <w:b w:val="false"/>
                <w:i w:val="false"/>
                <w:color w:val="000000"/>
                <w:sz w:val="20"/>
              </w:rPr>
              <w:t>Казхром"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w:t>
            </w:r>
            <w:r>
              <w:br/>
            </w:r>
            <w:r>
              <w:rPr>
                <w:rFonts w:ascii="Times New Roman"/>
                <w:b w:val="false"/>
                <w:i w:val="false"/>
                <w:color w:val="000000"/>
                <w:sz w:val="20"/>
              </w:rPr>
              <w:t>
</w:t>
            </w:r>
            <w:r>
              <w:rPr>
                <w:rFonts w:ascii="Times New Roman"/>
                <w:b w:val="false"/>
                <w:i w:val="false"/>
                <w:color w:val="000000"/>
                <w:sz w:val="20"/>
              </w:rPr>
              <w:t>ная система</w:t>
            </w:r>
            <w:r>
              <w:br/>
            </w:r>
            <w:r>
              <w:rPr>
                <w:rFonts w:ascii="Times New Roman"/>
                <w:b w:val="false"/>
                <w:i w:val="false"/>
                <w:color w:val="000000"/>
                <w:sz w:val="20"/>
              </w:rPr>
              <w:t>
</w:t>
            </w:r>
            <w:r>
              <w:rPr>
                <w:rFonts w:ascii="Times New Roman"/>
                <w:b w:val="false"/>
                <w:i w:val="false"/>
                <w:color w:val="000000"/>
                <w:sz w:val="20"/>
              </w:rPr>
              <w:t>управления</w:t>
            </w:r>
            <w:r>
              <w:br/>
            </w:r>
            <w:r>
              <w:rPr>
                <w:rFonts w:ascii="Times New Roman"/>
                <w:b w:val="false"/>
                <w:i w:val="false"/>
                <w:color w:val="000000"/>
                <w:sz w:val="20"/>
              </w:rPr>
              <w:t>
</w:t>
            </w:r>
            <w:r>
              <w:rPr>
                <w:rFonts w:ascii="Times New Roman"/>
                <w:b w:val="false"/>
                <w:i w:val="false"/>
                <w:color w:val="000000"/>
                <w:sz w:val="20"/>
              </w:rPr>
              <w:t>производства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w:t>
            </w:r>
            <w:r>
              <w:br/>
            </w:r>
            <w:r>
              <w:rPr>
                <w:rFonts w:ascii="Times New Roman"/>
                <w:b w:val="false"/>
                <w:i w:val="false"/>
                <w:color w:val="000000"/>
                <w:sz w:val="20"/>
              </w:rPr>
              <w:t>
</w:t>
            </w:r>
            <w:r>
              <w:rPr>
                <w:rFonts w:ascii="Times New Roman"/>
                <w:b w:val="false"/>
                <w:i w:val="false"/>
                <w:color w:val="000000"/>
                <w:sz w:val="20"/>
              </w:rPr>
              <w:t>завод</w:t>
            </w:r>
            <w:r>
              <w:br/>
            </w:r>
            <w:r>
              <w:rPr>
                <w:rFonts w:ascii="Times New Roman"/>
                <w:b w:val="false"/>
                <w:i w:val="false"/>
                <w:color w:val="000000"/>
                <w:sz w:val="20"/>
              </w:rPr>
              <w:t>
</w:t>
            </w:r>
            <w:r>
              <w:rPr>
                <w:rFonts w:ascii="Times New Roman"/>
                <w:b w:val="false"/>
                <w:i w:val="false"/>
                <w:color w:val="000000"/>
                <w:sz w:val="20"/>
              </w:rPr>
              <w:t>ферросплавов</w:t>
            </w:r>
            <w:r>
              <w:br/>
            </w:r>
            <w:r>
              <w:rPr>
                <w:rFonts w:ascii="Times New Roman"/>
                <w:b w:val="false"/>
                <w:i w:val="false"/>
                <w:color w:val="000000"/>
                <w:sz w:val="20"/>
              </w:rPr>
              <w:t>
</w:t>
            </w: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"Транснацио-</w:t>
            </w:r>
            <w:r>
              <w:br/>
            </w:r>
            <w:r>
              <w:rPr>
                <w:rFonts w:ascii="Times New Roman"/>
                <w:b w:val="false"/>
                <w:i w:val="false"/>
                <w:color w:val="000000"/>
                <w:sz w:val="20"/>
              </w:rPr>
              <w:t>
</w:t>
            </w:r>
            <w:r>
              <w:rPr>
                <w:rFonts w:ascii="Times New Roman"/>
                <w:b w:val="false"/>
                <w:i w:val="false"/>
                <w:color w:val="000000"/>
                <w:sz w:val="20"/>
              </w:rPr>
              <w:t>нальная</w:t>
            </w:r>
            <w:r>
              <w:br/>
            </w:r>
            <w:r>
              <w:rPr>
                <w:rFonts w:ascii="Times New Roman"/>
                <w:b w:val="false"/>
                <w:i w:val="false"/>
                <w:color w:val="000000"/>
                <w:sz w:val="20"/>
              </w:rPr>
              <w:t>
</w:t>
            </w:r>
            <w:r>
              <w:rPr>
                <w:rFonts w:ascii="Times New Roman"/>
                <w:b w:val="false"/>
                <w:i w:val="false"/>
                <w:color w:val="000000"/>
                <w:sz w:val="20"/>
              </w:rPr>
              <w:t>компания</w:t>
            </w:r>
            <w:r>
              <w:br/>
            </w:r>
            <w:r>
              <w:rPr>
                <w:rFonts w:ascii="Times New Roman"/>
                <w:b w:val="false"/>
                <w:i w:val="false"/>
                <w:color w:val="000000"/>
                <w:sz w:val="20"/>
              </w:rPr>
              <w:t>
</w:t>
            </w:r>
            <w:r>
              <w:rPr>
                <w:rFonts w:ascii="Times New Roman"/>
                <w:b w:val="false"/>
                <w:i w:val="false"/>
                <w:color w:val="000000"/>
                <w:sz w:val="20"/>
              </w:rPr>
              <w:t>Казхром"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w:t>
            </w:r>
            <w:r>
              <w:br/>
            </w:r>
            <w:r>
              <w:rPr>
                <w:rFonts w:ascii="Times New Roman"/>
                <w:b w:val="false"/>
                <w:i w:val="false"/>
                <w:color w:val="000000"/>
                <w:sz w:val="20"/>
              </w:rPr>
              <w:t>
</w:t>
            </w:r>
            <w:r>
              <w:rPr>
                <w:rFonts w:ascii="Times New Roman"/>
                <w:b w:val="false"/>
                <w:i w:val="false"/>
                <w:color w:val="000000"/>
                <w:sz w:val="20"/>
              </w:rPr>
              <w:t>Обуховского</w:t>
            </w:r>
            <w:r>
              <w:br/>
            </w:r>
            <w:r>
              <w:rPr>
                <w:rFonts w:ascii="Times New Roman"/>
                <w:b w:val="false"/>
                <w:i w:val="false"/>
                <w:color w:val="000000"/>
                <w:sz w:val="20"/>
              </w:rPr>
              <w:t>
</w:t>
            </w:r>
            <w:r>
              <w:rPr>
                <w:rFonts w:ascii="Times New Roman"/>
                <w:b w:val="false"/>
                <w:i w:val="false"/>
                <w:color w:val="000000"/>
                <w:sz w:val="20"/>
              </w:rPr>
              <w:t>месторож-</w:t>
            </w:r>
            <w:r>
              <w:br/>
            </w:r>
            <w:r>
              <w:rPr>
                <w:rFonts w:ascii="Times New Roman"/>
                <w:b w:val="false"/>
                <w:i w:val="false"/>
                <w:color w:val="000000"/>
                <w:sz w:val="20"/>
              </w:rPr>
              <w:t>
</w:t>
            </w:r>
            <w:r>
              <w:rPr>
                <w:rFonts w:ascii="Times New Roman"/>
                <w:b w:val="false"/>
                <w:i w:val="false"/>
                <w:color w:val="000000"/>
                <w:sz w:val="20"/>
              </w:rPr>
              <w:t>дения</w:t>
            </w:r>
            <w:r>
              <w:br/>
            </w:r>
            <w:r>
              <w:rPr>
                <w:rFonts w:ascii="Times New Roman"/>
                <w:b w:val="false"/>
                <w:i w:val="false"/>
                <w:color w:val="000000"/>
                <w:sz w:val="20"/>
              </w:rPr>
              <w:t>
</w:t>
            </w:r>
            <w:r>
              <w:rPr>
                <w:rFonts w:ascii="Times New Roman"/>
                <w:b w:val="false"/>
                <w:i w:val="false"/>
                <w:color w:val="000000"/>
                <w:sz w:val="20"/>
              </w:rPr>
              <w:t>титан-</w:t>
            </w:r>
            <w:r>
              <w:br/>
            </w:r>
            <w:r>
              <w:rPr>
                <w:rFonts w:ascii="Times New Roman"/>
                <w:b w:val="false"/>
                <w:i w:val="false"/>
                <w:color w:val="000000"/>
                <w:sz w:val="20"/>
              </w:rPr>
              <w:t>
</w:t>
            </w:r>
            <w:r>
              <w:rPr>
                <w:rFonts w:ascii="Times New Roman"/>
                <w:b w:val="false"/>
                <w:i w:val="false"/>
                <w:color w:val="000000"/>
                <w:sz w:val="20"/>
              </w:rPr>
              <w:t>циркониевой</w:t>
            </w:r>
            <w:r>
              <w:br/>
            </w:r>
            <w:r>
              <w:rPr>
                <w:rFonts w:ascii="Times New Roman"/>
                <w:b w:val="false"/>
                <w:i w:val="false"/>
                <w:color w:val="000000"/>
                <w:sz w:val="20"/>
              </w:rPr>
              <w:t>
</w:t>
            </w:r>
            <w:r>
              <w:rPr>
                <w:rFonts w:ascii="Times New Roman"/>
                <w:b w:val="false"/>
                <w:i w:val="false"/>
                <w:color w:val="000000"/>
                <w:sz w:val="20"/>
              </w:rPr>
              <w:t>руды со</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ством горно-</w:t>
            </w:r>
            <w:r>
              <w:br/>
            </w:r>
            <w:r>
              <w:rPr>
                <w:rFonts w:ascii="Times New Roman"/>
                <w:b w:val="false"/>
                <w:i w:val="false"/>
                <w:color w:val="000000"/>
                <w:sz w:val="20"/>
              </w:rPr>
              <w:t>
</w:t>
            </w:r>
            <w:r>
              <w:rPr>
                <w:rFonts w:ascii="Times New Roman"/>
                <w:b w:val="false"/>
                <w:i w:val="false"/>
                <w:color w:val="000000"/>
                <w:sz w:val="20"/>
              </w:rPr>
              <w:t>обогатитель-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комбината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1-я</w:t>
            </w:r>
            <w:r>
              <w:br/>
            </w:r>
            <w:r>
              <w:rPr>
                <w:rFonts w:ascii="Times New Roman"/>
                <w:b w:val="false"/>
                <w:i w:val="false"/>
                <w:color w:val="000000"/>
                <w:sz w:val="20"/>
              </w:rPr>
              <w:t>
</w:t>
            </w:r>
            <w:r>
              <w:rPr>
                <w:rFonts w:ascii="Times New Roman"/>
                <w:b w:val="false"/>
                <w:i w:val="false"/>
                <w:color w:val="000000"/>
                <w:sz w:val="20"/>
              </w:rPr>
              <w:t>очередь-</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с разде-</w:t>
            </w:r>
            <w:r>
              <w:br/>
            </w:r>
            <w:r>
              <w:rPr>
                <w:rFonts w:ascii="Times New Roman"/>
                <w:b w:val="false"/>
                <w:i w:val="false"/>
                <w:color w:val="000000"/>
                <w:sz w:val="20"/>
              </w:rPr>
              <w:t>
</w:t>
            </w:r>
            <w:r>
              <w:rPr>
                <w:rFonts w:ascii="Times New Roman"/>
                <w:b w:val="false"/>
                <w:i w:val="false"/>
                <w:color w:val="000000"/>
                <w:sz w:val="20"/>
              </w:rPr>
              <w:t>лением</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селек-</w:t>
            </w:r>
            <w:r>
              <w:br/>
            </w:r>
            <w:r>
              <w:rPr>
                <w:rFonts w:ascii="Times New Roman"/>
                <w:b w:val="false"/>
                <w:i w:val="false"/>
                <w:color w:val="000000"/>
                <w:sz w:val="20"/>
              </w:rPr>
              <w:t>
</w:t>
            </w:r>
            <w:r>
              <w:rPr>
                <w:rFonts w:ascii="Times New Roman"/>
                <w:b w:val="false"/>
                <w:i w:val="false"/>
                <w:color w:val="000000"/>
                <w:sz w:val="20"/>
              </w:rPr>
              <w:t>тивные</w:t>
            </w:r>
            <w:r>
              <w:br/>
            </w:r>
            <w:r>
              <w:rPr>
                <w:rFonts w:ascii="Times New Roman"/>
                <w:b w:val="false"/>
                <w:i w:val="false"/>
                <w:color w:val="000000"/>
                <w:sz w:val="20"/>
              </w:rPr>
              <w:t>
</w:t>
            </w:r>
            <w:r>
              <w:rPr>
                <w:rFonts w:ascii="Times New Roman"/>
                <w:b w:val="false"/>
                <w:i w:val="false"/>
                <w:color w:val="000000"/>
                <w:sz w:val="20"/>
              </w:rPr>
              <w:t>концен-</w:t>
            </w:r>
            <w:r>
              <w:br/>
            </w:r>
            <w:r>
              <w:rPr>
                <w:rFonts w:ascii="Times New Roman"/>
                <w:b w:val="false"/>
                <w:i w:val="false"/>
                <w:color w:val="000000"/>
                <w:sz w:val="20"/>
              </w:rPr>
              <w:t>
</w:t>
            </w:r>
            <w:r>
              <w:rPr>
                <w:rFonts w:ascii="Times New Roman"/>
                <w:b w:val="false"/>
                <w:i w:val="false"/>
                <w:color w:val="000000"/>
                <w:sz w:val="20"/>
              </w:rPr>
              <w:t>траты-</w:t>
            </w:r>
            <w:r>
              <w:br/>
            </w:r>
            <w:r>
              <w:rPr>
                <w:rFonts w:ascii="Times New Roman"/>
                <w:b w:val="false"/>
                <w:i w:val="false"/>
                <w:color w:val="000000"/>
                <w:sz w:val="20"/>
              </w:rPr>
              <w:t>
</w:t>
            </w:r>
            <w:r>
              <w:rPr>
                <w:rFonts w:ascii="Times New Roman"/>
                <w:b w:val="false"/>
                <w:i w:val="false"/>
                <w:color w:val="000000"/>
                <w:sz w:val="20"/>
              </w:rPr>
              <w:t>40 тыс. м</w:t>
            </w:r>
            <w:r>
              <w:rPr>
                <w:rFonts w:ascii="Times New Roman"/>
                <w:b w:val="false"/>
                <w:i w:val="false"/>
                <w:color w:val="000000"/>
                <w:vertAlign w:val="superscript"/>
              </w:rPr>
              <w:t>3</w:t>
            </w:r>
            <w:r>
              <w:rPr>
                <w:rFonts w:ascii="Times New Roman"/>
                <w:b w:val="false"/>
                <w:i w:val="false"/>
                <w:color w:val="000000"/>
                <w:sz w:val="20"/>
              </w:rPr>
              <w:t xml:space="preserve"> руды,</w:t>
            </w:r>
            <w:r>
              <w:br/>
            </w:r>
            <w:r>
              <w:rPr>
                <w:rFonts w:ascii="Times New Roman"/>
                <w:b w:val="false"/>
                <w:i w:val="false"/>
                <w:color w:val="000000"/>
                <w:sz w:val="20"/>
              </w:rPr>
              <w:t>
</w:t>
            </w:r>
            <w:r>
              <w:rPr>
                <w:rFonts w:ascii="Times New Roman"/>
                <w:b w:val="false"/>
                <w:i w:val="false"/>
                <w:color w:val="000000"/>
                <w:sz w:val="20"/>
              </w:rPr>
              <w:t>2-я</w:t>
            </w:r>
            <w:r>
              <w:br/>
            </w:r>
            <w:r>
              <w:rPr>
                <w:rFonts w:ascii="Times New Roman"/>
                <w:b w:val="false"/>
                <w:i w:val="false"/>
                <w:color w:val="000000"/>
                <w:sz w:val="20"/>
              </w:rPr>
              <w:t>
</w:t>
            </w:r>
            <w:r>
              <w:rPr>
                <w:rFonts w:ascii="Times New Roman"/>
                <w:b w:val="false"/>
                <w:i w:val="false"/>
                <w:color w:val="000000"/>
                <w:sz w:val="20"/>
              </w:rPr>
              <w:t>очередь-</w:t>
            </w:r>
            <w:r>
              <w:br/>
            </w:r>
            <w:r>
              <w:rPr>
                <w:rFonts w:ascii="Times New Roman"/>
                <w:b w:val="false"/>
                <w:i w:val="false"/>
                <w:color w:val="000000"/>
                <w:sz w:val="20"/>
              </w:rPr>
              <w:t>
</w:t>
            </w:r>
            <w:r>
              <w:rPr>
                <w:rFonts w:ascii="Times New Roman"/>
                <w:b w:val="false"/>
                <w:i w:val="false"/>
                <w:color w:val="000000"/>
                <w:sz w:val="20"/>
              </w:rPr>
              <w:t>обогати-</w:t>
            </w:r>
            <w:r>
              <w:br/>
            </w:r>
            <w:r>
              <w:rPr>
                <w:rFonts w:ascii="Times New Roman"/>
                <w:b w:val="false"/>
                <w:i w:val="false"/>
                <w:color w:val="000000"/>
                <w:sz w:val="20"/>
              </w:rPr>
              <w:t>
</w:t>
            </w:r>
            <w:r>
              <w:rPr>
                <w:rFonts w:ascii="Times New Roman"/>
                <w:b w:val="false"/>
                <w:i w:val="false"/>
                <w:color w:val="000000"/>
                <w:sz w:val="20"/>
              </w:rPr>
              <w:t>тельная</w:t>
            </w:r>
            <w:r>
              <w:br/>
            </w:r>
            <w:r>
              <w:rPr>
                <w:rFonts w:ascii="Times New Roman"/>
                <w:b w:val="false"/>
                <w:i w:val="false"/>
                <w:color w:val="000000"/>
                <w:sz w:val="20"/>
              </w:rPr>
              <w:t>
</w:t>
            </w:r>
            <w:r>
              <w:rPr>
                <w:rFonts w:ascii="Times New Roman"/>
                <w:b w:val="false"/>
                <w:i w:val="false"/>
                <w:color w:val="000000"/>
                <w:sz w:val="20"/>
              </w:rPr>
              <w:t>фабрика-</w:t>
            </w:r>
            <w:r>
              <w:br/>
            </w:r>
            <w:r>
              <w:rPr>
                <w:rFonts w:ascii="Times New Roman"/>
                <w:b w:val="false"/>
                <w:i w:val="false"/>
                <w:color w:val="000000"/>
                <w:sz w:val="20"/>
              </w:rPr>
              <w:t>
</w:t>
            </w:r>
            <w:r>
              <w:rPr>
                <w:rFonts w:ascii="Times New Roman"/>
                <w:b w:val="false"/>
                <w:i w:val="false"/>
                <w:color w:val="000000"/>
                <w:sz w:val="20"/>
              </w:rPr>
              <w:t>500 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 xml:space="preserve"> руды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"Тиолайн"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1 148 985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Перспективные проекты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Черная металлургия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w:t>
            </w:r>
            <w:r>
              <w:br/>
            </w:r>
            <w:r>
              <w:rPr>
                <w:rFonts w:ascii="Times New Roman"/>
                <w:b w:val="false"/>
                <w:i w:val="false"/>
                <w:color w:val="000000"/>
                <w:sz w:val="20"/>
              </w:rPr>
              <w:t>
</w:t>
            </w:r>
            <w:r>
              <w:rPr>
                <w:rFonts w:ascii="Times New Roman"/>
                <w:b w:val="false"/>
                <w:i w:val="false"/>
                <w:color w:val="000000"/>
                <w:sz w:val="20"/>
              </w:rPr>
              <w:t>сортовой</w:t>
            </w:r>
            <w:r>
              <w:br/>
            </w:r>
            <w:r>
              <w:rPr>
                <w:rFonts w:ascii="Times New Roman"/>
                <w:b w:val="false"/>
                <w:i w:val="false"/>
                <w:color w:val="000000"/>
                <w:sz w:val="20"/>
              </w:rPr>
              <w:t>
</w:t>
            </w:r>
            <w:r>
              <w:rPr>
                <w:rFonts w:ascii="Times New Roman"/>
                <w:b w:val="false"/>
                <w:i w:val="false"/>
                <w:color w:val="000000"/>
                <w:sz w:val="20"/>
              </w:rPr>
              <w:t>машины</w:t>
            </w:r>
            <w:r>
              <w:br/>
            </w:r>
            <w:r>
              <w:rPr>
                <w:rFonts w:ascii="Times New Roman"/>
                <w:b w:val="false"/>
                <w:i w:val="false"/>
                <w:color w:val="000000"/>
                <w:sz w:val="20"/>
              </w:rPr>
              <w:t>
</w:t>
            </w:r>
            <w:r>
              <w:rPr>
                <w:rFonts w:ascii="Times New Roman"/>
                <w:b w:val="false"/>
                <w:i w:val="false"/>
                <w:color w:val="000000"/>
                <w:sz w:val="20"/>
              </w:rPr>
              <w:t>непрерыв-</w:t>
            </w:r>
            <w:r>
              <w:br/>
            </w:r>
            <w:r>
              <w:rPr>
                <w:rFonts w:ascii="Times New Roman"/>
                <w:b w:val="false"/>
                <w:i w:val="false"/>
                <w:color w:val="000000"/>
                <w:sz w:val="20"/>
              </w:rPr>
              <w:t>
</w:t>
            </w:r>
            <w:r>
              <w:rPr>
                <w:rFonts w:ascii="Times New Roman"/>
                <w:b w:val="false"/>
                <w:i w:val="false"/>
                <w:color w:val="000000"/>
                <w:sz w:val="20"/>
              </w:rPr>
              <w:t>ного литья</w:t>
            </w:r>
            <w:r>
              <w:br/>
            </w:r>
            <w:r>
              <w:rPr>
                <w:rFonts w:ascii="Times New Roman"/>
                <w:b w:val="false"/>
                <w:i w:val="false"/>
                <w:color w:val="000000"/>
                <w:sz w:val="20"/>
              </w:rPr>
              <w:t>
</w:t>
            </w:r>
            <w:r>
              <w:rPr>
                <w:rFonts w:ascii="Times New Roman"/>
                <w:b w:val="false"/>
                <w:i w:val="false"/>
                <w:color w:val="000000"/>
                <w:sz w:val="20"/>
              </w:rPr>
              <w:t>заготовок</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обеспечения</w:t>
            </w:r>
            <w:r>
              <w:br/>
            </w:r>
            <w:r>
              <w:rPr>
                <w:rFonts w:ascii="Times New Roman"/>
                <w:b w:val="false"/>
                <w:i w:val="false"/>
                <w:color w:val="000000"/>
                <w:sz w:val="20"/>
              </w:rPr>
              <w:t>
</w:t>
            </w:r>
            <w:r>
              <w:rPr>
                <w:rFonts w:ascii="Times New Roman"/>
                <w:b w:val="false"/>
                <w:i w:val="false"/>
                <w:color w:val="000000"/>
                <w:sz w:val="20"/>
              </w:rPr>
              <w:t>сортового</w:t>
            </w:r>
            <w:r>
              <w:br/>
            </w:r>
            <w:r>
              <w:rPr>
                <w:rFonts w:ascii="Times New Roman"/>
                <w:b w:val="false"/>
                <w:i w:val="false"/>
                <w:color w:val="000000"/>
                <w:sz w:val="20"/>
              </w:rPr>
              <w:t>
</w:t>
            </w:r>
            <w:r>
              <w:rPr>
                <w:rFonts w:ascii="Times New Roman"/>
                <w:b w:val="false"/>
                <w:i w:val="false"/>
                <w:color w:val="000000"/>
                <w:sz w:val="20"/>
              </w:rPr>
              <w:t>стана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поставок</w:t>
            </w:r>
            <w:r>
              <w:br/>
            </w:r>
            <w:r>
              <w:rPr>
                <w:rFonts w:ascii="Times New Roman"/>
                <w:b w:val="false"/>
                <w:i w:val="false"/>
                <w:color w:val="000000"/>
                <w:sz w:val="20"/>
              </w:rPr>
              <w:t>
</w:t>
            </w:r>
            <w:r>
              <w:rPr>
                <w:rFonts w:ascii="Times New Roman"/>
                <w:b w:val="false"/>
                <w:i w:val="false"/>
                <w:color w:val="000000"/>
                <w:sz w:val="20"/>
              </w:rPr>
              <w:t>сортовой</w:t>
            </w:r>
            <w:r>
              <w:br/>
            </w:r>
            <w:r>
              <w:rPr>
                <w:rFonts w:ascii="Times New Roman"/>
                <w:b w:val="false"/>
                <w:i w:val="false"/>
                <w:color w:val="000000"/>
                <w:sz w:val="20"/>
              </w:rPr>
              <w:t>
</w:t>
            </w:r>
            <w:r>
              <w:rPr>
                <w:rFonts w:ascii="Times New Roman"/>
                <w:b w:val="false"/>
                <w:i w:val="false"/>
                <w:color w:val="000000"/>
                <w:sz w:val="20"/>
              </w:rPr>
              <w:t>заготовки</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ского</w:t>
            </w:r>
            <w:r>
              <w:br/>
            </w:r>
            <w:r>
              <w:rPr>
                <w:rFonts w:ascii="Times New Roman"/>
                <w:b w:val="false"/>
                <w:i w:val="false"/>
                <w:color w:val="000000"/>
                <w:sz w:val="20"/>
              </w:rPr>
              <w:t>
</w:t>
            </w:r>
            <w:r>
              <w:rPr>
                <w:rFonts w:ascii="Times New Roman"/>
                <w:b w:val="false"/>
                <w:i w:val="false"/>
                <w:color w:val="000000"/>
                <w:sz w:val="20"/>
              </w:rPr>
              <w:t>филиала товарищес-</w:t>
            </w:r>
            <w:r>
              <w:br/>
            </w:r>
            <w:r>
              <w:rPr>
                <w:rFonts w:ascii="Times New Roman"/>
                <w:b w:val="false"/>
                <w:i w:val="false"/>
                <w:color w:val="000000"/>
                <w:sz w:val="20"/>
              </w:rPr>
              <w:t>
</w:t>
            </w:r>
            <w:r>
              <w:rPr>
                <w:rFonts w:ascii="Times New Roman"/>
                <w:b w:val="false"/>
                <w:i w:val="false"/>
                <w:color w:val="000000"/>
                <w:sz w:val="20"/>
              </w:rPr>
              <w:t>тва с</w:t>
            </w:r>
            <w:r>
              <w:br/>
            </w:r>
            <w:r>
              <w:rPr>
                <w:rFonts w:ascii="Times New Roman"/>
                <w:b w:val="false"/>
                <w:i w:val="false"/>
                <w:color w:val="000000"/>
                <w:sz w:val="20"/>
              </w:rPr>
              <w:t>
</w:t>
            </w:r>
            <w:r>
              <w:rPr>
                <w:rFonts w:ascii="Times New Roman"/>
                <w:b w:val="false"/>
                <w:i w:val="false"/>
                <w:color w:val="000000"/>
                <w:sz w:val="20"/>
              </w:rPr>
              <w:t>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"Кастинг" в</w:t>
            </w:r>
            <w:r>
              <w:br/>
            </w:r>
            <w:r>
              <w:rPr>
                <w:rFonts w:ascii="Times New Roman"/>
                <w:b w:val="false"/>
                <w:i w:val="false"/>
                <w:color w:val="000000"/>
                <w:sz w:val="20"/>
              </w:rPr>
              <w:t>
</w:t>
            </w:r>
            <w:r>
              <w:rPr>
                <w:rFonts w:ascii="Times New Roman"/>
                <w:b w:val="false"/>
                <w:i w:val="false"/>
                <w:color w:val="000000"/>
                <w:sz w:val="20"/>
              </w:rPr>
              <w:t>указанном</w:t>
            </w:r>
            <w:r>
              <w:br/>
            </w:r>
            <w:r>
              <w:rPr>
                <w:rFonts w:ascii="Times New Roman"/>
                <w:b w:val="false"/>
                <w:i w:val="false"/>
                <w:color w:val="000000"/>
                <w:sz w:val="20"/>
              </w:rPr>
              <w:t>
</w:t>
            </w:r>
            <w:r>
              <w:rPr>
                <w:rFonts w:ascii="Times New Roman"/>
                <w:b w:val="false"/>
                <w:i w:val="false"/>
                <w:color w:val="000000"/>
                <w:sz w:val="20"/>
              </w:rPr>
              <w:t>объеме</w:t>
            </w:r>
            <w:r>
              <w:br/>
            </w:r>
            <w:r>
              <w:rPr>
                <w:rFonts w:ascii="Times New Roman"/>
                <w:b w:val="false"/>
                <w:i w:val="false"/>
                <w:color w:val="000000"/>
                <w:sz w:val="20"/>
              </w:rPr>
              <w:t>
</w:t>
            </w:r>
            <w:r>
              <w:rPr>
                <w:rFonts w:ascii="Times New Roman"/>
                <w:b w:val="false"/>
                <w:i w:val="false"/>
                <w:color w:val="000000"/>
                <w:sz w:val="20"/>
              </w:rPr>
              <w:t>(400 тыс.</w:t>
            </w:r>
            <w:r>
              <w:br/>
            </w:r>
            <w:r>
              <w:rPr>
                <w:rFonts w:ascii="Times New Roman"/>
                <w:b w:val="false"/>
                <w:i w:val="false"/>
                <w:color w:val="000000"/>
                <w:sz w:val="20"/>
              </w:rPr>
              <w:t>
</w:t>
            </w:r>
            <w:r>
              <w:rPr>
                <w:rFonts w:ascii="Times New Roman"/>
                <w:b w:val="false"/>
                <w:i w:val="false"/>
                <w:color w:val="000000"/>
                <w:sz w:val="20"/>
              </w:rPr>
              <w:t>тонн в год)</w:t>
            </w:r>
            <w:r>
              <w:br/>
            </w:r>
            <w:r>
              <w:rPr>
                <w:rFonts w:ascii="Times New Roman"/>
                <w:b w:val="false"/>
                <w:i w:val="false"/>
                <w:color w:val="000000"/>
                <w:sz w:val="20"/>
              </w:rPr>
              <w:t>
</w:t>
            </w:r>
            <w:r>
              <w:rPr>
                <w:rFonts w:ascii="Times New Roman"/>
                <w:b w:val="false"/>
                <w:i w:val="false"/>
                <w:color w:val="000000"/>
                <w:sz w:val="20"/>
              </w:rPr>
              <w:t>на взаимо-</w:t>
            </w:r>
            <w:r>
              <w:br/>
            </w:r>
            <w:r>
              <w:rPr>
                <w:rFonts w:ascii="Times New Roman"/>
                <w:b w:val="false"/>
                <w:i w:val="false"/>
                <w:color w:val="000000"/>
                <w:sz w:val="20"/>
              </w:rPr>
              <w:t>
</w:t>
            </w:r>
            <w:r>
              <w:rPr>
                <w:rFonts w:ascii="Times New Roman"/>
                <w:b w:val="false"/>
                <w:i w:val="false"/>
                <w:color w:val="000000"/>
                <w:sz w:val="20"/>
              </w:rPr>
              <w:t>выгодных</w:t>
            </w:r>
            <w:r>
              <w:br/>
            </w:r>
            <w:r>
              <w:rPr>
                <w:rFonts w:ascii="Times New Roman"/>
                <w:b w:val="false"/>
                <w:i w:val="false"/>
                <w:color w:val="000000"/>
                <w:sz w:val="20"/>
              </w:rPr>
              <w:t>
</w:t>
            </w:r>
            <w:r>
              <w:rPr>
                <w:rFonts w:ascii="Times New Roman"/>
                <w:b w:val="false"/>
                <w:i w:val="false"/>
                <w:color w:val="000000"/>
                <w:sz w:val="20"/>
              </w:rPr>
              <w:t>условиях.</w:t>
            </w:r>
            <w:r>
              <w:br/>
            </w:r>
            <w:r>
              <w:rPr>
                <w:rFonts w:ascii="Times New Roman"/>
                <w:b w:val="false"/>
                <w:i w:val="false"/>
                <w:color w:val="000000"/>
                <w:sz w:val="20"/>
              </w:rPr>
              <w:t>
</w:t>
            </w:r>
            <w:r>
              <w:rPr>
                <w:rFonts w:ascii="Times New Roman"/>
                <w:b w:val="false"/>
                <w:i w:val="false"/>
                <w:color w:val="000000"/>
                <w:sz w:val="20"/>
              </w:rPr>
              <w:t>2. Организо-</w:t>
            </w:r>
            <w:r>
              <w:br/>
            </w:r>
            <w:r>
              <w:rPr>
                <w:rFonts w:ascii="Times New Roman"/>
                <w:b w:val="false"/>
                <w:i w:val="false"/>
                <w:color w:val="000000"/>
                <w:sz w:val="20"/>
              </w:rPr>
              <w:t>
</w:t>
            </w:r>
            <w:r>
              <w:rPr>
                <w:rFonts w:ascii="Times New Roman"/>
                <w:b w:val="false"/>
                <w:i w:val="false"/>
                <w:color w:val="000000"/>
                <w:sz w:val="20"/>
              </w:rPr>
              <w:t>вать</w:t>
            </w:r>
            <w:r>
              <w:br/>
            </w:r>
            <w:r>
              <w:rPr>
                <w:rFonts w:ascii="Times New Roman"/>
                <w:b w:val="false"/>
                <w:i w:val="false"/>
                <w:color w:val="000000"/>
                <w:sz w:val="20"/>
              </w:rPr>
              <w:t>
</w:t>
            </w:r>
            <w:r>
              <w:rPr>
                <w:rFonts w:ascii="Times New Roman"/>
                <w:b w:val="false"/>
                <w:i w:val="false"/>
                <w:color w:val="000000"/>
                <w:sz w:val="20"/>
              </w:rPr>
              <w:t>встречу</w:t>
            </w:r>
            <w:r>
              <w:br/>
            </w:r>
            <w:r>
              <w:rPr>
                <w:rFonts w:ascii="Times New Roman"/>
                <w:b w:val="false"/>
                <w:i w:val="false"/>
                <w:color w:val="000000"/>
                <w:sz w:val="20"/>
              </w:rPr>
              <w:t>
</w:t>
            </w:r>
            <w:r>
              <w:rPr>
                <w:rFonts w:ascii="Times New Roman"/>
                <w:b w:val="false"/>
                <w:i w:val="false"/>
                <w:color w:val="000000"/>
                <w:sz w:val="20"/>
              </w:rPr>
              <w:t>акционер-</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общества</w:t>
            </w:r>
            <w:r>
              <w:br/>
            </w:r>
            <w:r>
              <w:rPr>
                <w:rFonts w:ascii="Times New Roman"/>
                <w:b w:val="false"/>
                <w:i w:val="false"/>
                <w:color w:val="000000"/>
                <w:sz w:val="20"/>
              </w:rPr>
              <w:t>
</w:t>
            </w:r>
            <w:r>
              <w:rPr>
                <w:rFonts w:ascii="Times New Roman"/>
                <w:b w:val="false"/>
                <w:i w:val="false"/>
                <w:color w:val="000000"/>
                <w:sz w:val="20"/>
              </w:rPr>
              <w:t>"Арселлор</w:t>
            </w:r>
            <w:r>
              <w:br/>
            </w:r>
            <w:r>
              <w:rPr>
                <w:rFonts w:ascii="Times New Roman"/>
                <w:b w:val="false"/>
                <w:i w:val="false"/>
                <w:color w:val="000000"/>
                <w:sz w:val="20"/>
              </w:rPr>
              <w:t>
</w:t>
            </w:r>
            <w:r>
              <w:rPr>
                <w:rFonts w:ascii="Times New Roman"/>
                <w:b w:val="false"/>
                <w:i w:val="false"/>
                <w:color w:val="000000"/>
                <w:sz w:val="20"/>
              </w:rPr>
              <w:t>Миттал</w:t>
            </w:r>
            <w:r>
              <w:br/>
            </w:r>
            <w:r>
              <w:rPr>
                <w:rFonts w:ascii="Times New Roman"/>
                <w:b w:val="false"/>
                <w:i w:val="false"/>
                <w:color w:val="000000"/>
                <w:sz w:val="20"/>
              </w:rPr>
              <w:t>
</w:t>
            </w:r>
            <w:r>
              <w:rPr>
                <w:rFonts w:ascii="Times New Roman"/>
                <w:b w:val="false"/>
                <w:i w:val="false"/>
                <w:color w:val="000000"/>
                <w:sz w:val="20"/>
              </w:rPr>
              <w:t>Темиртау" с</w:t>
            </w:r>
            <w:r>
              <w:br/>
            </w:r>
            <w:r>
              <w:rPr>
                <w:rFonts w:ascii="Times New Roman"/>
                <w:b w:val="false"/>
                <w:i w:val="false"/>
                <w:color w:val="000000"/>
                <w:sz w:val="20"/>
              </w:rPr>
              <w:t>
</w:t>
            </w:r>
            <w:r>
              <w:rPr>
                <w:rFonts w:ascii="Times New Roman"/>
                <w:b w:val="false"/>
                <w:i w:val="false"/>
                <w:color w:val="000000"/>
                <w:sz w:val="20"/>
              </w:rPr>
              <w:t>руковод-</w:t>
            </w:r>
            <w:r>
              <w:br/>
            </w:r>
            <w:r>
              <w:rPr>
                <w:rFonts w:ascii="Times New Roman"/>
                <w:b w:val="false"/>
                <w:i w:val="false"/>
                <w:color w:val="000000"/>
                <w:sz w:val="20"/>
              </w:rPr>
              <w:t>
</w:t>
            </w:r>
            <w:r>
              <w:rPr>
                <w:rFonts w:ascii="Times New Roman"/>
                <w:b w:val="false"/>
                <w:i w:val="false"/>
                <w:color w:val="000000"/>
                <w:sz w:val="20"/>
              </w:rPr>
              <w:t>ством</w:t>
            </w:r>
            <w:r>
              <w:br/>
            </w:r>
            <w:r>
              <w:rPr>
                <w:rFonts w:ascii="Times New Roman"/>
                <w:b w:val="false"/>
                <w:i w:val="false"/>
                <w:color w:val="000000"/>
                <w:sz w:val="20"/>
              </w:rPr>
              <w:t>
</w:t>
            </w:r>
            <w:r>
              <w:rPr>
                <w:rFonts w:ascii="Times New Roman"/>
                <w:b w:val="false"/>
                <w:i w:val="false"/>
                <w:color w:val="000000"/>
                <w:sz w:val="20"/>
              </w:rPr>
              <w:t>товарищес-</w:t>
            </w:r>
            <w:r>
              <w:br/>
            </w:r>
            <w:r>
              <w:rPr>
                <w:rFonts w:ascii="Times New Roman"/>
                <w:b w:val="false"/>
                <w:i w:val="false"/>
                <w:color w:val="000000"/>
                <w:sz w:val="20"/>
              </w:rPr>
              <w:t>
</w:t>
            </w:r>
            <w:r>
              <w:rPr>
                <w:rFonts w:ascii="Times New Roman"/>
                <w:b w:val="false"/>
                <w:i w:val="false"/>
                <w:color w:val="000000"/>
                <w:sz w:val="20"/>
              </w:rPr>
              <w:t>тва с</w:t>
            </w:r>
            <w:r>
              <w:br/>
            </w:r>
            <w:r>
              <w:rPr>
                <w:rFonts w:ascii="Times New Roman"/>
                <w:b w:val="false"/>
                <w:i w:val="false"/>
                <w:color w:val="000000"/>
                <w:sz w:val="20"/>
              </w:rPr>
              <w:t>
</w:t>
            </w:r>
            <w:r>
              <w:rPr>
                <w:rFonts w:ascii="Times New Roman"/>
                <w:b w:val="false"/>
                <w:i w:val="false"/>
                <w:color w:val="000000"/>
                <w:sz w:val="20"/>
              </w:rPr>
              <w:t>ограниченной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"Кастинг"</w:t>
            </w:r>
            <w:r>
              <w:br/>
            </w:r>
            <w:r>
              <w:rPr>
                <w:rFonts w:ascii="Times New Roman"/>
                <w:b w:val="false"/>
                <w:i w:val="false"/>
                <w:color w:val="000000"/>
                <w:sz w:val="20"/>
              </w:rPr>
              <w:t>
</w:t>
            </w:r>
            <w:r>
              <w:rPr>
                <w:rFonts w:ascii="Times New Roman"/>
                <w:b w:val="false"/>
                <w:i w:val="false"/>
                <w:color w:val="000000"/>
                <w:sz w:val="20"/>
              </w:rPr>
              <w:t>3. Приобре-</w:t>
            </w:r>
            <w:r>
              <w:br/>
            </w:r>
            <w:r>
              <w:rPr>
                <w:rFonts w:ascii="Times New Roman"/>
                <w:b w:val="false"/>
                <w:i w:val="false"/>
                <w:color w:val="000000"/>
                <w:sz w:val="20"/>
              </w:rPr>
              <w:t>
</w:t>
            </w:r>
            <w:r>
              <w:rPr>
                <w:rFonts w:ascii="Times New Roman"/>
                <w:b w:val="false"/>
                <w:i w:val="false"/>
                <w:color w:val="000000"/>
                <w:sz w:val="20"/>
              </w:rPr>
              <w:t>тение</w:t>
            </w:r>
            <w:r>
              <w:br/>
            </w:r>
            <w:r>
              <w:rPr>
                <w:rFonts w:ascii="Times New Roman"/>
                <w:b w:val="false"/>
                <w:i w:val="false"/>
                <w:color w:val="000000"/>
                <w:sz w:val="20"/>
              </w:rPr>
              <w:t>
</w:t>
            </w:r>
            <w:r>
              <w:rPr>
                <w:rFonts w:ascii="Times New Roman"/>
                <w:b w:val="false"/>
                <w:i w:val="false"/>
                <w:color w:val="000000"/>
                <w:sz w:val="20"/>
              </w:rPr>
              <w:t>акционер-</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общества</w:t>
            </w:r>
            <w:r>
              <w:br/>
            </w:r>
            <w:r>
              <w:rPr>
                <w:rFonts w:ascii="Times New Roman"/>
                <w:b w:val="false"/>
                <w:i w:val="false"/>
                <w:color w:val="000000"/>
                <w:sz w:val="20"/>
              </w:rPr>
              <w:t>
</w:t>
            </w:r>
            <w:r>
              <w:rPr>
                <w:rFonts w:ascii="Times New Roman"/>
                <w:b w:val="false"/>
                <w:i w:val="false"/>
                <w:color w:val="000000"/>
                <w:sz w:val="20"/>
              </w:rPr>
              <w:t>"Арселлор</w:t>
            </w:r>
            <w:r>
              <w:br/>
            </w:r>
            <w:r>
              <w:rPr>
                <w:rFonts w:ascii="Times New Roman"/>
                <w:b w:val="false"/>
                <w:i w:val="false"/>
                <w:color w:val="000000"/>
                <w:sz w:val="20"/>
              </w:rPr>
              <w:t>
</w:t>
            </w:r>
            <w:r>
              <w:rPr>
                <w:rFonts w:ascii="Times New Roman"/>
                <w:b w:val="false"/>
                <w:i w:val="false"/>
                <w:color w:val="000000"/>
                <w:sz w:val="20"/>
              </w:rPr>
              <w:t>Миттал</w:t>
            </w:r>
            <w:r>
              <w:br/>
            </w:r>
            <w:r>
              <w:rPr>
                <w:rFonts w:ascii="Times New Roman"/>
                <w:b w:val="false"/>
                <w:i w:val="false"/>
                <w:color w:val="000000"/>
                <w:sz w:val="20"/>
              </w:rPr>
              <w:t>
</w:t>
            </w:r>
            <w:r>
              <w:rPr>
                <w:rFonts w:ascii="Times New Roman"/>
                <w:b w:val="false"/>
                <w:i w:val="false"/>
                <w:color w:val="000000"/>
                <w:sz w:val="20"/>
              </w:rPr>
              <w:t>Темиртау"</w:t>
            </w:r>
            <w:r>
              <w:br/>
            </w:r>
            <w:r>
              <w:rPr>
                <w:rFonts w:ascii="Times New Roman"/>
                <w:b w:val="false"/>
                <w:i w:val="false"/>
                <w:color w:val="000000"/>
                <w:sz w:val="20"/>
              </w:rPr>
              <w:t>
</w:t>
            </w:r>
            <w:r>
              <w:rPr>
                <w:rFonts w:ascii="Times New Roman"/>
                <w:b w:val="false"/>
                <w:i w:val="false"/>
                <w:color w:val="000000"/>
                <w:sz w:val="20"/>
              </w:rPr>
              <w:t>привалковой</w:t>
            </w:r>
            <w:r>
              <w:br/>
            </w:r>
            <w:r>
              <w:rPr>
                <w:rFonts w:ascii="Times New Roman"/>
                <w:b w:val="false"/>
                <w:i w:val="false"/>
                <w:color w:val="000000"/>
                <w:sz w:val="20"/>
              </w:rPr>
              <w:t>
</w:t>
            </w:r>
            <w:r>
              <w:rPr>
                <w:rFonts w:ascii="Times New Roman"/>
                <w:b w:val="false"/>
                <w:i w:val="false"/>
                <w:color w:val="000000"/>
                <w:sz w:val="20"/>
              </w:rPr>
              <w:t>арматуры</w:t>
            </w:r>
            <w:r>
              <w:br/>
            </w:r>
            <w:r>
              <w:rPr>
                <w:rFonts w:ascii="Times New Roman"/>
                <w:b w:val="false"/>
                <w:i w:val="false"/>
                <w:color w:val="000000"/>
                <w:sz w:val="20"/>
              </w:rPr>
              <w:t>
</w:t>
            </w:r>
            <w:r>
              <w:rPr>
                <w:rFonts w:ascii="Times New Roman"/>
                <w:b w:val="false"/>
                <w:i w:val="false"/>
                <w:color w:val="000000"/>
                <w:sz w:val="20"/>
              </w:rPr>
              <w:t>необходимой</w:t>
            </w:r>
            <w:r>
              <w:br/>
            </w:r>
            <w:r>
              <w:rPr>
                <w:rFonts w:ascii="Times New Roman"/>
                <w:b w:val="false"/>
                <w:i w:val="false"/>
                <w:color w:val="000000"/>
                <w:sz w:val="20"/>
              </w:rPr>
              <w:t>
</w:t>
            </w:r>
            <w:r>
              <w:rPr>
                <w:rFonts w:ascii="Times New Roman"/>
                <w:b w:val="false"/>
                <w:i w:val="false"/>
                <w:color w:val="000000"/>
                <w:sz w:val="20"/>
              </w:rPr>
              <w:t>для выпуска</w:t>
            </w:r>
            <w:r>
              <w:br/>
            </w:r>
            <w:r>
              <w:rPr>
                <w:rFonts w:ascii="Times New Roman"/>
                <w:b w:val="false"/>
                <w:i w:val="false"/>
                <w:color w:val="000000"/>
                <w:sz w:val="20"/>
              </w:rPr>
              <w:t>
</w:t>
            </w:r>
            <w:r>
              <w:rPr>
                <w:rFonts w:ascii="Times New Roman"/>
                <w:b w:val="false"/>
                <w:i w:val="false"/>
                <w:color w:val="000000"/>
                <w:sz w:val="20"/>
              </w:rPr>
              <w:t>полочной</w:t>
            </w:r>
            <w:r>
              <w:br/>
            </w:r>
            <w:r>
              <w:rPr>
                <w:rFonts w:ascii="Times New Roman"/>
                <w:b w:val="false"/>
                <w:i w:val="false"/>
                <w:color w:val="000000"/>
                <w:sz w:val="20"/>
              </w:rPr>
              <w:t>
</w:t>
            </w:r>
            <w:r>
              <w:rPr>
                <w:rFonts w:ascii="Times New Roman"/>
                <w:b w:val="false"/>
                <w:i w:val="false"/>
                <w:color w:val="000000"/>
                <w:sz w:val="20"/>
              </w:rPr>
              <w:t>продукции -</w:t>
            </w:r>
            <w:r>
              <w:br/>
            </w:r>
            <w:r>
              <w:rPr>
                <w:rFonts w:ascii="Times New Roman"/>
                <w:b w:val="false"/>
                <w:i w:val="false"/>
                <w:color w:val="000000"/>
                <w:sz w:val="20"/>
              </w:rPr>
              <w:t>
</w:t>
            </w:r>
            <w:r>
              <w:rPr>
                <w:rFonts w:ascii="Times New Roman"/>
                <w:b w:val="false"/>
                <w:i w:val="false"/>
                <w:color w:val="000000"/>
                <w:sz w:val="20"/>
              </w:rPr>
              <w:t>уголка,</w:t>
            </w:r>
            <w:r>
              <w:br/>
            </w:r>
            <w:r>
              <w:rPr>
                <w:rFonts w:ascii="Times New Roman"/>
                <w:b w:val="false"/>
                <w:i w:val="false"/>
                <w:color w:val="000000"/>
                <w:sz w:val="20"/>
              </w:rPr>
              <w:t>
</w:t>
            </w:r>
            <w:r>
              <w:rPr>
                <w:rFonts w:ascii="Times New Roman"/>
                <w:b w:val="false"/>
                <w:i w:val="false"/>
                <w:color w:val="000000"/>
                <w:sz w:val="20"/>
              </w:rPr>
              <w:t>швеллера</w:t>
            </w:r>
            <w:r>
              <w:br/>
            </w:r>
            <w:r>
              <w:rPr>
                <w:rFonts w:ascii="Times New Roman"/>
                <w:b w:val="false"/>
                <w:i w:val="false"/>
                <w:color w:val="000000"/>
                <w:sz w:val="20"/>
              </w:rPr>
              <w:t>
</w:t>
            </w:r>
            <w:r>
              <w:rPr>
                <w:rFonts w:ascii="Times New Roman"/>
                <w:b w:val="false"/>
                <w:i w:val="false"/>
                <w:color w:val="000000"/>
                <w:sz w:val="20"/>
              </w:rPr>
              <w:t>и тавра</w:t>
            </w:r>
            <w:r>
              <w:br/>
            </w:r>
            <w:r>
              <w:rPr>
                <w:rFonts w:ascii="Times New Roman"/>
                <w:b w:val="false"/>
                <w:i w:val="false"/>
                <w:color w:val="000000"/>
                <w:sz w:val="20"/>
              </w:rPr>
              <w:t>
</w:t>
            </w:r>
            <w:r>
              <w:rPr>
                <w:rFonts w:ascii="Times New Roman"/>
                <w:b w:val="false"/>
                <w:i w:val="false"/>
                <w:color w:val="000000"/>
                <w:sz w:val="20"/>
              </w:rPr>
              <w:t>(таможенные</w:t>
            </w:r>
            <w:r>
              <w:br/>
            </w:r>
            <w:r>
              <w:rPr>
                <w:rFonts w:ascii="Times New Roman"/>
                <w:b w:val="false"/>
                <w:i w:val="false"/>
                <w:color w:val="000000"/>
                <w:sz w:val="20"/>
              </w:rPr>
              <w:t>
</w:t>
            </w:r>
            <w:r>
              <w:rPr>
                <w:rFonts w:ascii="Times New Roman"/>
                <w:b w:val="false"/>
                <w:i w:val="false"/>
                <w:color w:val="000000"/>
                <w:sz w:val="20"/>
              </w:rPr>
              <w:t>преферен-</w:t>
            </w:r>
            <w:r>
              <w:br/>
            </w:r>
            <w:r>
              <w:rPr>
                <w:rFonts w:ascii="Times New Roman"/>
                <w:b w:val="false"/>
                <w:i w:val="false"/>
                <w:color w:val="000000"/>
                <w:sz w:val="20"/>
              </w:rPr>
              <w:t>
</w:t>
            </w:r>
            <w:r>
              <w:rPr>
                <w:rFonts w:ascii="Times New Roman"/>
                <w:b w:val="false"/>
                <w:i w:val="false"/>
                <w:color w:val="000000"/>
                <w:sz w:val="20"/>
              </w:rPr>
              <w:t>ции)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млн.</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сорто-</w:t>
            </w:r>
            <w:r>
              <w:br/>
            </w:r>
            <w:r>
              <w:rPr>
                <w:rFonts w:ascii="Times New Roman"/>
                <w:b w:val="false"/>
                <w:i w:val="false"/>
                <w:color w:val="000000"/>
                <w:sz w:val="20"/>
              </w:rPr>
              <w:t>
</w:t>
            </w:r>
            <w:r>
              <w:rPr>
                <w:rFonts w:ascii="Times New Roman"/>
                <w:b w:val="false"/>
                <w:i w:val="false"/>
                <w:color w:val="000000"/>
                <w:sz w:val="20"/>
              </w:rPr>
              <w:t>прокатка</w:t>
            </w:r>
            <w:r>
              <w:br/>
            </w:r>
            <w:r>
              <w:rPr>
                <w:rFonts w:ascii="Times New Roman"/>
                <w:b w:val="false"/>
                <w:i w:val="false"/>
                <w:color w:val="000000"/>
                <w:sz w:val="20"/>
              </w:rPr>
              <w:t>
</w:t>
            </w:r>
            <w:r>
              <w:rPr>
                <w:rFonts w:ascii="Times New Roman"/>
                <w:b w:val="false"/>
                <w:i w:val="false"/>
                <w:color w:val="000000"/>
                <w:sz w:val="20"/>
              </w:rPr>
              <w:t>в 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"Арселор</w:t>
            </w:r>
            <w:r>
              <w:br/>
            </w:r>
            <w:r>
              <w:rPr>
                <w:rFonts w:ascii="Times New Roman"/>
                <w:b w:val="false"/>
                <w:i w:val="false"/>
                <w:color w:val="000000"/>
                <w:sz w:val="20"/>
              </w:rPr>
              <w:t>
</w:t>
            </w:r>
            <w:r>
              <w:rPr>
                <w:rFonts w:ascii="Times New Roman"/>
                <w:b w:val="false"/>
                <w:i w:val="false"/>
                <w:color w:val="000000"/>
                <w:sz w:val="20"/>
              </w:rPr>
              <w:t>Миттал</w:t>
            </w:r>
            <w:r>
              <w:br/>
            </w:r>
            <w:r>
              <w:rPr>
                <w:rFonts w:ascii="Times New Roman"/>
                <w:b w:val="false"/>
                <w:i w:val="false"/>
                <w:color w:val="000000"/>
                <w:sz w:val="20"/>
              </w:rPr>
              <w:t>
</w:t>
            </w:r>
            <w:r>
              <w:rPr>
                <w:rFonts w:ascii="Times New Roman"/>
                <w:b w:val="false"/>
                <w:i w:val="false"/>
                <w:color w:val="000000"/>
                <w:sz w:val="20"/>
              </w:rPr>
              <w:t>Темиртау"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Темиртау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r>
              <w:br/>
            </w:r>
            <w:r>
              <w:rPr>
                <w:rFonts w:ascii="Times New Roman"/>
                <w:b w:val="false"/>
                <w:i w:val="false"/>
                <w:color w:val="000000"/>
                <w:sz w:val="20"/>
              </w:rPr>
              <w:t>
</w:t>
            </w:r>
            <w:r>
              <w:rPr>
                <w:rFonts w:ascii="Times New Roman"/>
                <w:b w:val="false"/>
                <w:i w:val="false"/>
                <w:color w:val="000000"/>
                <w:sz w:val="20"/>
              </w:rPr>
              <w:t>инфраструк-</w:t>
            </w:r>
            <w:r>
              <w:br/>
            </w:r>
            <w:r>
              <w:rPr>
                <w:rFonts w:ascii="Times New Roman"/>
                <w:b w:val="false"/>
                <w:i w:val="false"/>
                <w:color w:val="000000"/>
                <w:sz w:val="20"/>
              </w:rPr>
              <w:t>
</w:t>
            </w:r>
            <w:r>
              <w:rPr>
                <w:rFonts w:ascii="Times New Roman"/>
                <w:b w:val="false"/>
                <w:i w:val="false"/>
                <w:color w:val="000000"/>
                <w:sz w:val="20"/>
              </w:rPr>
              <w:t>турной</w:t>
            </w:r>
            <w:r>
              <w:br/>
            </w:r>
            <w:r>
              <w:rPr>
                <w:rFonts w:ascii="Times New Roman"/>
                <w:b w:val="false"/>
                <w:i w:val="false"/>
                <w:color w:val="000000"/>
                <w:sz w:val="20"/>
              </w:rPr>
              <w:t>
</w:t>
            </w:r>
            <w:r>
              <w:rPr>
                <w:rFonts w:ascii="Times New Roman"/>
                <w:b w:val="false"/>
                <w:i w:val="false"/>
                <w:color w:val="000000"/>
                <w:sz w:val="20"/>
              </w:rPr>
              <w:t>обеспечен-</w:t>
            </w:r>
            <w:r>
              <w:br/>
            </w:r>
            <w:r>
              <w:rPr>
                <w:rFonts w:ascii="Times New Roman"/>
                <w:b w:val="false"/>
                <w:i w:val="false"/>
                <w:color w:val="000000"/>
                <w:sz w:val="20"/>
              </w:rPr>
              <w:t>
</w:t>
            </w:r>
            <w:r>
              <w:rPr>
                <w:rFonts w:ascii="Times New Roman"/>
                <w:b w:val="false"/>
                <w:i w:val="false"/>
                <w:color w:val="000000"/>
                <w:sz w:val="20"/>
              </w:rPr>
              <w:t>ности</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ства нового</w:t>
            </w:r>
            <w:r>
              <w:br/>
            </w:r>
            <w:r>
              <w:rPr>
                <w:rFonts w:ascii="Times New Roman"/>
                <w:b w:val="false"/>
                <w:i w:val="false"/>
                <w:color w:val="000000"/>
                <w:sz w:val="20"/>
              </w:rPr>
              <w:t>
</w:t>
            </w:r>
            <w:r>
              <w:rPr>
                <w:rFonts w:ascii="Times New Roman"/>
                <w:b w:val="false"/>
                <w:i w:val="false"/>
                <w:color w:val="000000"/>
                <w:sz w:val="20"/>
              </w:rPr>
              <w:t>Металлур-</w:t>
            </w:r>
            <w:r>
              <w:br/>
            </w:r>
            <w:r>
              <w:rPr>
                <w:rFonts w:ascii="Times New Roman"/>
                <w:b w:val="false"/>
                <w:i w:val="false"/>
                <w:color w:val="000000"/>
                <w:sz w:val="20"/>
              </w:rPr>
              <w:t>
</w:t>
            </w:r>
            <w:r>
              <w:rPr>
                <w:rFonts w:ascii="Times New Roman"/>
                <w:b w:val="false"/>
                <w:i w:val="false"/>
                <w:color w:val="000000"/>
                <w:sz w:val="20"/>
              </w:rPr>
              <w:t>гического</w:t>
            </w:r>
            <w:r>
              <w:br/>
            </w:r>
            <w:r>
              <w:rPr>
                <w:rFonts w:ascii="Times New Roman"/>
                <w:b w:val="false"/>
                <w:i w:val="false"/>
                <w:color w:val="000000"/>
                <w:sz w:val="20"/>
              </w:rPr>
              <w:t>
</w:t>
            </w:r>
            <w:r>
              <w:rPr>
                <w:rFonts w:ascii="Times New Roman"/>
                <w:b w:val="false"/>
                <w:i w:val="false"/>
                <w:color w:val="000000"/>
                <w:sz w:val="20"/>
              </w:rPr>
              <w:t>комбината</w:t>
            </w:r>
            <w:r>
              <w:br/>
            </w:r>
            <w:r>
              <w:rPr>
                <w:rFonts w:ascii="Times New Roman"/>
                <w:b w:val="false"/>
                <w:i w:val="false"/>
                <w:color w:val="000000"/>
                <w:sz w:val="20"/>
              </w:rPr>
              <w:t>
</w:t>
            </w:r>
            <w:r>
              <w:rPr>
                <w:rFonts w:ascii="Times New Roman"/>
                <w:b w:val="false"/>
                <w:i w:val="false"/>
                <w:color w:val="000000"/>
                <w:sz w:val="20"/>
              </w:rPr>
              <w:t>акционерного</w:t>
            </w:r>
            <w:r>
              <w:br/>
            </w:r>
            <w:r>
              <w:rPr>
                <w:rFonts w:ascii="Times New Roman"/>
                <w:b w:val="false"/>
                <w:i w:val="false"/>
                <w:color w:val="000000"/>
                <w:sz w:val="20"/>
              </w:rPr>
              <w:t>
</w:t>
            </w:r>
            <w:r>
              <w:rPr>
                <w:rFonts w:ascii="Times New Roman"/>
                <w:b w:val="false"/>
                <w:i w:val="false"/>
                <w:color w:val="000000"/>
                <w:sz w:val="20"/>
              </w:rPr>
              <w:t>общества</w:t>
            </w:r>
            <w:r>
              <w:br/>
            </w:r>
            <w:r>
              <w:rPr>
                <w:rFonts w:ascii="Times New Roman"/>
                <w:b w:val="false"/>
                <w:i w:val="false"/>
                <w:color w:val="000000"/>
                <w:sz w:val="20"/>
              </w:rPr>
              <w:t>
</w:t>
            </w:r>
            <w:r>
              <w:rPr>
                <w:rFonts w:ascii="Times New Roman"/>
                <w:b w:val="false"/>
                <w:i w:val="false"/>
                <w:color w:val="000000"/>
                <w:sz w:val="20"/>
              </w:rPr>
              <w:t>"Арселор</w:t>
            </w:r>
            <w:r>
              <w:br/>
            </w:r>
            <w:r>
              <w:rPr>
                <w:rFonts w:ascii="Times New Roman"/>
                <w:b w:val="false"/>
                <w:i w:val="false"/>
                <w:color w:val="000000"/>
                <w:sz w:val="20"/>
              </w:rPr>
              <w:t>
</w:t>
            </w:r>
            <w:r>
              <w:rPr>
                <w:rFonts w:ascii="Times New Roman"/>
                <w:b w:val="false"/>
                <w:i w:val="false"/>
                <w:color w:val="000000"/>
                <w:sz w:val="20"/>
              </w:rPr>
              <w:t>Миттал</w:t>
            </w:r>
            <w:r>
              <w:br/>
            </w:r>
            <w:r>
              <w:rPr>
                <w:rFonts w:ascii="Times New Roman"/>
                <w:b w:val="false"/>
                <w:i w:val="false"/>
                <w:color w:val="000000"/>
                <w:sz w:val="20"/>
              </w:rPr>
              <w:t>
</w:t>
            </w:r>
            <w:r>
              <w:rPr>
                <w:rFonts w:ascii="Times New Roman"/>
                <w:b w:val="false"/>
                <w:i w:val="false"/>
                <w:color w:val="000000"/>
                <w:sz w:val="20"/>
              </w:rPr>
              <w:t>Темиртау"</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4-6 млн.</w:t>
            </w:r>
            <w:r>
              <w:br/>
            </w:r>
            <w:r>
              <w:rPr>
                <w:rFonts w:ascii="Times New Roman"/>
                <w:b w:val="false"/>
                <w:i w:val="false"/>
                <w:color w:val="000000"/>
                <w:sz w:val="20"/>
              </w:rPr>
              <w:t>
</w:t>
            </w:r>
            <w:r>
              <w:rPr>
                <w:rFonts w:ascii="Times New Roman"/>
                <w:b w:val="false"/>
                <w:i w:val="false"/>
                <w:color w:val="000000"/>
                <w:sz w:val="20"/>
              </w:rPr>
              <w:t>тонн в год</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w:t>
            </w:r>
            <w:r>
              <w:br/>
            </w:r>
            <w:r>
              <w:rPr>
                <w:rFonts w:ascii="Times New Roman"/>
                <w:b w:val="false"/>
                <w:i w:val="false"/>
                <w:color w:val="000000"/>
                <w:sz w:val="20"/>
              </w:rPr>
              <w:t>
</w:t>
            </w:r>
            <w:r>
              <w:rPr>
                <w:rFonts w:ascii="Times New Roman"/>
                <w:b w:val="false"/>
                <w:i w:val="false"/>
                <w:color w:val="000000"/>
                <w:sz w:val="20"/>
              </w:rPr>
              <w:t>вание с</w:t>
            </w:r>
            <w:r>
              <w:br/>
            </w:r>
            <w:r>
              <w:rPr>
                <w:rFonts w:ascii="Times New Roman"/>
                <w:b w:val="false"/>
                <w:i w:val="false"/>
                <w:color w:val="000000"/>
                <w:sz w:val="20"/>
              </w:rPr>
              <w:t>
</w:t>
            </w:r>
            <w:r>
              <w:rPr>
                <w:rFonts w:ascii="Times New Roman"/>
                <w:b w:val="false"/>
                <w:i w:val="false"/>
                <w:color w:val="000000"/>
                <w:sz w:val="20"/>
              </w:rPr>
              <w:t>акционерным</w:t>
            </w:r>
            <w:r>
              <w:br/>
            </w:r>
            <w:r>
              <w:rPr>
                <w:rFonts w:ascii="Times New Roman"/>
                <w:b w:val="false"/>
                <w:i w:val="false"/>
                <w:color w:val="000000"/>
                <w:sz w:val="20"/>
              </w:rPr>
              <w:t>
</w:t>
            </w:r>
            <w:r>
              <w:rPr>
                <w:rFonts w:ascii="Times New Roman"/>
                <w:b w:val="false"/>
                <w:i w:val="false"/>
                <w:color w:val="000000"/>
                <w:sz w:val="20"/>
              </w:rPr>
              <w:t>обществом</w:t>
            </w:r>
            <w:r>
              <w:br/>
            </w:r>
            <w:r>
              <w:rPr>
                <w:rFonts w:ascii="Times New Roman"/>
                <w:b w:val="false"/>
                <w:i w:val="false"/>
                <w:color w:val="000000"/>
                <w:sz w:val="20"/>
              </w:rPr>
              <w:t>
</w:t>
            </w:r>
            <w:r>
              <w:rPr>
                <w:rFonts w:ascii="Times New Roman"/>
                <w:b w:val="false"/>
                <w:i w:val="false"/>
                <w:color w:val="000000"/>
                <w:sz w:val="20"/>
              </w:rPr>
              <w:t>"Арселор</w:t>
            </w:r>
            <w:r>
              <w:br/>
            </w:r>
            <w:r>
              <w:rPr>
                <w:rFonts w:ascii="Times New Roman"/>
                <w:b w:val="false"/>
                <w:i w:val="false"/>
                <w:color w:val="000000"/>
                <w:sz w:val="20"/>
              </w:rPr>
              <w:t>
</w:t>
            </w:r>
            <w:r>
              <w:rPr>
                <w:rFonts w:ascii="Times New Roman"/>
                <w:b w:val="false"/>
                <w:i w:val="false"/>
                <w:color w:val="000000"/>
                <w:sz w:val="20"/>
              </w:rPr>
              <w:t>Миттал</w:t>
            </w:r>
            <w:r>
              <w:br/>
            </w:r>
            <w:r>
              <w:rPr>
                <w:rFonts w:ascii="Times New Roman"/>
                <w:b w:val="false"/>
                <w:i w:val="false"/>
                <w:color w:val="000000"/>
                <w:sz w:val="20"/>
              </w:rPr>
              <w:t>
</w:t>
            </w:r>
            <w:r>
              <w:rPr>
                <w:rFonts w:ascii="Times New Roman"/>
                <w:b w:val="false"/>
                <w:i w:val="false"/>
                <w:color w:val="000000"/>
                <w:sz w:val="20"/>
              </w:rPr>
              <w:t>Темиртау" и</w:t>
            </w:r>
            <w:r>
              <w:br/>
            </w:r>
            <w:r>
              <w:rPr>
                <w:rFonts w:ascii="Times New Roman"/>
                <w:b w:val="false"/>
                <w:i w:val="false"/>
                <w:color w:val="000000"/>
                <w:sz w:val="20"/>
              </w:rPr>
              <w:t>
</w:t>
            </w:r>
            <w:r>
              <w:rPr>
                <w:rFonts w:ascii="Times New Roman"/>
                <w:b w:val="false"/>
                <w:i w:val="false"/>
                <w:color w:val="000000"/>
                <w:sz w:val="20"/>
              </w:rPr>
              <w:t>"Таукен-</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Точные</w:t>
            </w:r>
            <w:r>
              <w:br/>
            </w:r>
            <w:r>
              <w:rPr>
                <w:rFonts w:ascii="Times New Roman"/>
                <w:b w:val="false"/>
                <w:i w:val="false"/>
                <w:color w:val="000000"/>
                <w:sz w:val="20"/>
              </w:rPr>
              <w:t>
</w:t>
            </w:r>
            <w:r>
              <w:rPr>
                <w:rFonts w:ascii="Times New Roman"/>
                <w:b w:val="false"/>
                <w:i w:val="false"/>
                <w:color w:val="000000"/>
                <w:sz w:val="20"/>
              </w:rPr>
              <w:t>объемы</w:t>
            </w:r>
            <w:r>
              <w:br/>
            </w:r>
            <w:r>
              <w:rPr>
                <w:rFonts w:ascii="Times New Roman"/>
                <w:b w:val="false"/>
                <w:i w:val="false"/>
                <w:color w:val="000000"/>
                <w:sz w:val="20"/>
              </w:rPr>
              <w:t>
</w:t>
            </w:r>
            <w:r>
              <w:rPr>
                <w:rFonts w:ascii="Times New Roman"/>
                <w:b w:val="false"/>
                <w:i w:val="false"/>
                <w:color w:val="000000"/>
                <w:sz w:val="20"/>
              </w:rPr>
              <w:t>производ-</w:t>
            </w:r>
            <w:r>
              <w:br/>
            </w:r>
            <w:r>
              <w:rPr>
                <w:rFonts w:ascii="Times New Roman"/>
                <w:b w:val="false"/>
                <w:i w:val="false"/>
                <w:color w:val="000000"/>
                <w:sz w:val="20"/>
              </w:rPr>
              <w:t>
</w:t>
            </w:r>
            <w:r>
              <w:rPr>
                <w:rFonts w:ascii="Times New Roman"/>
                <w:b w:val="false"/>
                <w:i w:val="false"/>
                <w:color w:val="000000"/>
                <w:sz w:val="20"/>
              </w:rPr>
              <w:t>ства стали;</w:t>
            </w:r>
            <w:r>
              <w:br/>
            </w:r>
            <w:r>
              <w:rPr>
                <w:rFonts w:ascii="Times New Roman"/>
                <w:b w:val="false"/>
                <w:i w:val="false"/>
                <w:color w:val="000000"/>
                <w:sz w:val="20"/>
              </w:rPr>
              <w:t>
</w:t>
            </w:r>
            <w:r>
              <w:rPr>
                <w:rFonts w:ascii="Times New Roman"/>
                <w:b w:val="false"/>
                <w:i w:val="false"/>
                <w:color w:val="000000"/>
                <w:sz w:val="20"/>
              </w:rPr>
              <w:t>- сырьевая</w:t>
            </w:r>
            <w:r>
              <w:br/>
            </w:r>
            <w:r>
              <w:rPr>
                <w:rFonts w:ascii="Times New Roman"/>
                <w:b w:val="false"/>
                <w:i w:val="false"/>
                <w:color w:val="000000"/>
                <w:sz w:val="20"/>
              </w:rPr>
              <w:t>
</w:t>
            </w:r>
            <w:r>
              <w:rPr>
                <w:rFonts w:ascii="Times New Roman"/>
                <w:b w:val="false"/>
                <w:i w:val="false"/>
                <w:color w:val="000000"/>
                <w:sz w:val="20"/>
              </w:rPr>
              <w:t>база</w:t>
            </w:r>
            <w:r>
              <w:br/>
            </w:r>
            <w:r>
              <w:rPr>
                <w:rFonts w:ascii="Times New Roman"/>
                <w:b w:val="false"/>
                <w:i w:val="false"/>
                <w:color w:val="000000"/>
                <w:sz w:val="20"/>
              </w:rPr>
              <w:t>
</w:t>
            </w:r>
            <w:r>
              <w:rPr>
                <w:rFonts w:ascii="Times New Roman"/>
                <w:b w:val="false"/>
                <w:i w:val="false"/>
                <w:color w:val="000000"/>
                <w:sz w:val="20"/>
              </w:rPr>
              <w:t>будущего</w:t>
            </w:r>
            <w:r>
              <w:br/>
            </w:r>
            <w:r>
              <w:rPr>
                <w:rFonts w:ascii="Times New Roman"/>
                <w:b w:val="false"/>
                <w:i w:val="false"/>
                <w:color w:val="000000"/>
                <w:sz w:val="20"/>
              </w:rPr>
              <w:t>
</w:t>
            </w:r>
            <w:r>
              <w:rPr>
                <w:rFonts w:ascii="Times New Roman"/>
                <w:b w:val="false"/>
                <w:i w:val="false"/>
                <w:color w:val="000000"/>
                <w:sz w:val="20"/>
              </w:rPr>
              <w:t>комбината;</w:t>
            </w:r>
            <w:r>
              <w:br/>
            </w:r>
            <w:r>
              <w:rPr>
                <w:rFonts w:ascii="Times New Roman"/>
                <w:b w:val="false"/>
                <w:i w:val="false"/>
                <w:color w:val="000000"/>
                <w:sz w:val="20"/>
              </w:rPr>
              <w:t>
</w:t>
            </w:r>
            <w:r>
              <w:rPr>
                <w:rFonts w:ascii="Times New Roman"/>
                <w:b w:val="false"/>
                <w:i w:val="false"/>
                <w:color w:val="000000"/>
                <w:sz w:val="20"/>
              </w:rPr>
              <w:t>- проведе-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масштабных</w:t>
            </w:r>
            <w:r>
              <w:br/>
            </w:r>
            <w:r>
              <w:rPr>
                <w:rFonts w:ascii="Times New Roman"/>
                <w:b w:val="false"/>
                <w:i w:val="false"/>
                <w:color w:val="000000"/>
                <w:sz w:val="20"/>
              </w:rPr>
              <w:t>
</w:t>
            </w:r>
            <w:r>
              <w:rPr>
                <w:rFonts w:ascii="Times New Roman"/>
                <w:b w:val="false"/>
                <w:i w:val="false"/>
                <w:color w:val="000000"/>
                <w:sz w:val="20"/>
              </w:rPr>
              <w:t>НИОКР по</w:t>
            </w:r>
            <w:r>
              <w:br/>
            </w:r>
            <w:r>
              <w:rPr>
                <w:rFonts w:ascii="Times New Roman"/>
                <w:b w:val="false"/>
                <w:i w:val="false"/>
                <w:color w:val="000000"/>
                <w:sz w:val="20"/>
              </w:rPr>
              <w:t>
</w:t>
            </w:r>
            <w:r>
              <w:rPr>
                <w:rFonts w:ascii="Times New Roman"/>
                <w:b w:val="false"/>
                <w:i w:val="false"/>
                <w:color w:val="000000"/>
                <w:sz w:val="20"/>
              </w:rPr>
              <w:t>дефосфора-</w:t>
            </w:r>
            <w:r>
              <w:br/>
            </w:r>
            <w:r>
              <w:rPr>
                <w:rFonts w:ascii="Times New Roman"/>
                <w:b w:val="false"/>
                <w:i w:val="false"/>
                <w:color w:val="000000"/>
                <w:sz w:val="20"/>
              </w:rPr>
              <w:t>
</w:t>
            </w:r>
            <w:r>
              <w:rPr>
                <w:rFonts w:ascii="Times New Roman"/>
                <w:b w:val="false"/>
                <w:i w:val="false"/>
                <w:color w:val="000000"/>
                <w:sz w:val="20"/>
              </w:rPr>
              <w:t>ции руд</w:t>
            </w:r>
            <w:r>
              <w:br/>
            </w:r>
            <w:r>
              <w:rPr>
                <w:rFonts w:ascii="Times New Roman"/>
                <w:b w:val="false"/>
                <w:i w:val="false"/>
                <w:color w:val="000000"/>
                <w:sz w:val="20"/>
              </w:rPr>
              <w:t>
</w:t>
            </w:r>
            <w:r>
              <w:rPr>
                <w:rFonts w:ascii="Times New Roman"/>
                <w:b w:val="false"/>
                <w:i w:val="false"/>
                <w:color w:val="000000"/>
                <w:sz w:val="20"/>
              </w:rPr>
              <w:t>Лисаков-</w:t>
            </w:r>
            <w:r>
              <w:br/>
            </w:r>
            <w:r>
              <w:rPr>
                <w:rFonts w:ascii="Times New Roman"/>
                <w:b w:val="false"/>
                <w:i w:val="false"/>
                <w:color w:val="000000"/>
                <w:sz w:val="20"/>
              </w:rPr>
              <w:t>
</w:t>
            </w:r>
            <w:r>
              <w:rPr>
                <w:rFonts w:ascii="Times New Roman"/>
                <w:b w:val="false"/>
                <w:i w:val="false"/>
                <w:color w:val="000000"/>
                <w:sz w:val="20"/>
              </w:rPr>
              <w:t>ского</w:t>
            </w:r>
            <w:r>
              <w:br/>
            </w:r>
            <w:r>
              <w:rPr>
                <w:rFonts w:ascii="Times New Roman"/>
                <w:b w:val="false"/>
                <w:i w:val="false"/>
                <w:color w:val="000000"/>
                <w:sz w:val="20"/>
              </w:rPr>
              <w:t>
</w:t>
            </w:r>
            <w:r>
              <w:rPr>
                <w:rFonts w:ascii="Times New Roman"/>
                <w:b w:val="false"/>
                <w:i w:val="false"/>
                <w:color w:val="000000"/>
                <w:sz w:val="20"/>
              </w:rPr>
              <w:t>месторож-</w:t>
            </w:r>
            <w:r>
              <w:br/>
            </w:r>
            <w:r>
              <w:rPr>
                <w:rFonts w:ascii="Times New Roman"/>
                <w:b w:val="false"/>
                <w:i w:val="false"/>
                <w:color w:val="000000"/>
                <w:sz w:val="20"/>
              </w:rPr>
              <w:t>
</w:t>
            </w:r>
            <w:r>
              <w:rPr>
                <w:rFonts w:ascii="Times New Roman"/>
                <w:b w:val="false"/>
                <w:i w:val="false"/>
                <w:color w:val="000000"/>
                <w:sz w:val="20"/>
              </w:rPr>
              <w:t>дения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стали до</w:t>
            </w:r>
            <w:r>
              <w:br/>
            </w:r>
            <w:r>
              <w:rPr>
                <w:rFonts w:ascii="Times New Roman"/>
                <w:b w:val="false"/>
                <w:i w:val="false"/>
                <w:color w:val="000000"/>
                <w:sz w:val="20"/>
              </w:rPr>
              <w:t>
</w:t>
            </w:r>
            <w:r>
              <w:rPr>
                <w:rFonts w:ascii="Times New Roman"/>
                <w:b w:val="false"/>
                <w:i w:val="false"/>
                <w:color w:val="000000"/>
                <w:sz w:val="20"/>
              </w:rPr>
              <w:t>6 млн.</w:t>
            </w:r>
            <w:r>
              <w:br/>
            </w:r>
            <w:r>
              <w:rPr>
                <w:rFonts w:ascii="Times New Roman"/>
                <w:b w:val="false"/>
                <w:i w:val="false"/>
                <w:color w:val="000000"/>
                <w:sz w:val="20"/>
              </w:rPr>
              <w:t>
</w:t>
            </w:r>
            <w:r>
              <w:rPr>
                <w:rFonts w:ascii="Times New Roman"/>
                <w:b w:val="false"/>
                <w:i w:val="false"/>
                <w:color w:val="000000"/>
                <w:sz w:val="20"/>
              </w:rPr>
              <w:t>тонн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Акционерного</w:t>
            </w:r>
            <w:r>
              <w:br/>
            </w:r>
            <w:r>
              <w:rPr>
                <w:rFonts w:ascii="Times New Roman"/>
                <w:b w:val="false"/>
                <w:i w:val="false"/>
                <w:color w:val="000000"/>
                <w:sz w:val="20"/>
              </w:rPr>
              <w:t>
</w:t>
            </w:r>
            <w:r>
              <w:rPr>
                <w:rFonts w:ascii="Times New Roman"/>
                <w:b w:val="false"/>
                <w:i w:val="false"/>
                <w:color w:val="000000"/>
                <w:sz w:val="20"/>
              </w:rPr>
              <w:t>общества</w:t>
            </w:r>
            <w:r>
              <w:br/>
            </w:r>
            <w:r>
              <w:rPr>
                <w:rFonts w:ascii="Times New Roman"/>
                <w:b w:val="false"/>
                <w:i w:val="false"/>
                <w:color w:val="000000"/>
                <w:sz w:val="20"/>
              </w:rPr>
              <w:t>
</w:t>
            </w:r>
            <w:r>
              <w:rPr>
                <w:rFonts w:ascii="Times New Roman"/>
                <w:b w:val="false"/>
                <w:i w:val="false"/>
                <w:color w:val="000000"/>
                <w:sz w:val="20"/>
              </w:rPr>
              <w:t>"Арселор</w:t>
            </w:r>
            <w:r>
              <w:br/>
            </w:r>
            <w:r>
              <w:rPr>
                <w:rFonts w:ascii="Times New Roman"/>
                <w:b w:val="false"/>
                <w:i w:val="false"/>
                <w:color w:val="000000"/>
                <w:sz w:val="20"/>
              </w:rPr>
              <w:t>
</w:t>
            </w:r>
            <w:r>
              <w:rPr>
                <w:rFonts w:ascii="Times New Roman"/>
                <w:b w:val="false"/>
                <w:i w:val="false"/>
                <w:color w:val="000000"/>
                <w:sz w:val="20"/>
              </w:rPr>
              <w:t>Миттал</w:t>
            </w:r>
            <w:r>
              <w:br/>
            </w:r>
            <w:r>
              <w:rPr>
                <w:rFonts w:ascii="Times New Roman"/>
                <w:b w:val="false"/>
                <w:i w:val="false"/>
                <w:color w:val="000000"/>
                <w:sz w:val="20"/>
              </w:rPr>
              <w:t>
</w:t>
            </w:r>
            <w:r>
              <w:rPr>
                <w:rFonts w:ascii="Times New Roman"/>
                <w:b w:val="false"/>
                <w:i w:val="false"/>
                <w:color w:val="000000"/>
                <w:sz w:val="20"/>
              </w:rPr>
              <w:t>Темиртау"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Темиртау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 участка</w:t>
            </w:r>
            <w:r>
              <w:br/>
            </w:r>
            <w:r>
              <w:rPr>
                <w:rFonts w:ascii="Times New Roman"/>
                <w:b w:val="false"/>
                <w:i w:val="false"/>
                <w:color w:val="000000"/>
                <w:sz w:val="20"/>
              </w:rPr>
              <w:t>
</w:t>
            </w:r>
            <w:r>
              <w:rPr>
                <w:rFonts w:ascii="Times New Roman"/>
                <w:b w:val="false"/>
                <w:i w:val="false"/>
                <w:color w:val="000000"/>
                <w:sz w:val="20"/>
              </w:rPr>
              <w:t>в доменном</w:t>
            </w:r>
            <w:r>
              <w:br/>
            </w:r>
            <w:r>
              <w:rPr>
                <w:rFonts w:ascii="Times New Roman"/>
                <w:b w:val="false"/>
                <w:i w:val="false"/>
                <w:color w:val="000000"/>
                <w:sz w:val="20"/>
              </w:rPr>
              <w:t>
</w:t>
            </w:r>
            <w:r>
              <w:rPr>
                <w:rFonts w:ascii="Times New Roman"/>
                <w:b w:val="false"/>
                <w:i w:val="false"/>
                <w:color w:val="000000"/>
                <w:sz w:val="20"/>
              </w:rPr>
              <w:t>цехе по</w:t>
            </w:r>
            <w:r>
              <w:br/>
            </w:r>
            <w:r>
              <w:rPr>
                <w:rFonts w:ascii="Times New Roman"/>
                <w:b w:val="false"/>
                <w:i w:val="false"/>
                <w:color w:val="000000"/>
                <w:sz w:val="20"/>
              </w:rPr>
              <w:t>
</w:t>
            </w:r>
            <w:r>
              <w:rPr>
                <w:rFonts w:ascii="Times New Roman"/>
                <w:b w:val="false"/>
                <w:i w:val="false"/>
                <w:color w:val="000000"/>
                <w:sz w:val="20"/>
              </w:rPr>
              <w:t>дефосфорации</w:t>
            </w:r>
            <w:r>
              <w:br/>
            </w:r>
            <w:r>
              <w:rPr>
                <w:rFonts w:ascii="Times New Roman"/>
                <w:b w:val="false"/>
                <w:i w:val="false"/>
                <w:color w:val="000000"/>
                <w:sz w:val="20"/>
              </w:rPr>
              <w:t>
</w:t>
            </w:r>
            <w:r>
              <w:rPr>
                <w:rFonts w:ascii="Times New Roman"/>
                <w:b w:val="false"/>
                <w:i w:val="false"/>
                <w:color w:val="000000"/>
                <w:sz w:val="20"/>
              </w:rPr>
              <w:t>и десуль-</w:t>
            </w:r>
            <w:r>
              <w:br/>
            </w:r>
            <w:r>
              <w:rPr>
                <w:rFonts w:ascii="Times New Roman"/>
                <w:b w:val="false"/>
                <w:i w:val="false"/>
                <w:color w:val="000000"/>
                <w:sz w:val="20"/>
              </w:rPr>
              <w:t>
</w:t>
            </w:r>
            <w:r>
              <w:rPr>
                <w:rFonts w:ascii="Times New Roman"/>
                <w:b w:val="false"/>
                <w:i w:val="false"/>
                <w:color w:val="000000"/>
                <w:sz w:val="20"/>
              </w:rPr>
              <w:t>фурации</w:t>
            </w:r>
            <w:r>
              <w:br/>
            </w:r>
            <w:r>
              <w:rPr>
                <w:rFonts w:ascii="Times New Roman"/>
                <w:b w:val="false"/>
                <w:i w:val="false"/>
                <w:color w:val="000000"/>
                <w:sz w:val="20"/>
              </w:rPr>
              <w:t>
</w:t>
            </w:r>
            <w:r>
              <w:rPr>
                <w:rFonts w:ascii="Times New Roman"/>
                <w:b w:val="false"/>
                <w:i w:val="false"/>
                <w:color w:val="000000"/>
                <w:sz w:val="20"/>
              </w:rPr>
              <w:t>передельного</w:t>
            </w:r>
            <w:r>
              <w:br/>
            </w:r>
            <w:r>
              <w:rPr>
                <w:rFonts w:ascii="Times New Roman"/>
                <w:b w:val="false"/>
                <w:i w:val="false"/>
                <w:color w:val="000000"/>
                <w:sz w:val="20"/>
              </w:rPr>
              <w:t>
</w:t>
            </w:r>
            <w:r>
              <w:rPr>
                <w:rFonts w:ascii="Times New Roman"/>
                <w:b w:val="false"/>
                <w:i w:val="false"/>
                <w:color w:val="000000"/>
                <w:sz w:val="20"/>
              </w:rPr>
              <w:t>чугуна с</w:t>
            </w:r>
            <w:r>
              <w:br/>
            </w:r>
            <w:r>
              <w:rPr>
                <w:rFonts w:ascii="Times New Roman"/>
                <w:b w:val="false"/>
                <w:i w:val="false"/>
                <w:color w:val="000000"/>
                <w:sz w:val="20"/>
              </w:rPr>
              <w:t>
</w:t>
            </w:r>
            <w:r>
              <w:rPr>
                <w:rFonts w:ascii="Times New Roman"/>
                <w:b w:val="false"/>
                <w:i w:val="false"/>
                <w:color w:val="000000"/>
                <w:sz w:val="20"/>
              </w:rPr>
              <w:t>предвари-</w:t>
            </w:r>
            <w:r>
              <w:br/>
            </w:r>
            <w:r>
              <w:rPr>
                <w:rFonts w:ascii="Times New Roman"/>
                <w:b w:val="false"/>
                <w:i w:val="false"/>
                <w:color w:val="000000"/>
                <w:sz w:val="20"/>
              </w:rPr>
              <w:t>
</w:t>
            </w:r>
            <w:r>
              <w:rPr>
                <w:rFonts w:ascii="Times New Roman"/>
                <w:b w:val="false"/>
                <w:i w:val="false"/>
                <w:color w:val="000000"/>
                <w:sz w:val="20"/>
              </w:rPr>
              <w:t>тельной</w:t>
            </w:r>
            <w:r>
              <w:br/>
            </w:r>
            <w:r>
              <w:rPr>
                <w:rFonts w:ascii="Times New Roman"/>
                <w:b w:val="false"/>
                <w:i w:val="false"/>
                <w:color w:val="000000"/>
                <w:sz w:val="20"/>
              </w:rPr>
              <w:t>
</w:t>
            </w:r>
            <w:r>
              <w:rPr>
                <w:rFonts w:ascii="Times New Roman"/>
                <w:b w:val="false"/>
                <w:i w:val="false"/>
                <w:color w:val="000000"/>
                <w:sz w:val="20"/>
              </w:rPr>
              <w:t>декремни-</w:t>
            </w:r>
            <w:r>
              <w:br/>
            </w:r>
            <w:r>
              <w:rPr>
                <w:rFonts w:ascii="Times New Roman"/>
                <w:b w:val="false"/>
                <w:i w:val="false"/>
                <w:color w:val="000000"/>
                <w:sz w:val="20"/>
              </w:rPr>
              <w:t>
</w:t>
            </w:r>
            <w:r>
              <w:rPr>
                <w:rFonts w:ascii="Times New Roman"/>
                <w:b w:val="false"/>
                <w:i w:val="false"/>
                <w:color w:val="000000"/>
                <w:sz w:val="20"/>
              </w:rPr>
              <w:t>зацией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w:t>
            </w:r>
            <w:r>
              <w:br/>
            </w:r>
            <w:r>
              <w:rPr>
                <w:rFonts w:ascii="Times New Roman"/>
                <w:b w:val="false"/>
                <w:i w:val="false"/>
                <w:color w:val="000000"/>
                <w:sz w:val="20"/>
              </w:rPr>
              <w:t>
</w:t>
            </w:r>
            <w:r>
              <w:rPr>
                <w:rFonts w:ascii="Times New Roman"/>
                <w:b w:val="false"/>
                <w:i w:val="false"/>
                <w:color w:val="000000"/>
                <w:sz w:val="20"/>
              </w:rPr>
              <w:t>таможенные</w:t>
            </w:r>
            <w:r>
              <w:br/>
            </w:r>
            <w:r>
              <w:rPr>
                <w:rFonts w:ascii="Times New Roman"/>
                <w:b w:val="false"/>
                <w:i w:val="false"/>
                <w:color w:val="000000"/>
                <w:sz w:val="20"/>
              </w:rPr>
              <w:t>
</w:t>
            </w:r>
            <w:r>
              <w:rPr>
                <w:rFonts w:ascii="Times New Roman"/>
                <w:b w:val="false"/>
                <w:i w:val="false"/>
                <w:color w:val="000000"/>
                <w:sz w:val="20"/>
              </w:rPr>
              <w:t>преференции</w:t>
            </w:r>
            <w:r>
              <w:br/>
            </w:r>
            <w:r>
              <w:rPr>
                <w:rFonts w:ascii="Times New Roman"/>
                <w:b w:val="false"/>
                <w:i w:val="false"/>
                <w:color w:val="000000"/>
                <w:sz w:val="20"/>
              </w:rPr>
              <w:t>
</w:t>
            </w:r>
            <w:r>
              <w:rPr>
                <w:rFonts w:ascii="Times New Roman"/>
                <w:b w:val="false"/>
                <w:i w:val="false"/>
                <w:color w:val="000000"/>
                <w:sz w:val="20"/>
              </w:rPr>
              <w:t>поставок</w:t>
            </w:r>
            <w:r>
              <w:br/>
            </w:r>
            <w:r>
              <w:rPr>
                <w:rFonts w:ascii="Times New Roman"/>
                <w:b w:val="false"/>
                <w:i w:val="false"/>
                <w:color w:val="000000"/>
                <w:sz w:val="20"/>
              </w:rPr>
              <w:t>
</w:t>
            </w:r>
            <w:r>
              <w:rPr>
                <w:rFonts w:ascii="Times New Roman"/>
                <w:b w:val="false"/>
                <w:i w:val="false"/>
                <w:color w:val="000000"/>
                <w:sz w:val="20"/>
              </w:rPr>
              <w:t>оборудо-</w:t>
            </w:r>
            <w:r>
              <w:br/>
            </w:r>
            <w:r>
              <w:rPr>
                <w:rFonts w:ascii="Times New Roman"/>
                <w:b w:val="false"/>
                <w:i w:val="false"/>
                <w:color w:val="000000"/>
                <w:sz w:val="20"/>
              </w:rPr>
              <w:t>
</w:t>
            </w:r>
            <w:r>
              <w:rPr>
                <w:rFonts w:ascii="Times New Roman"/>
                <w:b w:val="false"/>
                <w:i w:val="false"/>
                <w:color w:val="000000"/>
                <w:sz w:val="20"/>
              </w:rPr>
              <w:t>вания по</w:t>
            </w:r>
            <w:r>
              <w:br/>
            </w:r>
            <w:r>
              <w:rPr>
                <w:rFonts w:ascii="Times New Roman"/>
                <w:b w:val="false"/>
                <w:i w:val="false"/>
                <w:color w:val="000000"/>
                <w:sz w:val="20"/>
              </w:rPr>
              <w:t>
</w:t>
            </w:r>
            <w:r>
              <w:rPr>
                <w:rFonts w:ascii="Times New Roman"/>
                <w:b w:val="false"/>
                <w:i w:val="false"/>
                <w:color w:val="000000"/>
                <w:sz w:val="20"/>
              </w:rPr>
              <w:t>инжекции</w:t>
            </w:r>
            <w:r>
              <w:br/>
            </w:r>
            <w:r>
              <w:rPr>
                <w:rFonts w:ascii="Times New Roman"/>
                <w:b w:val="false"/>
                <w:i w:val="false"/>
                <w:color w:val="000000"/>
                <w:sz w:val="20"/>
              </w:rPr>
              <w:t>
</w:t>
            </w:r>
            <w:r>
              <w:rPr>
                <w:rFonts w:ascii="Times New Roman"/>
                <w:b w:val="false"/>
                <w:i w:val="false"/>
                <w:color w:val="000000"/>
                <w:sz w:val="20"/>
              </w:rPr>
              <w:t>материалов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"Арселор</w:t>
            </w:r>
            <w:r>
              <w:br/>
            </w:r>
            <w:r>
              <w:rPr>
                <w:rFonts w:ascii="Times New Roman"/>
                <w:b w:val="false"/>
                <w:i w:val="false"/>
                <w:color w:val="000000"/>
                <w:sz w:val="20"/>
              </w:rPr>
              <w:t>
</w:t>
            </w:r>
            <w:r>
              <w:rPr>
                <w:rFonts w:ascii="Times New Roman"/>
                <w:b w:val="false"/>
                <w:i w:val="false"/>
                <w:color w:val="000000"/>
                <w:sz w:val="20"/>
              </w:rPr>
              <w:t>Миттал</w:t>
            </w:r>
            <w:r>
              <w:br/>
            </w:r>
            <w:r>
              <w:rPr>
                <w:rFonts w:ascii="Times New Roman"/>
                <w:b w:val="false"/>
                <w:i w:val="false"/>
                <w:color w:val="000000"/>
                <w:sz w:val="20"/>
              </w:rPr>
              <w:t>
</w:t>
            </w:r>
            <w:r>
              <w:rPr>
                <w:rFonts w:ascii="Times New Roman"/>
                <w:b w:val="false"/>
                <w:i w:val="false"/>
                <w:color w:val="000000"/>
                <w:sz w:val="20"/>
              </w:rPr>
              <w:t>Темиртау"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Темиртау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выплавки и</w:t>
            </w:r>
            <w:r>
              <w:br/>
            </w:r>
            <w:r>
              <w:rPr>
                <w:rFonts w:ascii="Times New Roman"/>
                <w:b w:val="false"/>
                <w:i w:val="false"/>
                <w:color w:val="000000"/>
                <w:sz w:val="20"/>
              </w:rPr>
              <w:t>
</w:t>
            </w:r>
            <w:r>
              <w:rPr>
                <w:rFonts w:ascii="Times New Roman"/>
                <w:b w:val="false"/>
                <w:i w:val="false"/>
                <w:color w:val="000000"/>
                <w:sz w:val="20"/>
              </w:rPr>
              <w:t>прокатки</w:t>
            </w:r>
            <w:r>
              <w:br/>
            </w:r>
            <w:r>
              <w:rPr>
                <w:rFonts w:ascii="Times New Roman"/>
                <w:b w:val="false"/>
                <w:i w:val="false"/>
                <w:color w:val="000000"/>
                <w:sz w:val="20"/>
              </w:rPr>
              <w:t>
</w:t>
            </w:r>
            <w:r>
              <w:rPr>
                <w:rFonts w:ascii="Times New Roman"/>
                <w:b w:val="false"/>
                <w:i w:val="false"/>
                <w:color w:val="000000"/>
                <w:sz w:val="20"/>
              </w:rPr>
              <w:t>цельнотя-</w:t>
            </w:r>
            <w:r>
              <w:br/>
            </w:r>
            <w:r>
              <w:rPr>
                <w:rFonts w:ascii="Times New Roman"/>
                <w:b w:val="false"/>
                <w:i w:val="false"/>
                <w:color w:val="000000"/>
                <w:sz w:val="20"/>
              </w:rPr>
              <w:t>
</w:t>
            </w:r>
            <w:r>
              <w:rPr>
                <w:rFonts w:ascii="Times New Roman"/>
                <w:b w:val="false"/>
                <w:i w:val="false"/>
                <w:color w:val="000000"/>
                <w:sz w:val="20"/>
              </w:rPr>
              <w:t>нутой</w:t>
            </w:r>
            <w:r>
              <w:br/>
            </w:r>
            <w:r>
              <w:rPr>
                <w:rFonts w:ascii="Times New Roman"/>
                <w:b w:val="false"/>
                <w:i w:val="false"/>
                <w:color w:val="000000"/>
                <w:sz w:val="20"/>
              </w:rPr>
              <w:t>
</w:t>
            </w:r>
            <w:r>
              <w:rPr>
                <w:rFonts w:ascii="Times New Roman"/>
                <w:b w:val="false"/>
                <w:i w:val="false"/>
                <w:color w:val="000000"/>
                <w:sz w:val="20"/>
              </w:rPr>
              <w:t>(бесшовной)</w:t>
            </w:r>
            <w:r>
              <w:br/>
            </w:r>
            <w:r>
              <w:rPr>
                <w:rFonts w:ascii="Times New Roman"/>
                <w:b w:val="false"/>
                <w:i w:val="false"/>
                <w:color w:val="000000"/>
                <w:sz w:val="20"/>
              </w:rPr>
              <w:t>
</w:t>
            </w:r>
            <w:r>
              <w:rPr>
                <w:rFonts w:ascii="Times New Roman"/>
                <w:b w:val="false"/>
                <w:i w:val="false"/>
                <w:color w:val="000000"/>
                <w:sz w:val="20"/>
              </w:rPr>
              <w:t>трубной</w:t>
            </w:r>
            <w:r>
              <w:br/>
            </w:r>
            <w:r>
              <w:rPr>
                <w:rFonts w:ascii="Times New Roman"/>
                <w:b w:val="false"/>
                <w:i w:val="false"/>
                <w:color w:val="000000"/>
                <w:sz w:val="20"/>
              </w:rPr>
              <w:t>
</w:t>
            </w:r>
            <w:r>
              <w:rPr>
                <w:rFonts w:ascii="Times New Roman"/>
                <w:b w:val="false"/>
                <w:i w:val="false"/>
                <w:color w:val="000000"/>
                <w:sz w:val="20"/>
              </w:rPr>
              <w:t>продукции из</w:t>
            </w:r>
            <w:r>
              <w:br/>
            </w:r>
            <w:r>
              <w:rPr>
                <w:rFonts w:ascii="Times New Roman"/>
                <w:b w:val="false"/>
                <w:i w:val="false"/>
                <w:color w:val="000000"/>
                <w:sz w:val="20"/>
              </w:rPr>
              <w:t>
</w:t>
            </w:r>
            <w:r>
              <w:rPr>
                <w:rFonts w:ascii="Times New Roman"/>
                <w:b w:val="false"/>
                <w:i w:val="false"/>
                <w:color w:val="000000"/>
                <w:sz w:val="20"/>
              </w:rPr>
              <w:t>ванадий и</w:t>
            </w:r>
            <w:r>
              <w:br/>
            </w:r>
            <w:r>
              <w:rPr>
                <w:rFonts w:ascii="Times New Roman"/>
                <w:b w:val="false"/>
                <w:i w:val="false"/>
                <w:color w:val="000000"/>
                <w:sz w:val="20"/>
              </w:rPr>
              <w:t>
</w:t>
            </w:r>
            <w:r>
              <w:rPr>
                <w:rFonts w:ascii="Times New Roman"/>
                <w:b w:val="false"/>
                <w:i w:val="false"/>
                <w:color w:val="000000"/>
                <w:sz w:val="20"/>
              </w:rPr>
              <w:t>ниобий</w:t>
            </w:r>
            <w:r>
              <w:br/>
            </w:r>
            <w:r>
              <w:rPr>
                <w:rFonts w:ascii="Times New Roman"/>
                <w:b w:val="false"/>
                <w:i w:val="false"/>
                <w:color w:val="000000"/>
                <w:sz w:val="20"/>
              </w:rPr>
              <w:t>
</w:t>
            </w:r>
            <w:r>
              <w:rPr>
                <w:rFonts w:ascii="Times New Roman"/>
                <w:b w:val="false"/>
                <w:i w:val="false"/>
                <w:color w:val="000000"/>
                <w:sz w:val="20"/>
              </w:rPr>
              <w:t>содержащих</w:t>
            </w:r>
            <w:r>
              <w:br/>
            </w:r>
            <w:r>
              <w:rPr>
                <w:rFonts w:ascii="Times New Roman"/>
                <w:b w:val="false"/>
                <w:i w:val="false"/>
                <w:color w:val="000000"/>
                <w:sz w:val="20"/>
              </w:rPr>
              <w:t>
</w:t>
            </w:r>
            <w:r>
              <w:rPr>
                <w:rFonts w:ascii="Times New Roman"/>
                <w:b w:val="false"/>
                <w:i w:val="false"/>
                <w:color w:val="000000"/>
                <w:sz w:val="20"/>
              </w:rPr>
              <w:t>марок стали</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обеспечения</w:t>
            </w:r>
            <w:r>
              <w:br/>
            </w:r>
            <w:r>
              <w:rPr>
                <w:rFonts w:ascii="Times New Roman"/>
                <w:b w:val="false"/>
                <w:i w:val="false"/>
                <w:color w:val="000000"/>
                <w:sz w:val="20"/>
              </w:rPr>
              <w:t>
</w:t>
            </w:r>
            <w:r>
              <w:rPr>
                <w:rFonts w:ascii="Times New Roman"/>
                <w:b w:val="false"/>
                <w:i w:val="false"/>
                <w:color w:val="000000"/>
                <w:sz w:val="20"/>
              </w:rPr>
              <w:t>полной</w:t>
            </w:r>
            <w:r>
              <w:br/>
            </w:r>
            <w:r>
              <w:rPr>
                <w:rFonts w:ascii="Times New Roman"/>
                <w:b w:val="false"/>
                <w:i w:val="false"/>
                <w:color w:val="000000"/>
                <w:sz w:val="20"/>
              </w:rPr>
              <w:t>
</w:t>
            </w:r>
            <w:r>
              <w:rPr>
                <w:rFonts w:ascii="Times New Roman"/>
                <w:b w:val="false"/>
                <w:i w:val="false"/>
                <w:color w:val="000000"/>
                <w:sz w:val="20"/>
              </w:rPr>
              <w:t>загрузки</w:t>
            </w:r>
            <w:r>
              <w:br/>
            </w:r>
            <w:r>
              <w:rPr>
                <w:rFonts w:ascii="Times New Roman"/>
                <w:b w:val="false"/>
                <w:i w:val="false"/>
                <w:color w:val="000000"/>
                <w:sz w:val="20"/>
              </w:rPr>
              <w:t>
</w:t>
            </w:r>
            <w:r>
              <w:rPr>
                <w:rFonts w:ascii="Times New Roman"/>
                <w:b w:val="false"/>
                <w:i w:val="false"/>
                <w:color w:val="000000"/>
                <w:sz w:val="20"/>
              </w:rPr>
              <w:t>трубного</w:t>
            </w:r>
            <w:r>
              <w:br/>
            </w:r>
            <w:r>
              <w:rPr>
                <w:rFonts w:ascii="Times New Roman"/>
                <w:b w:val="false"/>
                <w:i w:val="false"/>
                <w:color w:val="000000"/>
                <w:sz w:val="20"/>
              </w:rPr>
              <w:t>
</w:t>
            </w:r>
            <w:r>
              <w:rPr>
                <w:rFonts w:ascii="Times New Roman"/>
                <w:b w:val="false"/>
                <w:i w:val="false"/>
                <w:color w:val="000000"/>
                <w:sz w:val="20"/>
              </w:rPr>
              <w:t>стана</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270 тыс.</w:t>
            </w:r>
            <w:r>
              <w:br/>
            </w:r>
            <w:r>
              <w:rPr>
                <w:rFonts w:ascii="Times New Roman"/>
                <w:b w:val="false"/>
                <w:i w:val="false"/>
                <w:color w:val="000000"/>
                <w:sz w:val="20"/>
              </w:rPr>
              <w:t>
</w:t>
            </w:r>
            <w:r>
              <w:rPr>
                <w:rFonts w:ascii="Times New Roman"/>
                <w:b w:val="false"/>
                <w:i w:val="false"/>
                <w:color w:val="000000"/>
                <w:sz w:val="20"/>
              </w:rPr>
              <w:t>тонн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w:t>
            </w:r>
            <w:r>
              <w:br/>
            </w:r>
            <w:r>
              <w:rPr>
                <w:rFonts w:ascii="Times New Roman"/>
                <w:b w:val="false"/>
                <w:i w:val="false"/>
                <w:color w:val="000000"/>
                <w:sz w:val="20"/>
              </w:rPr>
              <w:t>
</w:t>
            </w:r>
            <w:r>
              <w:rPr>
                <w:rFonts w:ascii="Times New Roman"/>
                <w:b w:val="false"/>
                <w:i w:val="false"/>
                <w:color w:val="000000"/>
                <w:sz w:val="20"/>
              </w:rPr>
              <w:t>ние НИОКР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глубокому</w:t>
            </w:r>
            <w:r>
              <w:br/>
            </w:r>
            <w:r>
              <w:rPr>
                <w:rFonts w:ascii="Times New Roman"/>
                <w:b w:val="false"/>
                <w:i w:val="false"/>
                <w:color w:val="000000"/>
                <w:sz w:val="20"/>
              </w:rPr>
              <w:t>
</w:t>
            </w:r>
            <w:r>
              <w:rPr>
                <w:rFonts w:ascii="Times New Roman"/>
                <w:b w:val="false"/>
                <w:i w:val="false"/>
                <w:color w:val="000000"/>
                <w:sz w:val="20"/>
              </w:rPr>
              <w:t>исследова-</w:t>
            </w:r>
            <w:r>
              <w:br/>
            </w:r>
            <w:r>
              <w:rPr>
                <w:rFonts w:ascii="Times New Roman"/>
                <w:b w:val="false"/>
                <w:i w:val="false"/>
                <w:color w:val="000000"/>
                <w:sz w:val="20"/>
              </w:rPr>
              <w:t>
</w:t>
            </w:r>
            <w:r>
              <w:rPr>
                <w:rFonts w:ascii="Times New Roman"/>
                <w:b w:val="false"/>
                <w:i w:val="false"/>
                <w:color w:val="000000"/>
                <w:sz w:val="20"/>
              </w:rPr>
              <w:t>нию</w:t>
            </w:r>
            <w:r>
              <w:br/>
            </w:r>
            <w:r>
              <w:rPr>
                <w:rFonts w:ascii="Times New Roman"/>
                <w:b w:val="false"/>
                <w:i w:val="false"/>
                <w:color w:val="000000"/>
                <w:sz w:val="20"/>
              </w:rPr>
              <w:t>
</w:t>
            </w:r>
            <w:r>
              <w:rPr>
                <w:rFonts w:ascii="Times New Roman"/>
                <w:b w:val="false"/>
                <w:i w:val="false"/>
                <w:color w:val="000000"/>
                <w:sz w:val="20"/>
              </w:rPr>
              <w:t>процессов</w:t>
            </w:r>
            <w:r>
              <w:br/>
            </w:r>
            <w:r>
              <w:rPr>
                <w:rFonts w:ascii="Times New Roman"/>
                <w:b w:val="false"/>
                <w:i w:val="false"/>
                <w:color w:val="000000"/>
                <w:sz w:val="20"/>
              </w:rPr>
              <w:t>
</w:t>
            </w:r>
            <w:r>
              <w:rPr>
                <w:rFonts w:ascii="Times New Roman"/>
                <w:b w:val="false"/>
                <w:i w:val="false"/>
                <w:color w:val="000000"/>
                <w:sz w:val="20"/>
              </w:rPr>
              <w:t>легиро-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прокатки и</w:t>
            </w:r>
            <w:r>
              <w:br/>
            </w:r>
            <w:r>
              <w:rPr>
                <w:rFonts w:ascii="Times New Roman"/>
                <w:b w:val="false"/>
                <w:i w:val="false"/>
                <w:color w:val="000000"/>
                <w:sz w:val="20"/>
              </w:rPr>
              <w:t>
</w:t>
            </w:r>
            <w:r>
              <w:rPr>
                <w:rFonts w:ascii="Times New Roman"/>
                <w:b w:val="false"/>
                <w:i w:val="false"/>
                <w:color w:val="000000"/>
                <w:sz w:val="20"/>
              </w:rPr>
              <w:t>термообр-</w:t>
            </w:r>
            <w:r>
              <w:br/>
            </w:r>
            <w:r>
              <w:rPr>
                <w:rFonts w:ascii="Times New Roman"/>
                <w:b w:val="false"/>
                <w:i w:val="false"/>
                <w:color w:val="000000"/>
                <w:sz w:val="20"/>
              </w:rPr>
              <w:t>
</w:t>
            </w:r>
            <w:r>
              <w:rPr>
                <w:rFonts w:ascii="Times New Roman"/>
                <w:b w:val="false"/>
                <w:i w:val="false"/>
                <w:color w:val="000000"/>
                <w:sz w:val="20"/>
              </w:rPr>
              <w:t>аботки</w:t>
            </w:r>
            <w:r>
              <w:br/>
            </w:r>
            <w:r>
              <w:rPr>
                <w:rFonts w:ascii="Times New Roman"/>
                <w:b w:val="false"/>
                <w:i w:val="false"/>
                <w:color w:val="000000"/>
                <w:sz w:val="20"/>
              </w:rPr>
              <w:t>
</w:t>
            </w:r>
            <w:r>
              <w:rPr>
                <w:rFonts w:ascii="Times New Roman"/>
                <w:b w:val="false"/>
                <w:i w:val="false"/>
                <w:color w:val="000000"/>
                <w:sz w:val="20"/>
              </w:rPr>
              <w:t>ванадий,</w:t>
            </w:r>
            <w:r>
              <w:br/>
            </w:r>
            <w:r>
              <w:rPr>
                <w:rFonts w:ascii="Times New Roman"/>
                <w:b w:val="false"/>
                <w:i w:val="false"/>
                <w:color w:val="000000"/>
                <w:sz w:val="20"/>
              </w:rPr>
              <w:t>
</w:t>
            </w:r>
            <w:r>
              <w:rPr>
                <w:rFonts w:ascii="Times New Roman"/>
                <w:b w:val="false"/>
                <w:i w:val="false"/>
                <w:color w:val="000000"/>
                <w:sz w:val="20"/>
              </w:rPr>
              <w:t>ниобий и</w:t>
            </w:r>
            <w:r>
              <w:br/>
            </w:r>
            <w:r>
              <w:rPr>
                <w:rFonts w:ascii="Times New Roman"/>
                <w:b w:val="false"/>
                <w:i w:val="false"/>
                <w:color w:val="000000"/>
                <w:sz w:val="20"/>
              </w:rPr>
              <w:t>
</w:t>
            </w:r>
            <w:r>
              <w:rPr>
                <w:rFonts w:ascii="Times New Roman"/>
                <w:b w:val="false"/>
                <w:i w:val="false"/>
                <w:color w:val="000000"/>
                <w:sz w:val="20"/>
              </w:rPr>
              <w:t>титано-</w:t>
            </w:r>
            <w:r>
              <w:br/>
            </w:r>
            <w:r>
              <w:rPr>
                <w:rFonts w:ascii="Times New Roman"/>
                <w:b w:val="false"/>
                <w:i w:val="false"/>
                <w:color w:val="000000"/>
                <w:sz w:val="20"/>
              </w:rPr>
              <w:t>
</w:t>
            </w:r>
            <w:r>
              <w:rPr>
                <w:rFonts w:ascii="Times New Roman"/>
                <w:b w:val="false"/>
                <w:i w:val="false"/>
                <w:color w:val="000000"/>
                <w:sz w:val="20"/>
              </w:rPr>
              <w:t>содержащих</w:t>
            </w:r>
            <w:r>
              <w:br/>
            </w:r>
            <w:r>
              <w:rPr>
                <w:rFonts w:ascii="Times New Roman"/>
                <w:b w:val="false"/>
                <w:i w:val="false"/>
                <w:color w:val="000000"/>
                <w:sz w:val="20"/>
              </w:rPr>
              <w:t>
</w:t>
            </w:r>
            <w:r>
              <w:rPr>
                <w:rFonts w:ascii="Times New Roman"/>
                <w:b w:val="false"/>
                <w:i w:val="false"/>
                <w:color w:val="000000"/>
                <w:sz w:val="20"/>
              </w:rPr>
              <w:t>сталей,</w:t>
            </w:r>
            <w:r>
              <w:br/>
            </w:r>
            <w:r>
              <w:rPr>
                <w:rFonts w:ascii="Times New Roman"/>
                <w:b w:val="false"/>
                <w:i w:val="false"/>
                <w:color w:val="000000"/>
                <w:sz w:val="20"/>
              </w:rPr>
              <w:t>
</w:t>
            </w:r>
            <w:r>
              <w:rPr>
                <w:rFonts w:ascii="Times New Roman"/>
                <w:b w:val="false"/>
                <w:i w:val="false"/>
                <w:color w:val="000000"/>
                <w:sz w:val="20"/>
              </w:rPr>
              <w:t>стойких</w:t>
            </w:r>
            <w:r>
              <w:br/>
            </w:r>
            <w:r>
              <w:rPr>
                <w:rFonts w:ascii="Times New Roman"/>
                <w:b w:val="false"/>
                <w:i w:val="false"/>
                <w:color w:val="000000"/>
                <w:sz w:val="20"/>
              </w:rPr>
              <w:t>
</w:t>
            </w:r>
            <w:r>
              <w:rPr>
                <w:rFonts w:ascii="Times New Roman"/>
                <w:b w:val="false"/>
                <w:i w:val="false"/>
                <w:color w:val="000000"/>
                <w:sz w:val="20"/>
              </w:rPr>
              <w:t>против</w:t>
            </w:r>
            <w:r>
              <w:br/>
            </w:r>
            <w:r>
              <w:rPr>
                <w:rFonts w:ascii="Times New Roman"/>
                <w:b w:val="false"/>
                <w:i w:val="false"/>
                <w:color w:val="000000"/>
                <w:sz w:val="20"/>
              </w:rPr>
              <w:t>
</w:t>
            </w:r>
            <w:r>
              <w:rPr>
                <w:rFonts w:ascii="Times New Roman"/>
                <w:b w:val="false"/>
                <w:i w:val="false"/>
                <w:color w:val="000000"/>
                <w:sz w:val="20"/>
              </w:rPr>
              <w:t>сероводо-</w:t>
            </w:r>
            <w:r>
              <w:br/>
            </w:r>
            <w:r>
              <w:rPr>
                <w:rFonts w:ascii="Times New Roman"/>
                <w:b w:val="false"/>
                <w:i w:val="false"/>
                <w:color w:val="000000"/>
                <w:sz w:val="20"/>
              </w:rPr>
              <w:t>
</w:t>
            </w:r>
            <w:r>
              <w:rPr>
                <w:rFonts w:ascii="Times New Roman"/>
                <w:b w:val="false"/>
                <w:i w:val="false"/>
                <w:color w:val="000000"/>
                <w:sz w:val="20"/>
              </w:rPr>
              <w:t>родной</w:t>
            </w:r>
            <w:r>
              <w:br/>
            </w:r>
            <w:r>
              <w:rPr>
                <w:rFonts w:ascii="Times New Roman"/>
                <w:b w:val="false"/>
                <w:i w:val="false"/>
                <w:color w:val="000000"/>
                <w:sz w:val="20"/>
              </w:rPr>
              <w:t>
</w:t>
            </w:r>
            <w:r>
              <w:rPr>
                <w:rFonts w:ascii="Times New Roman"/>
                <w:b w:val="false"/>
                <w:i w:val="false"/>
                <w:color w:val="000000"/>
                <w:sz w:val="20"/>
              </w:rPr>
              <w:t>коррозии</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условий</w:t>
            </w:r>
            <w:r>
              <w:br/>
            </w:r>
            <w:r>
              <w:rPr>
                <w:rFonts w:ascii="Times New Roman"/>
                <w:b w:val="false"/>
                <w:i w:val="false"/>
                <w:color w:val="000000"/>
                <w:sz w:val="20"/>
              </w:rPr>
              <w:t>
</w:t>
            </w:r>
            <w:r>
              <w:rPr>
                <w:rFonts w:ascii="Times New Roman"/>
                <w:b w:val="false"/>
                <w:i w:val="false"/>
                <w:color w:val="000000"/>
                <w:sz w:val="20"/>
              </w:rPr>
              <w:t>акционер-</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общества</w:t>
            </w:r>
            <w:r>
              <w:br/>
            </w:r>
            <w:r>
              <w:rPr>
                <w:rFonts w:ascii="Times New Roman"/>
                <w:b w:val="false"/>
                <w:i w:val="false"/>
                <w:color w:val="000000"/>
                <w:sz w:val="20"/>
              </w:rPr>
              <w:t>
</w:t>
            </w:r>
            <w:r>
              <w:rPr>
                <w:rFonts w:ascii="Times New Roman"/>
                <w:b w:val="false"/>
                <w:i w:val="false"/>
                <w:color w:val="000000"/>
                <w:sz w:val="20"/>
              </w:rPr>
              <w:t>"Арселор</w:t>
            </w:r>
            <w:r>
              <w:br/>
            </w:r>
            <w:r>
              <w:rPr>
                <w:rFonts w:ascii="Times New Roman"/>
                <w:b w:val="false"/>
                <w:i w:val="false"/>
                <w:color w:val="000000"/>
                <w:sz w:val="20"/>
              </w:rPr>
              <w:t>
</w:t>
            </w:r>
            <w:r>
              <w:rPr>
                <w:rFonts w:ascii="Times New Roman"/>
                <w:b w:val="false"/>
                <w:i w:val="false"/>
                <w:color w:val="000000"/>
                <w:sz w:val="20"/>
              </w:rPr>
              <w:t>Миттал</w:t>
            </w:r>
            <w:r>
              <w:br/>
            </w:r>
            <w:r>
              <w:rPr>
                <w:rFonts w:ascii="Times New Roman"/>
                <w:b w:val="false"/>
                <w:i w:val="false"/>
                <w:color w:val="000000"/>
                <w:sz w:val="20"/>
              </w:rPr>
              <w:t>
</w:t>
            </w:r>
            <w:r>
              <w:rPr>
                <w:rFonts w:ascii="Times New Roman"/>
                <w:b w:val="false"/>
                <w:i w:val="false"/>
                <w:color w:val="000000"/>
                <w:sz w:val="20"/>
              </w:rPr>
              <w:t>Темиртау"</w:t>
            </w:r>
            <w:r>
              <w:br/>
            </w:r>
            <w:r>
              <w:rPr>
                <w:rFonts w:ascii="Times New Roman"/>
                <w:b w:val="false"/>
                <w:i w:val="false"/>
                <w:color w:val="000000"/>
                <w:sz w:val="20"/>
              </w:rPr>
              <w:t>
</w:t>
            </w:r>
            <w:r>
              <w:rPr>
                <w:rFonts w:ascii="Times New Roman"/>
                <w:b w:val="false"/>
                <w:i w:val="false"/>
                <w:color w:val="000000"/>
                <w:sz w:val="20"/>
              </w:rPr>
              <w:t>2. Целевое</w:t>
            </w:r>
            <w:r>
              <w:br/>
            </w:r>
            <w:r>
              <w:rPr>
                <w:rFonts w:ascii="Times New Roman"/>
                <w:b w:val="false"/>
                <w:i w:val="false"/>
                <w:color w:val="000000"/>
                <w:sz w:val="20"/>
              </w:rPr>
              <w:t>
</w:t>
            </w:r>
            <w:r>
              <w:rPr>
                <w:rFonts w:ascii="Times New Roman"/>
                <w:b w:val="false"/>
                <w:i w:val="false"/>
                <w:color w:val="000000"/>
                <w:sz w:val="20"/>
              </w:rPr>
              <w:t>финанси-</w:t>
            </w:r>
            <w:r>
              <w:br/>
            </w:r>
            <w:r>
              <w:rPr>
                <w:rFonts w:ascii="Times New Roman"/>
                <w:b w:val="false"/>
                <w:i w:val="false"/>
                <w:color w:val="000000"/>
                <w:sz w:val="20"/>
              </w:rPr>
              <w:t>
</w:t>
            </w:r>
            <w:r>
              <w:rPr>
                <w:rFonts w:ascii="Times New Roman"/>
                <w:b w:val="false"/>
                <w:i w:val="false"/>
                <w:color w:val="000000"/>
                <w:sz w:val="20"/>
              </w:rPr>
              <w:t>рование</w:t>
            </w:r>
            <w:r>
              <w:br/>
            </w:r>
            <w:r>
              <w:rPr>
                <w:rFonts w:ascii="Times New Roman"/>
                <w:b w:val="false"/>
                <w:i w:val="false"/>
                <w:color w:val="000000"/>
                <w:sz w:val="20"/>
              </w:rPr>
              <w:t>
</w:t>
            </w:r>
            <w:r>
              <w:rPr>
                <w:rFonts w:ascii="Times New Roman"/>
                <w:b w:val="false"/>
                <w:i w:val="false"/>
                <w:color w:val="000000"/>
                <w:sz w:val="20"/>
              </w:rPr>
              <w:t>и освоение</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получения</w:t>
            </w:r>
            <w:r>
              <w:br/>
            </w:r>
            <w:r>
              <w:rPr>
                <w:rFonts w:ascii="Times New Roman"/>
                <w:b w:val="false"/>
                <w:i w:val="false"/>
                <w:color w:val="000000"/>
                <w:sz w:val="20"/>
              </w:rPr>
              <w:t>
</w:t>
            </w:r>
            <w:r>
              <w:rPr>
                <w:rFonts w:ascii="Times New Roman"/>
                <w:b w:val="false"/>
                <w:i w:val="false"/>
                <w:color w:val="000000"/>
                <w:sz w:val="20"/>
              </w:rPr>
              <w:t>сталей</w:t>
            </w:r>
            <w:r>
              <w:br/>
            </w:r>
            <w:r>
              <w:rPr>
                <w:rFonts w:ascii="Times New Roman"/>
                <w:b w:val="false"/>
                <w:i w:val="false"/>
                <w:color w:val="000000"/>
                <w:sz w:val="20"/>
              </w:rPr>
              <w:t>
</w:t>
            </w:r>
            <w:r>
              <w:rPr>
                <w:rFonts w:ascii="Times New Roman"/>
                <w:b w:val="false"/>
                <w:i w:val="false"/>
                <w:color w:val="000000"/>
                <w:sz w:val="20"/>
              </w:rPr>
              <w:t>класса</w:t>
            </w:r>
            <w:r>
              <w:br/>
            </w:r>
            <w:r>
              <w:rPr>
                <w:rFonts w:ascii="Times New Roman"/>
                <w:b w:val="false"/>
                <w:i w:val="false"/>
                <w:color w:val="000000"/>
                <w:sz w:val="20"/>
              </w:rPr>
              <w:t>
</w:t>
            </w:r>
            <w:r>
              <w:rPr>
                <w:rFonts w:ascii="Times New Roman"/>
                <w:b w:val="false"/>
                <w:i w:val="false"/>
                <w:color w:val="000000"/>
                <w:sz w:val="20"/>
              </w:rPr>
              <w:t>прочности</w:t>
            </w:r>
            <w:r>
              <w:br/>
            </w:r>
            <w:r>
              <w:rPr>
                <w:rFonts w:ascii="Times New Roman"/>
                <w:b w:val="false"/>
                <w:i w:val="false"/>
                <w:color w:val="000000"/>
                <w:sz w:val="20"/>
              </w:rPr>
              <w:t>
</w:t>
            </w:r>
            <w:r>
              <w:rPr>
                <w:rFonts w:ascii="Times New Roman"/>
                <w:b w:val="false"/>
                <w:i w:val="false"/>
                <w:color w:val="000000"/>
                <w:sz w:val="20"/>
              </w:rPr>
              <w:t>X80 для</w:t>
            </w:r>
            <w:r>
              <w:br/>
            </w:r>
            <w:r>
              <w:rPr>
                <w:rFonts w:ascii="Times New Roman"/>
                <w:b w:val="false"/>
                <w:i w:val="false"/>
                <w:color w:val="000000"/>
                <w:sz w:val="20"/>
              </w:rPr>
              <w:t>
</w:t>
            </w:r>
            <w:r>
              <w:rPr>
                <w:rFonts w:ascii="Times New Roman"/>
                <w:b w:val="false"/>
                <w:i w:val="false"/>
                <w:color w:val="000000"/>
                <w:sz w:val="20"/>
              </w:rPr>
              <w:t>труб</w:t>
            </w:r>
            <w:r>
              <w:br/>
            </w:r>
            <w:r>
              <w:rPr>
                <w:rFonts w:ascii="Times New Roman"/>
                <w:b w:val="false"/>
                <w:i w:val="false"/>
                <w:color w:val="000000"/>
                <w:sz w:val="20"/>
              </w:rPr>
              <w:t>
</w:t>
            </w:r>
            <w:r>
              <w:rPr>
                <w:rFonts w:ascii="Times New Roman"/>
                <w:b w:val="false"/>
                <w:i w:val="false"/>
                <w:color w:val="000000"/>
                <w:sz w:val="20"/>
              </w:rPr>
              <w:t>нефтега-</w:t>
            </w:r>
            <w:r>
              <w:br/>
            </w:r>
            <w:r>
              <w:rPr>
                <w:rFonts w:ascii="Times New Roman"/>
                <w:b w:val="false"/>
                <w:i w:val="false"/>
                <w:color w:val="000000"/>
                <w:sz w:val="20"/>
              </w:rPr>
              <w:t>
</w:t>
            </w:r>
            <w:r>
              <w:rPr>
                <w:rFonts w:ascii="Times New Roman"/>
                <w:b w:val="false"/>
                <w:i w:val="false"/>
                <w:color w:val="000000"/>
                <w:sz w:val="20"/>
              </w:rPr>
              <w:t>зового</w:t>
            </w:r>
            <w:r>
              <w:br/>
            </w:r>
            <w:r>
              <w:rPr>
                <w:rFonts w:ascii="Times New Roman"/>
                <w:b w:val="false"/>
                <w:i w:val="false"/>
                <w:color w:val="000000"/>
                <w:sz w:val="20"/>
              </w:rPr>
              <w:t>
</w:t>
            </w:r>
            <w:r>
              <w:rPr>
                <w:rFonts w:ascii="Times New Roman"/>
                <w:b w:val="false"/>
                <w:i w:val="false"/>
                <w:color w:val="000000"/>
                <w:sz w:val="20"/>
              </w:rPr>
              <w:t>назначения</w:t>
            </w:r>
            <w:r>
              <w:br/>
            </w:r>
            <w:r>
              <w:rPr>
                <w:rFonts w:ascii="Times New Roman"/>
                <w:b w:val="false"/>
                <w:i w:val="false"/>
                <w:color w:val="000000"/>
                <w:sz w:val="20"/>
              </w:rPr>
              <w:t>
</w:t>
            </w:r>
            <w:r>
              <w:rPr>
                <w:rFonts w:ascii="Times New Roman"/>
                <w:b w:val="false"/>
                <w:i w:val="false"/>
                <w:color w:val="000000"/>
                <w:sz w:val="20"/>
              </w:rPr>
              <w:t>северного</w:t>
            </w:r>
            <w:r>
              <w:br/>
            </w:r>
            <w:r>
              <w:rPr>
                <w:rFonts w:ascii="Times New Roman"/>
                <w:b w:val="false"/>
                <w:i w:val="false"/>
                <w:color w:val="000000"/>
                <w:sz w:val="20"/>
              </w:rPr>
              <w:t>
</w:t>
            </w:r>
            <w:r>
              <w:rPr>
                <w:rFonts w:ascii="Times New Roman"/>
                <w:b w:val="false"/>
                <w:i w:val="false"/>
                <w:color w:val="000000"/>
                <w:sz w:val="20"/>
              </w:rPr>
              <w:t>исполнения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цельно-</w:t>
            </w:r>
            <w:r>
              <w:br/>
            </w:r>
            <w:r>
              <w:rPr>
                <w:rFonts w:ascii="Times New Roman"/>
                <w:b w:val="false"/>
                <w:i w:val="false"/>
                <w:color w:val="000000"/>
                <w:sz w:val="20"/>
              </w:rPr>
              <w:t>
</w:t>
            </w:r>
            <w:r>
              <w:rPr>
                <w:rFonts w:ascii="Times New Roman"/>
                <w:b w:val="false"/>
                <w:i w:val="false"/>
                <w:color w:val="000000"/>
                <w:sz w:val="20"/>
              </w:rPr>
              <w:t>тянутой</w:t>
            </w:r>
            <w:r>
              <w:br/>
            </w:r>
            <w:r>
              <w:rPr>
                <w:rFonts w:ascii="Times New Roman"/>
                <w:b w:val="false"/>
                <w:i w:val="false"/>
                <w:color w:val="000000"/>
                <w:sz w:val="20"/>
              </w:rPr>
              <w:t>
</w:t>
            </w:r>
            <w:r>
              <w:rPr>
                <w:rFonts w:ascii="Times New Roman"/>
                <w:b w:val="false"/>
                <w:i w:val="false"/>
                <w:color w:val="000000"/>
                <w:sz w:val="20"/>
              </w:rPr>
              <w:t>(бесшов-</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трубной</w:t>
            </w:r>
            <w:r>
              <w:br/>
            </w:r>
            <w:r>
              <w:rPr>
                <w:rFonts w:ascii="Times New Roman"/>
                <w:b w:val="false"/>
                <w:i w:val="false"/>
                <w:color w:val="000000"/>
                <w:sz w:val="20"/>
              </w:rPr>
              <w:t>
</w:t>
            </w:r>
            <w:r>
              <w:rPr>
                <w:rFonts w:ascii="Times New Roman"/>
                <w:b w:val="false"/>
                <w:i w:val="false"/>
                <w:color w:val="000000"/>
                <w:sz w:val="20"/>
              </w:rPr>
              <w:t>продукци</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 xml:space="preserve">из </w:t>
            </w:r>
            <w:r>
              <w:rPr>
                <w:rFonts w:ascii="Times New Roman"/>
                <w:b w:val="false"/>
                <w:i w:val="false"/>
                <w:color w:val="000000"/>
                <w:sz w:val="20"/>
              </w:rPr>
              <w:t>ванадий</w:t>
            </w:r>
            <w:r>
              <w:br/>
            </w:r>
            <w:r>
              <w:rPr>
                <w:rFonts w:ascii="Times New Roman"/>
                <w:b w:val="false"/>
                <w:i w:val="false"/>
                <w:color w:val="000000"/>
                <w:sz w:val="20"/>
              </w:rPr>
              <w:t>
</w:t>
            </w:r>
            <w:r>
              <w:rPr>
                <w:rFonts w:ascii="Times New Roman"/>
                <w:b w:val="false"/>
                <w:i w:val="false"/>
                <w:color w:val="000000"/>
                <w:sz w:val="20"/>
              </w:rPr>
              <w:t>и ниобий</w:t>
            </w:r>
            <w:r>
              <w:br/>
            </w:r>
            <w:r>
              <w:rPr>
                <w:rFonts w:ascii="Times New Roman"/>
                <w:b w:val="false"/>
                <w:i w:val="false"/>
                <w:color w:val="000000"/>
                <w:sz w:val="20"/>
              </w:rPr>
              <w:t>
</w:t>
            </w:r>
            <w:r>
              <w:rPr>
                <w:rFonts w:ascii="Times New Roman"/>
                <w:b w:val="false"/>
                <w:i w:val="false"/>
                <w:color w:val="000000"/>
                <w:sz w:val="20"/>
              </w:rPr>
              <w:t>содер-</w:t>
            </w:r>
            <w:r>
              <w:br/>
            </w:r>
            <w:r>
              <w:rPr>
                <w:rFonts w:ascii="Times New Roman"/>
                <w:b w:val="false"/>
                <w:i w:val="false"/>
                <w:color w:val="000000"/>
                <w:sz w:val="20"/>
              </w:rPr>
              <w:t>
</w:t>
            </w:r>
            <w:r>
              <w:rPr>
                <w:rFonts w:ascii="Times New Roman"/>
                <w:b w:val="false"/>
                <w:i w:val="false"/>
                <w:color w:val="000000"/>
                <w:sz w:val="20"/>
              </w:rPr>
              <w:t>жащих</w:t>
            </w:r>
            <w:r>
              <w:br/>
            </w:r>
            <w:r>
              <w:rPr>
                <w:rFonts w:ascii="Times New Roman"/>
                <w:b w:val="false"/>
                <w:i w:val="false"/>
                <w:color w:val="000000"/>
                <w:sz w:val="20"/>
              </w:rPr>
              <w:t>
</w:t>
            </w:r>
            <w:r>
              <w:rPr>
                <w:rFonts w:ascii="Times New Roman"/>
                <w:b w:val="false"/>
                <w:i w:val="false"/>
                <w:color w:val="000000"/>
                <w:sz w:val="20"/>
              </w:rPr>
              <w:t>марок</w:t>
            </w:r>
            <w:r>
              <w:br/>
            </w:r>
            <w:r>
              <w:rPr>
                <w:rFonts w:ascii="Times New Roman"/>
                <w:b w:val="false"/>
                <w:i w:val="false"/>
                <w:color w:val="000000"/>
                <w:sz w:val="20"/>
              </w:rPr>
              <w:t>
</w:t>
            </w:r>
            <w:r>
              <w:rPr>
                <w:rFonts w:ascii="Times New Roman"/>
                <w:b w:val="false"/>
                <w:i w:val="false"/>
                <w:color w:val="000000"/>
                <w:sz w:val="20"/>
              </w:rPr>
              <w:t>стали</w:t>
            </w:r>
            <w:r>
              <w:br/>
            </w:r>
            <w:r>
              <w:rPr>
                <w:rFonts w:ascii="Times New Roman"/>
                <w:b w:val="false"/>
                <w:i w:val="false"/>
                <w:color w:val="000000"/>
                <w:sz w:val="20"/>
              </w:rPr>
              <w:t>
</w:t>
            </w:r>
            <w:r>
              <w:rPr>
                <w:rFonts w:ascii="Times New Roman"/>
                <w:b w:val="false"/>
                <w:i w:val="false"/>
                <w:color w:val="000000"/>
                <w:sz w:val="20"/>
              </w:rPr>
              <w:t>270 тыс.</w:t>
            </w:r>
            <w:r>
              <w:br/>
            </w:r>
            <w:r>
              <w:rPr>
                <w:rFonts w:ascii="Times New Roman"/>
                <w:b w:val="false"/>
                <w:i w:val="false"/>
                <w:color w:val="000000"/>
                <w:sz w:val="20"/>
              </w:rPr>
              <w:t>
</w:t>
            </w:r>
            <w:r>
              <w:rPr>
                <w:rFonts w:ascii="Times New Roman"/>
                <w:b w:val="false"/>
                <w:i w:val="false"/>
                <w:color w:val="000000"/>
                <w:sz w:val="20"/>
              </w:rPr>
              <w:t>тонн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"Ksp-Steel"</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w:t>
            </w:r>
            <w:r>
              <w:br/>
            </w:r>
            <w:r>
              <w:rPr>
                <w:rFonts w:ascii="Times New Roman"/>
                <w:b w:val="false"/>
                <w:i w:val="false"/>
                <w:color w:val="000000"/>
                <w:sz w:val="20"/>
              </w:rPr>
              <w:t>
</w:t>
            </w:r>
            <w:r>
              <w:rPr>
                <w:rFonts w:ascii="Times New Roman"/>
                <w:b w:val="false"/>
                <w:i w:val="false"/>
                <w:color w:val="000000"/>
                <w:sz w:val="20"/>
              </w:rPr>
              <w:t>среднесор-</w:t>
            </w:r>
            <w:r>
              <w:br/>
            </w:r>
            <w:r>
              <w:rPr>
                <w:rFonts w:ascii="Times New Roman"/>
                <w:b w:val="false"/>
                <w:i w:val="false"/>
                <w:color w:val="000000"/>
                <w:sz w:val="20"/>
              </w:rPr>
              <w:t>
</w:t>
            </w:r>
            <w:r>
              <w:rPr>
                <w:rFonts w:ascii="Times New Roman"/>
                <w:b w:val="false"/>
                <w:i w:val="false"/>
                <w:color w:val="000000"/>
                <w:sz w:val="20"/>
              </w:rPr>
              <w:t>тного</w:t>
            </w:r>
            <w:r>
              <w:br/>
            </w:r>
            <w:r>
              <w:rPr>
                <w:rFonts w:ascii="Times New Roman"/>
                <w:b w:val="false"/>
                <w:i w:val="false"/>
                <w:color w:val="000000"/>
                <w:sz w:val="20"/>
              </w:rPr>
              <w:t>
</w:t>
            </w:r>
            <w:r>
              <w:rPr>
                <w:rFonts w:ascii="Times New Roman"/>
                <w:b w:val="false"/>
                <w:i w:val="false"/>
                <w:color w:val="000000"/>
                <w:sz w:val="20"/>
              </w:rPr>
              <w:t>стана в</w:t>
            </w:r>
            <w:r>
              <w:br/>
            </w:r>
            <w:r>
              <w:rPr>
                <w:rFonts w:ascii="Times New Roman"/>
                <w:b w:val="false"/>
                <w:i w:val="false"/>
                <w:color w:val="000000"/>
                <w:sz w:val="20"/>
              </w:rPr>
              <w:t>
</w:t>
            </w:r>
            <w:r>
              <w:rPr>
                <w:rFonts w:ascii="Times New Roman"/>
                <w:b w:val="false"/>
                <w:i w:val="false"/>
                <w:color w:val="000000"/>
                <w:sz w:val="20"/>
              </w:rPr>
              <w:t>Эксперимен-</w:t>
            </w:r>
            <w:r>
              <w:br/>
            </w:r>
            <w:r>
              <w:rPr>
                <w:rFonts w:ascii="Times New Roman"/>
                <w:b w:val="false"/>
                <w:i w:val="false"/>
                <w:color w:val="000000"/>
                <w:sz w:val="20"/>
              </w:rPr>
              <w:t>
</w:t>
            </w:r>
            <w:r>
              <w:rPr>
                <w:rFonts w:ascii="Times New Roman"/>
                <w:b w:val="false"/>
                <w:i w:val="false"/>
                <w:color w:val="000000"/>
                <w:sz w:val="20"/>
              </w:rPr>
              <w:t>тальном</w:t>
            </w:r>
            <w:r>
              <w:br/>
            </w:r>
            <w:r>
              <w:rPr>
                <w:rFonts w:ascii="Times New Roman"/>
                <w:b w:val="false"/>
                <w:i w:val="false"/>
                <w:color w:val="000000"/>
                <w:sz w:val="20"/>
              </w:rPr>
              <w:t>
</w:t>
            </w:r>
            <w:r>
              <w:rPr>
                <w:rFonts w:ascii="Times New Roman"/>
                <w:b w:val="false"/>
                <w:i w:val="false"/>
                <w:color w:val="000000"/>
                <w:sz w:val="20"/>
              </w:rPr>
              <w:t>сталепла-</w:t>
            </w:r>
            <w:r>
              <w:br/>
            </w:r>
            <w:r>
              <w:rPr>
                <w:rFonts w:ascii="Times New Roman"/>
                <w:b w:val="false"/>
                <w:i w:val="false"/>
                <w:color w:val="000000"/>
                <w:sz w:val="20"/>
              </w:rPr>
              <w:t>
</w:t>
            </w:r>
            <w:r>
              <w:rPr>
                <w:rFonts w:ascii="Times New Roman"/>
                <w:b w:val="false"/>
                <w:i w:val="false"/>
                <w:color w:val="000000"/>
                <w:sz w:val="20"/>
              </w:rPr>
              <w:t>вильном</w:t>
            </w:r>
            <w:r>
              <w:br/>
            </w:r>
            <w:r>
              <w:rPr>
                <w:rFonts w:ascii="Times New Roman"/>
                <w:b w:val="false"/>
                <w:i w:val="false"/>
                <w:color w:val="000000"/>
                <w:sz w:val="20"/>
              </w:rPr>
              <w:t>
</w:t>
            </w:r>
            <w:r>
              <w:rPr>
                <w:rFonts w:ascii="Times New Roman"/>
                <w:b w:val="false"/>
                <w:i w:val="false"/>
                <w:color w:val="000000"/>
                <w:sz w:val="20"/>
              </w:rPr>
              <w:t>цехе-1</w:t>
            </w:r>
            <w:r>
              <w:br/>
            </w:r>
            <w:r>
              <w:rPr>
                <w:rFonts w:ascii="Times New Roman"/>
                <w:b w:val="false"/>
                <w:i w:val="false"/>
                <w:color w:val="000000"/>
                <w:sz w:val="20"/>
              </w:rPr>
              <w:t>
</w:t>
            </w:r>
            <w:r>
              <w:rPr>
                <w:rFonts w:ascii="Times New Roman"/>
                <w:b w:val="false"/>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ского</w:t>
            </w:r>
            <w:r>
              <w:br/>
            </w:r>
            <w:r>
              <w:rPr>
                <w:rFonts w:ascii="Times New Roman"/>
                <w:b w:val="false"/>
                <w:i w:val="false"/>
                <w:color w:val="000000"/>
                <w:sz w:val="20"/>
              </w:rPr>
              <w:t>
</w:t>
            </w:r>
            <w:r>
              <w:rPr>
                <w:rFonts w:ascii="Times New Roman"/>
                <w:b w:val="false"/>
                <w:i w:val="false"/>
                <w:color w:val="000000"/>
                <w:sz w:val="20"/>
              </w:rPr>
              <w:t>филиала с</w:t>
            </w:r>
            <w:r>
              <w:br/>
            </w:r>
            <w:r>
              <w:rPr>
                <w:rFonts w:ascii="Times New Roman"/>
                <w:b w:val="false"/>
                <w:i w:val="false"/>
                <w:color w:val="000000"/>
                <w:sz w:val="20"/>
              </w:rPr>
              <w:t>
</w:t>
            </w:r>
            <w:r>
              <w:rPr>
                <w:rFonts w:ascii="Times New Roman"/>
                <w:b w:val="false"/>
                <w:i w:val="false"/>
                <w:color w:val="000000"/>
                <w:sz w:val="20"/>
              </w:rPr>
              <w:t>организацией</w:t>
            </w:r>
            <w:r>
              <w:br/>
            </w:r>
            <w:r>
              <w:rPr>
                <w:rFonts w:ascii="Times New Roman"/>
                <w:b w:val="false"/>
                <w:i w:val="false"/>
                <w:color w:val="000000"/>
                <w:sz w:val="20"/>
              </w:rPr>
              <w:t>
</w:t>
            </w:r>
            <w:r>
              <w:rPr>
                <w:rFonts w:ascii="Times New Roman"/>
                <w:b w:val="false"/>
                <w:i w:val="false"/>
                <w:color w:val="000000"/>
                <w:sz w:val="20"/>
              </w:rPr>
              <w:t>участка</w:t>
            </w:r>
            <w:r>
              <w:br/>
            </w:r>
            <w:r>
              <w:rPr>
                <w:rFonts w:ascii="Times New Roman"/>
                <w:b w:val="false"/>
                <w:i w:val="false"/>
                <w:color w:val="000000"/>
                <w:sz w:val="20"/>
              </w:rPr>
              <w:t>
</w:t>
            </w:r>
            <w:r>
              <w:rPr>
                <w:rFonts w:ascii="Times New Roman"/>
                <w:b w:val="false"/>
                <w:i w:val="false"/>
                <w:color w:val="000000"/>
                <w:sz w:val="20"/>
              </w:rPr>
              <w:t>термообра-</w:t>
            </w:r>
            <w:r>
              <w:br/>
            </w:r>
            <w:r>
              <w:rPr>
                <w:rFonts w:ascii="Times New Roman"/>
                <w:b w:val="false"/>
                <w:i w:val="false"/>
                <w:color w:val="000000"/>
                <w:sz w:val="20"/>
              </w:rPr>
              <w:t>
</w:t>
            </w:r>
            <w:r>
              <w:rPr>
                <w:rFonts w:ascii="Times New Roman"/>
                <w:b w:val="false"/>
                <w:i w:val="false"/>
                <w:color w:val="000000"/>
                <w:sz w:val="20"/>
              </w:rPr>
              <w:t>ботки</w:t>
            </w:r>
            <w:r>
              <w:br/>
            </w:r>
            <w:r>
              <w:rPr>
                <w:rFonts w:ascii="Times New Roman"/>
                <w:b w:val="false"/>
                <w:i w:val="false"/>
                <w:color w:val="000000"/>
                <w:sz w:val="20"/>
              </w:rPr>
              <w:t>
</w:t>
            </w:r>
            <w:r>
              <w:rPr>
                <w:rFonts w:ascii="Times New Roman"/>
                <w:b w:val="false"/>
                <w:i w:val="false"/>
                <w:color w:val="000000"/>
                <w:sz w:val="20"/>
              </w:rPr>
              <w:t>арматуры для</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категории</w:t>
            </w:r>
            <w:r>
              <w:br/>
            </w:r>
            <w:r>
              <w:rPr>
                <w:rFonts w:ascii="Times New Roman"/>
                <w:b w:val="false"/>
                <w:i w:val="false"/>
                <w:color w:val="000000"/>
                <w:sz w:val="20"/>
              </w:rPr>
              <w:t>
</w:t>
            </w:r>
            <w:r>
              <w:rPr>
                <w:rFonts w:ascii="Times New Roman"/>
                <w:b w:val="false"/>
                <w:i w:val="false"/>
                <w:color w:val="000000"/>
                <w:sz w:val="20"/>
              </w:rPr>
              <w:t>качества до</w:t>
            </w:r>
            <w:r>
              <w:br/>
            </w:r>
            <w:r>
              <w:rPr>
                <w:rFonts w:ascii="Times New Roman"/>
                <w:b w:val="false"/>
                <w:i w:val="false"/>
                <w:color w:val="000000"/>
                <w:sz w:val="20"/>
              </w:rPr>
              <w:t>
</w:t>
            </w:r>
            <w:r>
              <w:rPr>
                <w:rFonts w:ascii="Times New Roman"/>
                <w:b w:val="false"/>
                <w:i w:val="false"/>
                <w:color w:val="000000"/>
                <w:sz w:val="20"/>
              </w:rPr>
              <w:t>Ат-4 и выше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Обсуждение</w:t>
            </w:r>
            <w:r>
              <w:br/>
            </w:r>
            <w:r>
              <w:rPr>
                <w:rFonts w:ascii="Times New Roman"/>
                <w:b w:val="false"/>
                <w:i w:val="false"/>
                <w:color w:val="000000"/>
                <w:sz w:val="20"/>
              </w:rPr>
              <w:t>
</w:t>
            </w:r>
            <w:r>
              <w:rPr>
                <w:rFonts w:ascii="Times New Roman"/>
                <w:b w:val="false"/>
                <w:i w:val="false"/>
                <w:color w:val="000000"/>
                <w:sz w:val="20"/>
              </w:rPr>
              <w:t>вопроса</w:t>
            </w:r>
            <w:r>
              <w:br/>
            </w:r>
            <w:r>
              <w:rPr>
                <w:rFonts w:ascii="Times New Roman"/>
                <w:b w:val="false"/>
                <w:i w:val="false"/>
                <w:color w:val="000000"/>
                <w:sz w:val="20"/>
              </w:rPr>
              <w:t>
</w:t>
            </w:r>
            <w:r>
              <w:rPr>
                <w:rFonts w:ascii="Times New Roman"/>
                <w:b w:val="false"/>
                <w:i w:val="false"/>
                <w:color w:val="000000"/>
                <w:sz w:val="20"/>
              </w:rPr>
              <w:t>приобрете-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необходи-</w:t>
            </w:r>
            <w:r>
              <w:br/>
            </w:r>
            <w:r>
              <w:rPr>
                <w:rFonts w:ascii="Times New Roman"/>
                <w:b w:val="false"/>
                <w:i w:val="false"/>
                <w:color w:val="000000"/>
                <w:sz w:val="20"/>
              </w:rPr>
              <w:t>
</w:t>
            </w:r>
            <w:r>
              <w:rPr>
                <w:rFonts w:ascii="Times New Roman"/>
                <w:b w:val="false"/>
                <w:i w:val="false"/>
                <w:color w:val="000000"/>
                <w:sz w:val="20"/>
              </w:rPr>
              <w:t>мого</w:t>
            </w:r>
            <w:r>
              <w:br/>
            </w:r>
            <w:r>
              <w:rPr>
                <w:rFonts w:ascii="Times New Roman"/>
                <w:b w:val="false"/>
                <w:i w:val="false"/>
                <w:color w:val="000000"/>
                <w:sz w:val="20"/>
              </w:rPr>
              <w:t>
</w:t>
            </w:r>
            <w:r>
              <w:rPr>
                <w:rFonts w:ascii="Times New Roman"/>
                <w:b w:val="false"/>
                <w:i w:val="false"/>
                <w:color w:val="000000"/>
                <w:sz w:val="20"/>
              </w:rPr>
              <w:t>оборудо-</w:t>
            </w:r>
            <w:r>
              <w:br/>
            </w:r>
            <w:r>
              <w:rPr>
                <w:rFonts w:ascii="Times New Roman"/>
                <w:b w:val="false"/>
                <w:i w:val="false"/>
                <w:color w:val="000000"/>
                <w:sz w:val="20"/>
              </w:rPr>
              <w:t>
</w:t>
            </w:r>
            <w:r>
              <w:rPr>
                <w:rFonts w:ascii="Times New Roman"/>
                <w:b w:val="false"/>
                <w:i w:val="false"/>
                <w:color w:val="000000"/>
                <w:sz w:val="20"/>
              </w:rPr>
              <w:t>вания для</w:t>
            </w:r>
            <w:r>
              <w:br/>
            </w:r>
            <w:r>
              <w:rPr>
                <w:rFonts w:ascii="Times New Roman"/>
                <w:b w:val="false"/>
                <w:i w:val="false"/>
                <w:color w:val="000000"/>
                <w:sz w:val="20"/>
              </w:rPr>
              <w:t>
</w:t>
            </w:r>
            <w:r>
              <w:rPr>
                <w:rFonts w:ascii="Times New Roman"/>
                <w:b w:val="false"/>
                <w:i w:val="false"/>
                <w:color w:val="000000"/>
                <w:sz w:val="20"/>
              </w:rPr>
              <w:t>термоупроч-</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арматуры</w:t>
            </w:r>
            <w:r>
              <w:br/>
            </w:r>
            <w:r>
              <w:rPr>
                <w:rFonts w:ascii="Times New Roman"/>
                <w:b w:val="false"/>
                <w:i w:val="false"/>
                <w:color w:val="000000"/>
                <w:sz w:val="20"/>
              </w:rPr>
              <w:t>
</w:t>
            </w:r>
            <w:r>
              <w:rPr>
                <w:rFonts w:ascii="Times New Roman"/>
                <w:b w:val="false"/>
                <w:i w:val="false"/>
                <w:color w:val="000000"/>
                <w:sz w:val="20"/>
              </w:rPr>
              <w:t>(финансовая</w:t>
            </w:r>
            <w:r>
              <w:br/>
            </w:r>
            <w:r>
              <w:rPr>
                <w:rFonts w:ascii="Times New Roman"/>
                <w:b w:val="false"/>
                <w:i w:val="false"/>
                <w:color w:val="000000"/>
                <w:sz w:val="20"/>
              </w:rPr>
              <w:t>
</w:t>
            </w:r>
            <w:r>
              <w:rPr>
                <w:rFonts w:ascii="Times New Roman"/>
                <w:b w:val="false"/>
                <w:i w:val="false"/>
                <w:color w:val="000000"/>
                <w:sz w:val="20"/>
              </w:rPr>
              <w:t>поддержка,</w:t>
            </w:r>
            <w:r>
              <w:br/>
            </w:r>
            <w:r>
              <w:rPr>
                <w:rFonts w:ascii="Times New Roman"/>
                <w:b w:val="false"/>
                <w:i w:val="false"/>
                <w:color w:val="000000"/>
                <w:sz w:val="20"/>
              </w:rPr>
              <w:t>
</w:t>
            </w:r>
            <w:r>
              <w:rPr>
                <w:rFonts w:ascii="Times New Roman"/>
                <w:b w:val="false"/>
                <w:i w:val="false"/>
                <w:color w:val="000000"/>
                <w:sz w:val="20"/>
              </w:rPr>
              <w:t>таможенные</w:t>
            </w:r>
            <w:r>
              <w:br/>
            </w:r>
            <w:r>
              <w:rPr>
                <w:rFonts w:ascii="Times New Roman"/>
                <w:b w:val="false"/>
                <w:i w:val="false"/>
                <w:color w:val="000000"/>
                <w:sz w:val="20"/>
              </w:rPr>
              <w:t>
</w:t>
            </w:r>
            <w:r>
              <w:rPr>
                <w:rFonts w:ascii="Times New Roman"/>
                <w:b w:val="false"/>
                <w:i w:val="false"/>
                <w:color w:val="000000"/>
                <w:sz w:val="20"/>
              </w:rPr>
              <w:t>преференции)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термо-</w:t>
            </w:r>
            <w:r>
              <w:br/>
            </w:r>
            <w:r>
              <w:rPr>
                <w:rFonts w:ascii="Times New Roman"/>
                <w:b w:val="false"/>
                <w:i w:val="false"/>
                <w:color w:val="000000"/>
                <w:sz w:val="20"/>
              </w:rPr>
              <w:t>
</w:t>
            </w:r>
            <w:r>
              <w:rPr>
                <w:rFonts w:ascii="Times New Roman"/>
                <w:b w:val="false"/>
                <w:i w:val="false"/>
                <w:color w:val="000000"/>
                <w:sz w:val="20"/>
              </w:rPr>
              <w:t>обрабо-</w:t>
            </w:r>
            <w:r>
              <w:br/>
            </w:r>
            <w:r>
              <w:rPr>
                <w:rFonts w:ascii="Times New Roman"/>
                <w:b w:val="false"/>
                <w:i w:val="false"/>
                <w:color w:val="000000"/>
                <w:sz w:val="20"/>
              </w:rPr>
              <w:t>
</w:t>
            </w:r>
            <w:r>
              <w:rPr>
                <w:rFonts w:ascii="Times New Roman"/>
                <w:b w:val="false"/>
                <w:i w:val="false"/>
                <w:color w:val="000000"/>
                <w:sz w:val="20"/>
              </w:rPr>
              <w:t>танной</w:t>
            </w:r>
            <w:r>
              <w:br/>
            </w:r>
            <w:r>
              <w:rPr>
                <w:rFonts w:ascii="Times New Roman"/>
                <w:b w:val="false"/>
                <w:i w:val="false"/>
                <w:color w:val="000000"/>
                <w:sz w:val="20"/>
              </w:rPr>
              <w:t>
</w:t>
            </w:r>
            <w:r>
              <w:rPr>
                <w:rFonts w:ascii="Times New Roman"/>
                <w:b w:val="false"/>
                <w:i w:val="false"/>
                <w:color w:val="000000"/>
                <w:sz w:val="20"/>
              </w:rPr>
              <w:t>арматуры</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повыше-</w:t>
            </w:r>
            <w:r>
              <w:br/>
            </w:r>
            <w:r>
              <w:rPr>
                <w:rFonts w:ascii="Times New Roman"/>
                <w:b w:val="false"/>
                <w:i w:val="false"/>
                <w:color w:val="000000"/>
                <w:sz w:val="20"/>
              </w:rPr>
              <w:t>
</w:t>
            </w:r>
            <w:r>
              <w:rPr>
                <w:rFonts w:ascii="Times New Roman"/>
                <w:b w:val="false"/>
                <w:i w:val="false"/>
                <w:color w:val="000000"/>
                <w:sz w:val="20"/>
              </w:rPr>
              <w:t>нием</w:t>
            </w:r>
            <w:r>
              <w:br/>
            </w:r>
            <w:r>
              <w:rPr>
                <w:rFonts w:ascii="Times New Roman"/>
                <w:b w:val="false"/>
                <w:i w:val="false"/>
                <w:color w:val="000000"/>
                <w:sz w:val="20"/>
              </w:rPr>
              <w:t>
</w:t>
            </w:r>
            <w:r>
              <w:rPr>
                <w:rFonts w:ascii="Times New Roman"/>
                <w:b w:val="false"/>
                <w:i w:val="false"/>
                <w:color w:val="000000"/>
                <w:sz w:val="20"/>
              </w:rPr>
              <w:t>катего-</w:t>
            </w:r>
            <w:r>
              <w:br/>
            </w:r>
            <w:r>
              <w:rPr>
                <w:rFonts w:ascii="Times New Roman"/>
                <w:b w:val="false"/>
                <w:i w:val="false"/>
                <w:color w:val="000000"/>
                <w:sz w:val="20"/>
              </w:rPr>
              <w:t>
</w:t>
            </w:r>
            <w:r>
              <w:rPr>
                <w:rFonts w:ascii="Times New Roman"/>
                <w:b w:val="false"/>
                <w:i w:val="false"/>
                <w:color w:val="000000"/>
                <w:sz w:val="20"/>
              </w:rPr>
              <w:t>рии</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до Ат-4</w:t>
            </w:r>
            <w:r>
              <w:br/>
            </w:r>
            <w:r>
              <w:rPr>
                <w:rFonts w:ascii="Times New Roman"/>
                <w:b w:val="false"/>
                <w:i w:val="false"/>
                <w:color w:val="000000"/>
                <w:sz w:val="20"/>
              </w:rPr>
              <w:t>
</w:t>
            </w:r>
            <w:r>
              <w:rPr>
                <w:rFonts w:ascii="Times New Roman"/>
                <w:b w:val="false"/>
                <w:i w:val="false"/>
                <w:color w:val="000000"/>
                <w:sz w:val="20"/>
              </w:rPr>
              <w:t>и выше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"Кастинг"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рельсобалоч-</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100 тыс.</w:t>
            </w:r>
            <w:r>
              <w:br/>
            </w:r>
            <w:r>
              <w:rPr>
                <w:rFonts w:ascii="Times New Roman"/>
                <w:b w:val="false"/>
                <w:i w:val="false"/>
                <w:color w:val="000000"/>
                <w:sz w:val="20"/>
              </w:rPr>
              <w:t>
</w:t>
            </w:r>
            <w:r>
              <w:rPr>
                <w:rFonts w:ascii="Times New Roman"/>
                <w:b w:val="false"/>
                <w:i w:val="false"/>
                <w:color w:val="000000"/>
                <w:sz w:val="20"/>
              </w:rPr>
              <w:t>тонн в год</w:t>
            </w:r>
            <w:r>
              <w:br/>
            </w:r>
            <w:r>
              <w:rPr>
                <w:rFonts w:ascii="Times New Roman"/>
                <w:b w:val="false"/>
                <w:i w:val="false"/>
                <w:color w:val="000000"/>
                <w:sz w:val="20"/>
              </w:rPr>
              <w:t>
</w:t>
            </w:r>
            <w:r>
              <w:rPr>
                <w:rFonts w:ascii="Times New Roman"/>
                <w:b w:val="false"/>
                <w:i w:val="false"/>
                <w:color w:val="000000"/>
                <w:sz w:val="20"/>
              </w:rPr>
              <w:t>рельсов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тыс.</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 ж/д</w:t>
            </w:r>
            <w:r>
              <w:br/>
            </w:r>
            <w:r>
              <w:rPr>
                <w:rFonts w:ascii="Times New Roman"/>
                <w:b w:val="false"/>
                <w:i w:val="false"/>
                <w:color w:val="000000"/>
                <w:sz w:val="20"/>
              </w:rPr>
              <w:t>
</w:t>
            </w:r>
            <w:r>
              <w:rPr>
                <w:rFonts w:ascii="Times New Roman"/>
                <w:b w:val="false"/>
                <w:i w:val="false"/>
                <w:color w:val="000000"/>
                <w:sz w:val="20"/>
              </w:rPr>
              <w:t>рельсов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"KSP-Steel"</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тиции</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w:t>
            </w:r>
            <w:r>
              <w:br/>
            </w:r>
            <w:r>
              <w:rPr>
                <w:rFonts w:ascii="Times New Roman"/>
                <w:b w:val="false"/>
                <w:i w:val="false"/>
                <w:color w:val="000000"/>
                <w:sz w:val="20"/>
              </w:rPr>
              <w:t>
</w:t>
            </w:r>
            <w:r>
              <w:rPr>
                <w:rFonts w:ascii="Times New Roman"/>
                <w:b w:val="false"/>
                <w:i w:val="false"/>
                <w:color w:val="000000"/>
                <w:sz w:val="20"/>
              </w:rPr>
              <w:t>мощностью 25</w:t>
            </w:r>
            <w:r>
              <w:br/>
            </w:r>
            <w:r>
              <w:rPr>
                <w:rFonts w:ascii="Times New Roman"/>
                <w:b w:val="false"/>
                <w:i w:val="false"/>
                <w:color w:val="000000"/>
                <w:sz w:val="20"/>
              </w:rPr>
              <w:t>
</w:t>
            </w:r>
            <w:r>
              <w:rPr>
                <w:rFonts w:ascii="Times New Roman"/>
                <w:b w:val="false"/>
                <w:i w:val="false"/>
                <w:color w:val="000000"/>
                <w:sz w:val="20"/>
              </w:rPr>
              <w:t>тыс. тонн</w:t>
            </w:r>
            <w:r>
              <w:br/>
            </w:r>
            <w:r>
              <w:rPr>
                <w:rFonts w:ascii="Times New Roman"/>
                <w:b w:val="false"/>
                <w:i w:val="false"/>
                <w:color w:val="000000"/>
                <w:sz w:val="20"/>
              </w:rPr>
              <w:t>
</w:t>
            </w:r>
            <w:r>
              <w:rPr>
                <w:rFonts w:ascii="Times New Roman"/>
                <w:b w:val="false"/>
                <w:i w:val="false"/>
                <w:color w:val="000000"/>
                <w:sz w:val="20"/>
              </w:rPr>
              <w:t>кристал-</w:t>
            </w:r>
            <w:r>
              <w:br/>
            </w:r>
            <w:r>
              <w:rPr>
                <w:rFonts w:ascii="Times New Roman"/>
                <w:b w:val="false"/>
                <w:i w:val="false"/>
                <w:color w:val="000000"/>
                <w:sz w:val="20"/>
              </w:rPr>
              <w:t>
</w:t>
            </w:r>
            <w:r>
              <w:rPr>
                <w:rFonts w:ascii="Times New Roman"/>
                <w:b w:val="false"/>
                <w:i w:val="false"/>
                <w:color w:val="000000"/>
                <w:sz w:val="20"/>
              </w:rPr>
              <w:t>лического</w:t>
            </w:r>
            <w:r>
              <w:br/>
            </w:r>
            <w:r>
              <w:rPr>
                <w:rFonts w:ascii="Times New Roman"/>
                <w:b w:val="false"/>
                <w:i w:val="false"/>
                <w:color w:val="000000"/>
                <w:sz w:val="20"/>
              </w:rPr>
              <w:t>
</w:t>
            </w:r>
            <w:r>
              <w:rPr>
                <w:rFonts w:ascii="Times New Roman"/>
                <w:b w:val="false"/>
                <w:i w:val="false"/>
                <w:color w:val="000000"/>
                <w:sz w:val="20"/>
              </w:rPr>
              <w:t>кремния в</w:t>
            </w:r>
            <w:r>
              <w:br/>
            </w:r>
            <w:r>
              <w:rPr>
                <w:rFonts w:ascii="Times New Roman"/>
                <w:b w:val="false"/>
                <w:i w:val="false"/>
                <w:color w:val="000000"/>
                <w:sz w:val="20"/>
              </w:rPr>
              <w:t>
</w:t>
            </w:r>
            <w:r>
              <w:rPr>
                <w:rFonts w:ascii="Times New Roman"/>
                <w:b w:val="false"/>
                <w:i w:val="false"/>
                <w:color w:val="000000"/>
                <w:sz w:val="20"/>
              </w:rPr>
              <w:t>год</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запуска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r>
              <w:br/>
            </w:r>
            <w:r>
              <w:rPr>
                <w:rFonts w:ascii="Times New Roman"/>
                <w:b w:val="false"/>
                <w:i w:val="false"/>
                <w:color w:val="000000"/>
                <w:sz w:val="20"/>
              </w:rPr>
              <w:t>
</w:t>
            </w:r>
            <w:r>
              <w:rPr>
                <w:rFonts w:ascii="Times New Roman"/>
                <w:b w:val="false"/>
                <w:i w:val="false"/>
                <w:color w:val="000000"/>
                <w:sz w:val="20"/>
              </w:rPr>
              <w:t>необходимо</w:t>
            </w:r>
            <w:r>
              <w:br/>
            </w:r>
            <w:r>
              <w:rPr>
                <w:rFonts w:ascii="Times New Roman"/>
                <w:b w:val="false"/>
                <w:i w:val="false"/>
                <w:color w:val="000000"/>
                <w:sz w:val="20"/>
              </w:rPr>
              <w:t>
</w:t>
            </w:r>
            <w:r>
              <w:rPr>
                <w:rFonts w:ascii="Times New Roman"/>
                <w:b w:val="false"/>
                <w:i w:val="false"/>
                <w:color w:val="000000"/>
                <w:sz w:val="20"/>
              </w:rPr>
              <w:t>решить</w:t>
            </w:r>
            <w:r>
              <w:br/>
            </w:r>
            <w:r>
              <w:rPr>
                <w:rFonts w:ascii="Times New Roman"/>
                <w:b w:val="false"/>
                <w:i w:val="false"/>
                <w:color w:val="000000"/>
                <w:sz w:val="20"/>
              </w:rPr>
              <w:t>
</w:t>
            </w:r>
            <w:r>
              <w:rPr>
                <w:rFonts w:ascii="Times New Roman"/>
                <w:b w:val="false"/>
                <w:i w:val="false"/>
                <w:color w:val="000000"/>
                <w:sz w:val="20"/>
              </w:rPr>
              <w:t>вопрос по</w:t>
            </w:r>
            <w:r>
              <w:br/>
            </w:r>
            <w:r>
              <w:rPr>
                <w:rFonts w:ascii="Times New Roman"/>
                <w:b w:val="false"/>
                <w:i w:val="false"/>
                <w:color w:val="000000"/>
                <w:sz w:val="20"/>
              </w:rPr>
              <w:t>
</w:t>
            </w:r>
            <w:r>
              <w:rPr>
                <w:rFonts w:ascii="Times New Roman"/>
                <w:b w:val="false"/>
                <w:i w:val="false"/>
                <w:color w:val="000000"/>
                <w:sz w:val="20"/>
              </w:rPr>
              <w:t>финанси-</w:t>
            </w:r>
            <w:r>
              <w:br/>
            </w:r>
            <w:r>
              <w:rPr>
                <w:rFonts w:ascii="Times New Roman"/>
                <w:b w:val="false"/>
                <w:i w:val="false"/>
                <w:color w:val="000000"/>
                <w:sz w:val="20"/>
              </w:rPr>
              <w:t>
</w:t>
            </w:r>
            <w:r>
              <w:rPr>
                <w:rFonts w:ascii="Times New Roman"/>
                <w:b w:val="false"/>
                <w:i w:val="false"/>
                <w:color w:val="000000"/>
                <w:sz w:val="20"/>
              </w:rPr>
              <w:t>рованию</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криста-</w:t>
            </w:r>
            <w:r>
              <w:br/>
            </w:r>
            <w:r>
              <w:rPr>
                <w:rFonts w:ascii="Times New Roman"/>
                <w:b w:val="false"/>
                <w:i w:val="false"/>
                <w:color w:val="000000"/>
                <w:sz w:val="20"/>
              </w:rPr>
              <w:t>
</w:t>
            </w:r>
            <w:r>
              <w:rPr>
                <w:rFonts w:ascii="Times New Roman"/>
                <w:b w:val="false"/>
                <w:i w:val="false"/>
                <w:color w:val="000000"/>
                <w:sz w:val="20"/>
              </w:rPr>
              <w:t>личес-</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кремния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"Silicium</w:t>
            </w:r>
            <w:r>
              <w:br/>
            </w:r>
            <w:r>
              <w:rPr>
                <w:rFonts w:ascii="Times New Roman"/>
                <w:b w:val="false"/>
                <w:i w:val="false"/>
                <w:color w:val="000000"/>
                <w:sz w:val="20"/>
              </w:rPr>
              <w:t>
</w:t>
            </w:r>
            <w:r>
              <w:rPr>
                <w:rFonts w:ascii="Times New Roman"/>
                <w:b w:val="false"/>
                <w:i w:val="false"/>
                <w:color w:val="000000"/>
                <w:sz w:val="20"/>
              </w:rPr>
              <w:t>Kazakhstan"</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w:t>
            </w:r>
            <w:r>
              <w:br/>
            </w:r>
            <w:r>
              <w:rPr>
                <w:rFonts w:ascii="Times New Roman"/>
                <w:b w:val="false"/>
                <w:i w:val="false"/>
                <w:color w:val="000000"/>
                <w:sz w:val="20"/>
              </w:rPr>
              <w:t>
</w:t>
            </w:r>
            <w:r>
              <w:rPr>
                <w:rFonts w:ascii="Times New Roman"/>
                <w:b w:val="false"/>
                <w:i w:val="false"/>
                <w:color w:val="000000"/>
                <w:sz w:val="20"/>
              </w:rPr>
              <w:t>Бенкалинс-</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месторож-</w:t>
            </w:r>
            <w:r>
              <w:br/>
            </w:r>
            <w:r>
              <w:rPr>
                <w:rFonts w:ascii="Times New Roman"/>
                <w:b w:val="false"/>
                <w:i w:val="false"/>
                <w:color w:val="000000"/>
                <w:sz w:val="20"/>
              </w:rPr>
              <w:t>
</w:t>
            </w:r>
            <w:r>
              <w:rPr>
                <w:rFonts w:ascii="Times New Roman"/>
                <w:b w:val="false"/>
                <w:i w:val="false"/>
                <w:color w:val="000000"/>
                <w:sz w:val="20"/>
              </w:rPr>
              <w:t>дения и</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обогатитель-</w:t>
            </w:r>
            <w:r>
              <w:br/>
            </w:r>
            <w:r>
              <w:rPr>
                <w:rFonts w:ascii="Times New Roman"/>
                <w:b w:val="false"/>
                <w:i w:val="false"/>
                <w:color w:val="000000"/>
                <w:sz w:val="20"/>
              </w:rPr>
              <w:t>
</w:t>
            </w:r>
            <w:r>
              <w:rPr>
                <w:rFonts w:ascii="Times New Roman"/>
                <w:b w:val="false"/>
                <w:i w:val="false"/>
                <w:color w:val="000000"/>
                <w:sz w:val="20"/>
              </w:rPr>
              <w:t>ной фабрики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4,0 млн.</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железной</w:t>
            </w:r>
            <w:r>
              <w:br/>
            </w:r>
            <w:r>
              <w:rPr>
                <w:rFonts w:ascii="Times New Roman"/>
                <w:b w:val="false"/>
                <w:i w:val="false"/>
                <w:color w:val="000000"/>
                <w:sz w:val="20"/>
              </w:rPr>
              <w:t>
</w:t>
            </w:r>
            <w:r>
              <w:rPr>
                <w:rFonts w:ascii="Times New Roman"/>
                <w:b w:val="false"/>
                <w:i w:val="false"/>
                <w:color w:val="000000"/>
                <w:sz w:val="20"/>
              </w:rPr>
              <w:t>руды,</w:t>
            </w:r>
            <w:r>
              <w:br/>
            </w:r>
            <w:r>
              <w:rPr>
                <w:rFonts w:ascii="Times New Roman"/>
                <w:b w:val="false"/>
                <w:i w:val="false"/>
                <w:color w:val="000000"/>
                <w:sz w:val="20"/>
              </w:rPr>
              <w:t>
</w:t>
            </w:r>
            <w:r>
              <w:rPr>
                <w:rFonts w:ascii="Times New Roman"/>
                <w:b w:val="false"/>
                <w:i w:val="false"/>
                <w:color w:val="000000"/>
                <w:sz w:val="20"/>
              </w:rPr>
              <w:t>выпуск</w:t>
            </w:r>
            <w:r>
              <w:br/>
            </w:r>
            <w:r>
              <w:rPr>
                <w:rFonts w:ascii="Times New Roman"/>
                <w:b w:val="false"/>
                <w:i w:val="false"/>
                <w:color w:val="000000"/>
                <w:sz w:val="20"/>
              </w:rPr>
              <w:t>
</w:t>
            </w:r>
            <w:r>
              <w:rPr>
                <w:rFonts w:ascii="Times New Roman"/>
                <w:b w:val="false"/>
                <w:i w:val="false"/>
                <w:color w:val="000000"/>
                <w:sz w:val="20"/>
              </w:rPr>
              <w:t>концен-</w:t>
            </w:r>
            <w:r>
              <w:br/>
            </w:r>
            <w:r>
              <w:rPr>
                <w:rFonts w:ascii="Times New Roman"/>
                <w:b w:val="false"/>
                <w:i w:val="false"/>
                <w:color w:val="000000"/>
                <w:sz w:val="20"/>
              </w:rPr>
              <w:t>
</w:t>
            </w:r>
            <w:r>
              <w:rPr>
                <w:rFonts w:ascii="Times New Roman"/>
                <w:b w:val="false"/>
                <w:i w:val="false"/>
                <w:color w:val="000000"/>
                <w:sz w:val="20"/>
              </w:rPr>
              <w:t>трата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"Vertex</w:t>
            </w:r>
            <w:r>
              <w:br/>
            </w:r>
            <w:r>
              <w:rPr>
                <w:rFonts w:ascii="Times New Roman"/>
                <w:b w:val="false"/>
                <w:i w:val="false"/>
                <w:color w:val="000000"/>
                <w:sz w:val="20"/>
              </w:rPr>
              <w:t>
</w:t>
            </w:r>
            <w:r>
              <w:rPr>
                <w:rFonts w:ascii="Times New Roman"/>
                <w:b w:val="false"/>
                <w:i w:val="false"/>
                <w:color w:val="000000"/>
                <w:sz w:val="20"/>
              </w:rPr>
              <w:t>Holding"</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электромета-</w:t>
            </w:r>
            <w:r>
              <w:br/>
            </w:r>
            <w:r>
              <w:rPr>
                <w:rFonts w:ascii="Times New Roman"/>
                <w:b w:val="false"/>
                <w:i w:val="false"/>
                <w:color w:val="000000"/>
                <w:sz w:val="20"/>
              </w:rPr>
              <w:t>
</w:t>
            </w:r>
            <w:r>
              <w:rPr>
                <w:rFonts w:ascii="Times New Roman"/>
                <w:b w:val="false"/>
                <w:i w:val="false"/>
                <w:color w:val="000000"/>
                <w:sz w:val="20"/>
              </w:rPr>
              <w:t>ллургического</w:t>
            </w:r>
            <w:r>
              <w:br/>
            </w:r>
            <w:r>
              <w:rPr>
                <w:rFonts w:ascii="Times New Roman"/>
                <w:b w:val="false"/>
                <w:i w:val="false"/>
                <w:color w:val="000000"/>
                <w:sz w:val="20"/>
              </w:rPr>
              <w:t>
</w:t>
            </w:r>
            <w:r>
              <w:rPr>
                <w:rFonts w:ascii="Times New Roman"/>
                <w:b w:val="false"/>
                <w:i w:val="false"/>
                <w:color w:val="000000"/>
                <w:sz w:val="20"/>
              </w:rPr>
              <w:t>завода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Доизучение</w:t>
            </w:r>
            <w:r>
              <w:br/>
            </w:r>
            <w:r>
              <w:rPr>
                <w:rFonts w:ascii="Times New Roman"/>
                <w:b w:val="false"/>
                <w:i w:val="false"/>
                <w:color w:val="000000"/>
                <w:sz w:val="20"/>
              </w:rPr>
              <w:t>
</w:t>
            </w:r>
            <w:r>
              <w:rPr>
                <w:rFonts w:ascii="Times New Roman"/>
                <w:b w:val="false"/>
                <w:i w:val="false"/>
                <w:color w:val="000000"/>
                <w:sz w:val="20"/>
              </w:rPr>
              <w:t>технологии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тыс.</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гранули-</w:t>
            </w:r>
            <w:r>
              <w:br/>
            </w:r>
            <w:r>
              <w:rPr>
                <w:rFonts w:ascii="Times New Roman"/>
                <w:b w:val="false"/>
                <w:i w:val="false"/>
                <w:color w:val="000000"/>
                <w:sz w:val="20"/>
              </w:rPr>
              <w:t>
</w:t>
            </w:r>
            <w:r>
              <w:rPr>
                <w:rFonts w:ascii="Times New Roman"/>
                <w:b w:val="false"/>
                <w:i w:val="false"/>
                <w:color w:val="000000"/>
                <w:sz w:val="20"/>
              </w:rPr>
              <w:t>рован-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чугуна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"SBS STEEL"</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68 550,0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r>
              <w:br/>
            </w:r>
            <w:r>
              <w:rPr>
                <w:rFonts w:ascii="Times New Roman"/>
                <w:b w:val="false"/>
                <w:i w:val="false"/>
                <w:color w:val="000000"/>
                <w:sz w:val="20"/>
              </w:rPr>
              <w:t>
</w:t>
            </w:r>
            <w:r>
              <w:rPr>
                <w:rFonts w:ascii="Times New Roman"/>
                <w:b w:val="false"/>
                <w:i w:val="false"/>
                <w:color w:val="000000"/>
                <w:sz w:val="20"/>
              </w:rPr>
              <w:t>БРК</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w:t>
            </w:r>
            <w:r>
              <w:br/>
            </w:r>
            <w:r>
              <w:rPr>
                <w:rFonts w:ascii="Times New Roman"/>
                <w:b w:val="false"/>
                <w:i w:val="false"/>
                <w:color w:val="000000"/>
                <w:sz w:val="20"/>
              </w:rPr>
              <w:t>
</w:t>
            </w:r>
            <w:r>
              <w:rPr>
                <w:rFonts w:ascii="Times New Roman"/>
                <w:b w:val="false"/>
                <w:i w:val="false"/>
                <w:color w:val="000000"/>
                <w:sz w:val="20"/>
              </w:rPr>
              <w:t>электросвар-</w:t>
            </w:r>
            <w:r>
              <w:br/>
            </w:r>
            <w:r>
              <w:rPr>
                <w:rFonts w:ascii="Times New Roman"/>
                <w:b w:val="false"/>
                <w:i w:val="false"/>
                <w:color w:val="000000"/>
                <w:sz w:val="20"/>
              </w:rPr>
              <w:t>
</w:t>
            </w:r>
            <w:r>
              <w:rPr>
                <w:rFonts w:ascii="Times New Roman"/>
                <w:b w:val="false"/>
                <w:i w:val="false"/>
                <w:color w:val="000000"/>
                <w:sz w:val="20"/>
              </w:rPr>
              <w:t>ных стальных</w:t>
            </w:r>
            <w:r>
              <w:br/>
            </w:r>
            <w:r>
              <w:rPr>
                <w:rFonts w:ascii="Times New Roman"/>
                <w:b w:val="false"/>
                <w:i w:val="false"/>
                <w:color w:val="000000"/>
                <w:sz w:val="20"/>
              </w:rPr>
              <w:t>
</w:t>
            </w:r>
            <w:r>
              <w:rPr>
                <w:rFonts w:ascii="Times New Roman"/>
                <w:b w:val="false"/>
                <w:i w:val="false"/>
                <w:color w:val="000000"/>
                <w:sz w:val="20"/>
              </w:rPr>
              <w:t>труб</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w:t>
            </w:r>
            <w:r>
              <w:br/>
            </w:r>
            <w:r>
              <w:rPr>
                <w:rFonts w:ascii="Times New Roman"/>
                <w:b w:val="false"/>
                <w:i w:val="false"/>
                <w:color w:val="000000"/>
                <w:sz w:val="20"/>
              </w:rPr>
              <w:t>
</w:t>
            </w:r>
            <w:r>
              <w:rPr>
                <w:rFonts w:ascii="Times New Roman"/>
                <w:b w:val="false"/>
                <w:i w:val="false"/>
                <w:color w:val="000000"/>
                <w:sz w:val="20"/>
              </w:rPr>
              <w:t>инвестиций</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тыс.</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сварных</w:t>
            </w:r>
            <w:r>
              <w:br/>
            </w:r>
            <w:r>
              <w:rPr>
                <w:rFonts w:ascii="Times New Roman"/>
                <w:b w:val="false"/>
                <w:i w:val="false"/>
                <w:color w:val="000000"/>
                <w:sz w:val="20"/>
              </w:rPr>
              <w:t>
</w:t>
            </w:r>
            <w:r>
              <w:rPr>
                <w:rFonts w:ascii="Times New Roman"/>
                <w:b w:val="false"/>
                <w:i w:val="false"/>
                <w:color w:val="000000"/>
                <w:sz w:val="20"/>
              </w:rPr>
              <w:t>стальных</w:t>
            </w:r>
            <w:r>
              <w:br/>
            </w:r>
            <w:r>
              <w:rPr>
                <w:rFonts w:ascii="Times New Roman"/>
                <w:b w:val="false"/>
                <w:i w:val="false"/>
                <w:color w:val="000000"/>
                <w:sz w:val="20"/>
              </w:rPr>
              <w:t>
</w:t>
            </w:r>
            <w:r>
              <w:rPr>
                <w:rFonts w:ascii="Times New Roman"/>
                <w:b w:val="false"/>
                <w:i w:val="false"/>
                <w:color w:val="000000"/>
                <w:sz w:val="20"/>
              </w:rPr>
              <w:t>труб</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"Темир мен</w:t>
            </w:r>
            <w:r>
              <w:br/>
            </w:r>
            <w:r>
              <w:rPr>
                <w:rFonts w:ascii="Times New Roman"/>
                <w:b w:val="false"/>
                <w:i w:val="false"/>
                <w:color w:val="000000"/>
                <w:sz w:val="20"/>
              </w:rPr>
              <w:t>
</w:t>
            </w:r>
            <w:r>
              <w:rPr>
                <w:rFonts w:ascii="Times New Roman"/>
                <w:b w:val="false"/>
                <w:i w:val="false"/>
                <w:color w:val="000000"/>
                <w:sz w:val="20"/>
              </w:rPr>
              <w:t>мыс"</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 завода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высокоугле-</w:t>
            </w:r>
            <w:r>
              <w:br/>
            </w:r>
            <w:r>
              <w:rPr>
                <w:rFonts w:ascii="Times New Roman"/>
                <w:b w:val="false"/>
                <w:i w:val="false"/>
                <w:color w:val="000000"/>
                <w:sz w:val="20"/>
              </w:rPr>
              <w:t>
</w:t>
            </w:r>
            <w:r>
              <w:rPr>
                <w:rFonts w:ascii="Times New Roman"/>
                <w:b w:val="false"/>
                <w:i w:val="false"/>
                <w:color w:val="000000"/>
                <w:sz w:val="20"/>
              </w:rPr>
              <w:t>родистого</w:t>
            </w:r>
            <w:r>
              <w:br/>
            </w:r>
            <w:r>
              <w:rPr>
                <w:rFonts w:ascii="Times New Roman"/>
                <w:b w:val="false"/>
                <w:i w:val="false"/>
                <w:color w:val="000000"/>
                <w:sz w:val="20"/>
              </w:rPr>
              <w:t>
</w:t>
            </w:r>
            <w:r>
              <w:rPr>
                <w:rFonts w:ascii="Times New Roman"/>
                <w:b w:val="false"/>
                <w:i w:val="false"/>
                <w:color w:val="000000"/>
                <w:sz w:val="20"/>
              </w:rPr>
              <w:t>феррохрома в</w:t>
            </w:r>
            <w:r>
              <w:br/>
            </w:r>
            <w:r>
              <w:rPr>
                <w:rFonts w:ascii="Times New Roman"/>
                <w:b w:val="false"/>
                <w:i w:val="false"/>
                <w:color w:val="000000"/>
                <w:sz w:val="20"/>
              </w:rPr>
              <w:t>
</w:t>
            </w:r>
            <w:r>
              <w:rPr>
                <w:rFonts w:ascii="Times New Roman"/>
                <w:b w:val="false"/>
                <w:i w:val="false"/>
                <w:color w:val="000000"/>
                <w:sz w:val="20"/>
              </w:rPr>
              <w:t>Хромтауском</w:t>
            </w:r>
            <w:r>
              <w:br/>
            </w:r>
            <w:r>
              <w:rPr>
                <w:rFonts w:ascii="Times New Roman"/>
                <w:b w:val="false"/>
                <w:i w:val="false"/>
                <w:color w:val="000000"/>
                <w:sz w:val="20"/>
              </w:rPr>
              <w:t>
</w:t>
            </w:r>
            <w:r>
              <w:rPr>
                <w:rFonts w:ascii="Times New Roman"/>
                <w:b w:val="false"/>
                <w:i w:val="false"/>
                <w:color w:val="000000"/>
                <w:sz w:val="20"/>
              </w:rPr>
              <w:t>регионе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"Восход-</w:t>
            </w:r>
            <w:r>
              <w:br/>
            </w:r>
            <w:r>
              <w:rPr>
                <w:rFonts w:ascii="Times New Roman"/>
                <w:b w:val="false"/>
                <w:i w:val="false"/>
                <w:color w:val="000000"/>
                <w:sz w:val="20"/>
              </w:rPr>
              <w:t>
</w:t>
            </w:r>
            <w:r>
              <w:rPr>
                <w:rFonts w:ascii="Times New Roman"/>
                <w:b w:val="false"/>
                <w:i w:val="false"/>
                <w:color w:val="000000"/>
                <w:sz w:val="20"/>
              </w:rPr>
              <w:t>Феррохром"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 второго</w:t>
            </w:r>
            <w:r>
              <w:br/>
            </w:r>
            <w:r>
              <w:rPr>
                <w:rFonts w:ascii="Times New Roman"/>
                <w:b w:val="false"/>
                <w:i w:val="false"/>
                <w:color w:val="000000"/>
                <w:sz w:val="20"/>
              </w:rPr>
              <w:t>
</w:t>
            </w:r>
            <w:r>
              <w:rPr>
                <w:rFonts w:ascii="Times New Roman"/>
                <w:b w:val="false"/>
                <w:i w:val="false"/>
                <w:color w:val="000000"/>
                <w:sz w:val="20"/>
              </w:rPr>
              <w:t>электроста-</w:t>
            </w:r>
            <w:r>
              <w:br/>
            </w:r>
            <w:r>
              <w:rPr>
                <w:rFonts w:ascii="Times New Roman"/>
                <w:b w:val="false"/>
                <w:i w:val="false"/>
                <w:color w:val="000000"/>
                <w:sz w:val="20"/>
              </w:rPr>
              <w:t>
</w:t>
            </w:r>
            <w:r>
              <w:rPr>
                <w:rFonts w:ascii="Times New Roman"/>
                <w:b w:val="false"/>
                <w:i w:val="false"/>
                <w:color w:val="000000"/>
                <w:sz w:val="20"/>
              </w:rPr>
              <w:t>леплавиль-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комплекса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тыс.</w:t>
            </w:r>
            <w:r>
              <w:br/>
            </w:r>
            <w:r>
              <w:rPr>
                <w:rFonts w:ascii="Times New Roman"/>
                <w:b w:val="false"/>
                <w:i w:val="false"/>
                <w:color w:val="000000"/>
                <w:sz w:val="20"/>
              </w:rPr>
              <w:t>
</w:t>
            </w:r>
            <w:r>
              <w:rPr>
                <w:rFonts w:ascii="Times New Roman"/>
                <w:b w:val="false"/>
                <w:i w:val="false"/>
                <w:color w:val="000000"/>
                <w:sz w:val="20"/>
              </w:rPr>
              <w:t>тонн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"Актауский</w:t>
            </w:r>
            <w:r>
              <w:br/>
            </w:r>
            <w:r>
              <w:rPr>
                <w:rFonts w:ascii="Times New Roman"/>
                <w:b w:val="false"/>
                <w:i w:val="false"/>
                <w:color w:val="000000"/>
                <w:sz w:val="20"/>
              </w:rPr>
              <w:t>
</w:t>
            </w:r>
            <w:r>
              <w:rPr>
                <w:rFonts w:ascii="Times New Roman"/>
                <w:b w:val="false"/>
                <w:i w:val="false"/>
                <w:color w:val="000000"/>
                <w:sz w:val="20"/>
              </w:rPr>
              <w:t>литейный</w:t>
            </w:r>
            <w:r>
              <w:br/>
            </w:r>
            <w:r>
              <w:rPr>
                <w:rFonts w:ascii="Times New Roman"/>
                <w:b w:val="false"/>
                <w:i w:val="false"/>
                <w:color w:val="000000"/>
                <w:sz w:val="20"/>
              </w:rPr>
              <w:t>
</w:t>
            </w:r>
            <w:r>
              <w:rPr>
                <w:rFonts w:ascii="Times New Roman"/>
                <w:b w:val="false"/>
                <w:i w:val="false"/>
                <w:color w:val="000000"/>
                <w:sz w:val="20"/>
              </w:rPr>
              <w:t>завод"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w:t>
            </w:r>
            <w:r>
              <w:br/>
            </w:r>
            <w:r>
              <w:rPr>
                <w:rFonts w:ascii="Times New Roman"/>
                <w:b w:val="false"/>
                <w:i w:val="false"/>
                <w:color w:val="000000"/>
                <w:sz w:val="20"/>
              </w:rPr>
              <w:t>
</w:t>
            </w:r>
            <w:r>
              <w:rPr>
                <w:rFonts w:ascii="Times New Roman"/>
                <w:b w:val="false"/>
                <w:i w:val="false"/>
                <w:color w:val="000000"/>
                <w:sz w:val="20"/>
              </w:rPr>
              <w:t>тауская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Мангис-</w:t>
            </w:r>
            <w:r>
              <w:br/>
            </w:r>
            <w:r>
              <w:rPr>
                <w:rFonts w:ascii="Times New Roman"/>
                <w:b w:val="false"/>
                <w:i w:val="false"/>
                <w:color w:val="000000"/>
                <w:sz w:val="20"/>
              </w:rPr>
              <w:t>
</w:t>
            </w:r>
            <w:r>
              <w:rPr>
                <w:rFonts w:ascii="Times New Roman"/>
                <w:b w:val="false"/>
                <w:i w:val="false"/>
                <w:color w:val="000000"/>
                <w:sz w:val="20"/>
              </w:rPr>
              <w:t>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интегриро-</w:t>
            </w:r>
            <w:r>
              <w:br/>
            </w:r>
            <w:r>
              <w:rPr>
                <w:rFonts w:ascii="Times New Roman"/>
                <w:b w:val="false"/>
                <w:i w:val="false"/>
                <w:color w:val="000000"/>
                <w:sz w:val="20"/>
              </w:rPr>
              <w:t>
</w:t>
            </w:r>
            <w:r>
              <w:rPr>
                <w:rFonts w:ascii="Times New Roman"/>
                <w:b w:val="false"/>
                <w:i w:val="false"/>
                <w:color w:val="000000"/>
                <w:sz w:val="20"/>
              </w:rPr>
              <w:t>ванного</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поликристал-</w:t>
            </w:r>
            <w:r>
              <w:br/>
            </w:r>
            <w:r>
              <w:rPr>
                <w:rFonts w:ascii="Times New Roman"/>
                <w:b w:val="false"/>
                <w:i w:val="false"/>
                <w:color w:val="000000"/>
                <w:sz w:val="20"/>
              </w:rPr>
              <w:t>
</w:t>
            </w:r>
            <w:r>
              <w:rPr>
                <w:rFonts w:ascii="Times New Roman"/>
                <w:b w:val="false"/>
                <w:i w:val="false"/>
                <w:color w:val="000000"/>
                <w:sz w:val="20"/>
              </w:rPr>
              <w:t>лического</w:t>
            </w:r>
            <w:r>
              <w:br/>
            </w:r>
            <w:r>
              <w:rPr>
                <w:rFonts w:ascii="Times New Roman"/>
                <w:b w:val="false"/>
                <w:i w:val="false"/>
                <w:color w:val="000000"/>
                <w:sz w:val="20"/>
              </w:rPr>
              <w:t>
</w:t>
            </w:r>
            <w:r>
              <w:rPr>
                <w:rFonts w:ascii="Times New Roman"/>
                <w:b w:val="false"/>
                <w:i w:val="false"/>
                <w:color w:val="000000"/>
                <w:sz w:val="20"/>
              </w:rPr>
              <w:t>кремния для</w:t>
            </w:r>
            <w:r>
              <w:br/>
            </w:r>
            <w:r>
              <w:rPr>
                <w:rFonts w:ascii="Times New Roman"/>
                <w:b w:val="false"/>
                <w:i w:val="false"/>
                <w:color w:val="000000"/>
                <w:sz w:val="20"/>
              </w:rPr>
              <w:t>
</w:t>
            </w:r>
            <w:r>
              <w:rPr>
                <w:rFonts w:ascii="Times New Roman"/>
                <w:b w:val="false"/>
                <w:i w:val="false"/>
                <w:color w:val="000000"/>
                <w:sz w:val="20"/>
              </w:rPr>
              <w:t>солнечной</w:t>
            </w:r>
            <w:r>
              <w:br/>
            </w:r>
            <w:r>
              <w:rPr>
                <w:rFonts w:ascii="Times New Roman"/>
                <w:b w:val="false"/>
                <w:i w:val="false"/>
                <w:color w:val="000000"/>
                <w:sz w:val="20"/>
              </w:rPr>
              <w:t>
</w:t>
            </w:r>
            <w:r>
              <w:rPr>
                <w:rFonts w:ascii="Times New Roman"/>
                <w:b w:val="false"/>
                <w:i w:val="false"/>
                <w:color w:val="000000"/>
                <w:sz w:val="20"/>
              </w:rPr>
              <w:t>энергетики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2500</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поли-</w:t>
            </w:r>
            <w:r>
              <w:br/>
            </w:r>
            <w:r>
              <w:rPr>
                <w:rFonts w:ascii="Times New Roman"/>
                <w:b w:val="false"/>
                <w:i w:val="false"/>
                <w:color w:val="000000"/>
                <w:sz w:val="20"/>
              </w:rPr>
              <w:t>
</w:t>
            </w:r>
            <w:r>
              <w:rPr>
                <w:rFonts w:ascii="Times New Roman"/>
                <w:b w:val="false"/>
                <w:i w:val="false"/>
                <w:color w:val="000000"/>
                <w:sz w:val="20"/>
              </w:rPr>
              <w:t>кремния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"KUN</w:t>
            </w:r>
            <w:r>
              <w:br/>
            </w:r>
            <w:r>
              <w:rPr>
                <w:rFonts w:ascii="Times New Roman"/>
                <w:b w:val="false"/>
                <w:i w:val="false"/>
                <w:color w:val="000000"/>
                <w:sz w:val="20"/>
              </w:rPr>
              <w:t>
</w:t>
            </w:r>
            <w:r>
              <w:rPr>
                <w:rFonts w:ascii="Times New Roman"/>
                <w:b w:val="false"/>
                <w:i w:val="false"/>
                <w:color w:val="000000"/>
                <w:sz w:val="20"/>
              </w:rPr>
              <w:t>Renewables"</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Астана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города</w:t>
            </w:r>
            <w:r>
              <w:br/>
            </w:r>
            <w:r>
              <w:rPr>
                <w:rFonts w:ascii="Times New Roman"/>
                <w:b w:val="false"/>
                <w:i w:val="false"/>
                <w:color w:val="000000"/>
                <w:sz w:val="20"/>
              </w:rPr>
              <w:t>
</w:t>
            </w:r>
            <w:r>
              <w:rPr>
                <w:rFonts w:ascii="Times New Roman"/>
                <w:b w:val="false"/>
                <w:i w:val="false"/>
                <w:color w:val="000000"/>
                <w:sz w:val="20"/>
              </w:rPr>
              <w:t>Астаны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58 305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Цветная металлургия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 и</w:t>
            </w:r>
            <w:r>
              <w:br/>
            </w:r>
            <w:r>
              <w:rPr>
                <w:rFonts w:ascii="Times New Roman"/>
                <w:b w:val="false"/>
                <w:i w:val="false"/>
                <w:color w:val="000000"/>
                <w:sz w:val="20"/>
              </w:rPr>
              <w:t>
</w:t>
            </w:r>
            <w:r>
              <w:rPr>
                <w:rFonts w:ascii="Times New Roman"/>
                <w:b w:val="false"/>
                <w:i w:val="false"/>
                <w:color w:val="000000"/>
                <w:sz w:val="20"/>
              </w:rPr>
              <w:t>эксплуатация</w:t>
            </w:r>
            <w:r>
              <w:br/>
            </w:r>
            <w:r>
              <w:rPr>
                <w:rFonts w:ascii="Times New Roman"/>
                <w:b w:val="false"/>
                <w:i w:val="false"/>
                <w:color w:val="000000"/>
                <w:sz w:val="20"/>
              </w:rPr>
              <w:t>
</w:t>
            </w:r>
            <w:r>
              <w:rPr>
                <w:rFonts w:ascii="Times New Roman"/>
                <w:b w:val="false"/>
                <w:i w:val="false"/>
                <w:color w:val="000000"/>
                <w:sz w:val="20"/>
              </w:rPr>
              <w:t>горнорудного</w:t>
            </w:r>
            <w:r>
              <w:br/>
            </w:r>
            <w:r>
              <w:rPr>
                <w:rFonts w:ascii="Times New Roman"/>
                <w:b w:val="false"/>
                <w:i w:val="false"/>
                <w:color w:val="000000"/>
                <w:sz w:val="20"/>
              </w:rPr>
              <w:t>
</w:t>
            </w:r>
            <w:r>
              <w:rPr>
                <w:rFonts w:ascii="Times New Roman"/>
                <w:b w:val="false"/>
                <w:i w:val="false"/>
                <w:color w:val="000000"/>
                <w:sz w:val="20"/>
              </w:rPr>
              <w:t>комплекса на</w:t>
            </w:r>
            <w:r>
              <w:br/>
            </w:r>
            <w:r>
              <w:rPr>
                <w:rFonts w:ascii="Times New Roman"/>
                <w:b w:val="false"/>
                <w:i w:val="false"/>
                <w:color w:val="000000"/>
                <w:sz w:val="20"/>
              </w:rPr>
              <w:t>
</w:t>
            </w:r>
            <w:r>
              <w:rPr>
                <w:rFonts w:ascii="Times New Roman"/>
                <w:b w:val="false"/>
                <w:i w:val="false"/>
                <w:color w:val="000000"/>
                <w:sz w:val="20"/>
              </w:rPr>
              <w:t>базе</w:t>
            </w:r>
            <w:r>
              <w:br/>
            </w:r>
            <w:r>
              <w:rPr>
                <w:rFonts w:ascii="Times New Roman"/>
                <w:b w:val="false"/>
                <w:i w:val="false"/>
                <w:color w:val="000000"/>
                <w:sz w:val="20"/>
              </w:rPr>
              <w:t>
</w:t>
            </w:r>
            <w:r>
              <w:rPr>
                <w:rFonts w:ascii="Times New Roman"/>
                <w:b w:val="false"/>
                <w:i w:val="false"/>
                <w:color w:val="000000"/>
                <w:sz w:val="20"/>
              </w:rPr>
              <w:t>месторож-</w:t>
            </w:r>
            <w:r>
              <w:br/>
            </w:r>
            <w:r>
              <w:rPr>
                <w:rFonts w:ascii="Times New Roman"/>
                <w:b w:val="false"/>
                <w:i w:val="false"/>
                <w:color w:val="000000"/>
                <w:sz w:val="20"/>
              </w:rPr>
              <w:t>
</w:t>
            </w:r>
            <w:r>
              <w:rPr>
                <w:rFonts w:ascii="Times New Roman"/>
                <w:b w:val="false"/>
                <w:i w:val="false"/>
                <w:color w:val="000000"/>
                <w:sz w:val="20"/>
              </w:rPr>
              <w:t>дения</w:t>
            </w:r>
            <w:r>
              <w:br/>
            </w:r>
            <w:r>
              <w:rPr>
                <w:rFonts w:ascii="Times New Roman"/>
                <w:b w:val="false"/>
                <w:i w:val="false"/>
                <w:color w:val="000000"/>
                <w:sz w:val="20"/>
              </w:rPr>
              <w:t>
</w:t>
            </w:r>
            <w:r>
              <w:rPr>
                <w:rFonts w:ascii="Times New Roman"/>
                <w:b w:val="false"/>
                <w:i w:val="false"/>
                <w:color w:val="000000"/>
                <w:sz w:val="20"/>
              </w:rPr>
              <w:t>"Коктасжал"</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3 млн.</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руды с</w:t>
            </w:r>
            <w:r>
              <w:br/>
            </w:r>
            <w:r>
              <w:rPr>
                <w:rFonts w:ascii="Times New Roman"/>
                <w:b w:val="false"/>
                <w:i w:val="false"/>
                <w:color w:val="000000"/>
                <w:sz w:val="20"/>
              </w:rPr>
              <w:t>
</w:t>
            </w:r>
            <w:r>
              <w:rPr>
                <w:rFonts w:ascii="Times New Roman"/>
                <w:b w:val="false"/>
                <w:i w:val="false"/>
                <w:color w:val="000000"/>
                <w:sz w:val="20"/>
              </w:rPr>
              <w:t>получе-</w:t>
            </w:r>
            <w:r>
              <w:br/>
            </w:r>
            <w:r>
              <w:rPr>
                <w:rFonts w:ascii="Times New Roman"/>
                <w:b w:val="false"/>
                <w:i w:val="false"/>
                <w:color w:val="000000"/>
                <w:sz w:val="20"/>
              </w:rPr>
              <w:t>
</w:t>
            </w:r>
            <w:r>
              <w:rPr>
                <w:rFonts w:ascii="Times New Roman"/>
                <w:b w:val="false"/>
                <w:i w:val="false"/>
                <w:color w:val="000000"/>
                <w:sz w:val="20"/>
              </w:rPr>
              <w:t>нием до</w:t>
            </w:r>
            <w:r>
              <w:br/>
            </w:r>
            <w:r>
              <w:rPr>
                <w:rFonts w:ascii="Times New Roman"/>
                <w:b w:val="false"/>
                <w:i w:val="false"/>
                <w:color w:val="000000"/>
                <w:sz w:val="20"/>
              </w:rPr>
              <w:t>
</w:t>
            </w:r>
            <w:r>
              <w:rPr>
                <w:rFonts w:ascii="Times New Roman"/>
                <w:b w:val="false"/>
                <w:i w:val="false"/>
                <w:color w:val="000000"/>
                <w:sz w:val="20"/>
              </w:rPr>
              <w:t>16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порошко-</w:t>
            </w:r>
            <w:r>
              <w:br/>
            </w:r>
            <w:r>
              <w:rPr>
                <w:rFonts w:ascii="Times New Roman"/>
                <w:b w:val="false"/>
                <w:i w:val="false"/>
                <w:color w:val="000000"/>
                <w:sz w:val="20"/>
              </w:rPr>
              <w:t>
</w:t>
            </w:r>
            <w:r>
              <w:rPr>
                <w:rFonts w:ascii="Times New Roman"/>
                <w:b w:val="false"/>
                <w:i w:val="false"/>
                <w:color w:val="000000"/>
                <w:sz w:val="20"/>
              </w:rPr>
              <w:t>образной</w:t>
            </w:r>
            <w:r>
              <w:br/>
            </w:r>
            <w:r>
              <w:rPr>
                <w:rFonts w:ascii="Times New Roman"/>
                <w:b w:val="false"/>
                <w:i w:val="false"/>
                <w:color w:val="000000"/>
                <w:sz w:val="20"/>
              </w:rPr>
              <w:t>
</w:t>
            </w:r>
            <w:r>
              <w:rPr>
                <w:rFonts w:ascii="Times New Roman"/>
                <w:b w:val="false"/>
                <w:i w:val="false"/>
                <w:color w:val="000000"/>
                <w:sz w:val="20"/>
              </w:rPr>
              <w:t>меди,</w:t>
            </w:r>
            <w:r>
              <w:br/>
            </w:r>
            <w:r>
              <w:rPr>
                <w:rFonts w:ascii="Times New Roman"/>
                <w:b w:val="false"/>
                <w:i w:val="false"/>
                <w:color w:val="000000"/>
                <w:sz w:val="20"/>
              </w:rPr>
              <w:t>
</w:t>
            </w:r>
            <w:r>
              <w:rPr>
                <w:rFonts w:ascii="Times New Roman"/>
                <w:b w:val="false"/>
                <w:i w:val="false"/>
                <w:color w:val="000000"/>
                <w:sz w:val="20"/>
              </w:rPr>
              <w:t>1 742</w:t>
            </w:r>
            <w:r>
              <w:br/>
            </w:r>
            <w:r>
              <w:rPr>
                <w:rFonts w:ascii="Times New Roman"/>
                <w:b w:val="false"/>
                <w:i w:val="false"/>
                <w:color w:val="000000"/>
                <w:sz w:val="20"/>
              </w:rPr>
              <w:t>
</w:t>
            </w:r>
            <w:r>
              <w:rPr>
                <w:rFonts w:ascii="Times New Roman"/>
                <w:b w:val="false"/>
                <w:i w:val="false"/>
                <w:color w:val="000000"/>
                <w:sz w:val="20"/>
              </w:rPr>
              <w:t>кг. зол.</w:t>
            </w:r>
            <w:r>
              <w:br/>
            </w:r>
            <w:r>
              <w:rPr>
                <w:rFonts w:ascii="Times New Roman"/>
                <w:b w:val="false"/>
                <w:i w:val="false"/>
                <w:color w:val="000000"/>
                <w:sz w:val="20"/>
              </w:rPr>
              <w:t>
</w:t>
            </w:r>
            <w:r>
              <w:rPr>
                <w:rFonts w:ascii="Times New Roman"/>
                <w:b w:val="false"/>
                <w:i w:val="false"/>
                <w:color w:val="000000"/>
                <w:sz w:val="20"/>
              </w:rPr>
              <w:t>и 8 280</w:t>
            </w:r>
            <w:r>
              <w:br/>
            </w:r>
            <w:r>
              <w:rPr>
                <w:rFonts w:ascii="Times New Roman"/>
                <w:b w:val="false"/>
                <w:i w:val="false"/>
                <w:color w:val="000000"/>
                <w:sz w:val="20"/>
              </w:rPr>
              <w:t>
</w:t>
            </w:r>
            <w:r>
              <w:rPr>
                <w:rFonts w:ascii="Times New Roman"/>
                <w:b w:val="false"/>
                <w:i w:val="false"/>
                <w:color w:val="000000"/>
                <w:sz w:val="20"/>
              </w:rPr>
              <w:t>кг. сер.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"Алтай</w:t>
            </w:r>
            <w:r>
              <w:br/>
            </w:r>
            <w:r>
              <w:rPr>
                <w:rFonts w:ascii="Times New Roman"/>
                <w:b w:val="false"/>
                <w:i w:val="false"/>
                <w:color w:val="000000"/>
                <w:sz w:val="20"/>
              </w:rPr>
              <w:t>
</w:t>
            </w:r>
            <w:r>
              <w:rPr>
                <w:rFonts w:ascii="Times New Roman"/>
                <w:b w:val="false"/>
                <w:i w:val="false"/>
                <w:color w:val="000000"/>
                <w:sz w:val="20"/>
              </w:rPr>
              <w:t>Полиметал-</w:t>
            </w:r>
            <w:r>
              <w:br/>
            </w:r>
            <w:r>
              <w:rPr>
                <w:rFonts w:ascii="Times New Roman"/>
                <w:b w:val="false"/>
                <w:i w:val="false"/>
                <w:color w:val="000000"/>
                <w:sz w:val="20"/>
              </w:rPr>
              <w:t>
</w:t>
            </w:r>
            <w:r>
              <w:rPr>
                <w:rFonts w:ascii="Times New Roman"/>
                <w:b w:val="false"/>
                <w:i w:val="false"/>
                <w:color w:val="000000"/>
                <w:sz w:val="20"/>
              </w:rPr>
              <w:t>ллы"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медных</w:t>
            </w:r>
            <w:r>
              <w:br/>
            </w:r>
            <w:r>
              <w:rPr>
                <w:rFonts w:ascii="Times New Roman"/>
                <w:b w:val="false"/>
                <w:i w:val="false"/>
                <w:color w:val="000000"/>
                <w:sz w:val="20"/>
              </w:rPr>
              <w:t>
</w:t>
            </w:r>
            <w:r>
              <w:rPr>
                <w:rFonts w:ascii="Times New Roman"/>
                <w:b w:val="false"/>
                <w:i w:val="false"/>
                <w:color w:val="000000"/>
                <w:sz w:val="20"/>
              </w:rPr>
              <w:t>катодов из</w:t>
            </w:r>
            <w:r>
              <w:br/>
            </w:r>
            <w:r>
              <w:rPr>
                <w:rFonts w:ascii="Times New Roman"/>
                <w:b w:val="false"/>
                <w:i w:val="false"/>
                <w:color w:val="000000"/>
                <w:sz w:val="20"/>
              </w:rPr>
              <w:t>
</w:t>
            </w:r>
            <w:r>
              <w:rPr>
                <w:rFonts w:ascii="Times New Roman"/>
                <w:b w:val="false"/>
                <w:i w:val="false"/>
                <w:color w:val="000000"/>
                <w:sz w:val="20"/>
              </w:rPr>
              <w:t>Конрадских</w:t>
            </w:r>
            <w:r>
              <w:br/>
            </w:r>
            <w:r>
              <w:rPr>
                <w:rFonts w:ascii="Times New Roman"/>
                <w:b w:val="false"/>
                <w:i w:val="false"/>
                <w:color w:val="000000"/>
                <w:sz w:val="20"/>
              </w:rPr>
              <w:t>
</w:t>
            </w:r>
            <w:r>
              <w:rPr>
                <w:rFonts w:ascii="Times New Roman"/>
                <w:b w:val="false"/>
                <w:i w:val="false"/>
                <w:color w:val="000000"/>
                <w:sz w:val="20"/>
              </w:rPr>
              <w:t>отвалов,</w:t>
            </w:r>
            <w:r>
              <w:br/>
            </w:r>
            <w:r>
              <w:rPr>
                <w:rFonts w:ascii="Times New Roman"/>
                <w:b w:val="false"/>
                <w:i w:val="false"/>
                <w:color w:val="000000"/>
                <w:sz w:val="20"/>
              </w:rPr>
              <w:t>
</w:t>
            </w:r>
            <w:r>
              <w:rPr>
                <w:rFonts w:ascii="Times New Roman"/>
                <w:b w:val="false"/>
                <w:i w:val="false"/>
                <w:color w:val="000000"/>
                <w:sz w:val="20"/>
              </w:rPr>
              <w:t>тиражи-</w:t>
            </w:r>
            <w:r>
              <w:br/>
            </w:r>
            <w:r>
              <w:rPr>
                <w:rFonts w:ascii="Times New Roman"/>
                <w:b w:val="false"/>
                <w:i w:val="false"/>
                <w:color w:val="000000"/>
                <w:sz w:val="20"/>
              </w:rPr>
              <w:t>
</w:t>
            </w:r>
            <w:r>
              <w:rPr>
                <w:rFonts w:ascii="Times New Roman"/>
                <w:b w:val="false"/>
                <w:i w:val="false"/>
                <w:color w:val="000000"/>
                <w:sz w:val="20"/>
              </w:rPr>
              <w:t>рование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реализуется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катодной</w:t>
            </w:r>
            <w:r>
              <w:br/>
            </w:r>
            <w:r>
              <w:rPr>
                <w:rFonts w:ascii="Times New Roman"/>
                <w:b w:val="false"/>
                <w:i w:val="false"/>
                <w:color w:val="000000"/>
                <w:sz w:val="20"/>
              </w:rPr>
              <w:t>
</w:t>
            </w:r>
            <w:r>
              <w:rPr>
                <w:rFonts w:ascii="Times New Roman"/>
                <w:b w:val="false"/>
                <w:i w:val="false"/>
                <w:color w:val="000000"/>
                <w:sz w:val="20"/>
              </w:rPr>
              <w:t>меди в</w:t>
            </w:r>
            <w:r>
              <w:br/>
            </w:r>
            <w:r>
              <w:rPr>
                <w:rFonts w:ascii="Times New Roman"/>
                <w:b w:val="false"/>
                <w:i w:val="false"/>
                <w:color w:val="000000"/>
                <w:sz w:val="20"/>
              </w:rPr>
              <w:t>
</w:t>
            </w:r>
            <w:r>
              <w:rPr>
                <w:rFonts w:ascii="Times New Roman"/>
                <w:b w:val="false"/>
                <w:i w:val="false"/>
                <w:color w:val="000000"/>
                <w:sz w:val="20"/>
              </w:rPr>
              <w:t>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"Сарыказна"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w:t>
            </w:r>
            <w:r>
              <w:br/>
            </w:r>
            <w:r>
              <w:rPr>
                <w:rFonts w:ascii="Times New Roman"/>
                <w:b w:val="false"/>
                <w:i w:val="false"/>
                <w:color w:val="000000"/>
                <w:sz w:val="20"/>
              </w:rPr>
              <w:t>
</w:t>
            </w:r>
            <w:r>
              <w:rPr>
                <w:rFonts w:ascii="Times New Roman"/>
                <w:b w:val="false"/>
                <w:i w:val="false"/>
                <w:color w:val="000000"/>
                <w:sz w:val="20"/>
              </w:rPr>
              <w:t>ция и</w:t>
            </w:r>
            <w:r>
              <w:br/>
            </w:r>
            <w:r>
              <w:rPr>
                <w:rFonts w:ascii="Times New Roman"/>
                <w:b w:val="false"/>
                <w:i w:val="false"/>
                <w:color w:val="000000"/>
                <w:sz w:val="20"/>
              </w:rPr>
              <w:t>
</w:t>
            </w:r>
            <w:r>
              <w:rPr>
                <w:rFonts w:ascii="Times New Roman"/>
                <w:b w:val="false"/>
                <w:i w:val="false"/>
                <w:color w:val="000000"/>
                <w:sz w:val="20"/>
              </w:rPr>
              <w:t>модернизация</w:t>
            </w:r>
            <w:r>
              <w:br/>
            </w:r>
            <w:r>
              <w:rPr>
                <w:rFonts w:ascii="Times New Roman"/>
                <w:b w:val="false"/>
                <w:i w:val="false"/>
                <w:color w:val="000000"/>
                <w:sz w:val="20"/>
              </w:rPr>
              <w:t>
</w:t>
            </w:r>
            <w:r>
              <w:rPr>
                <w:rFonts w:ascii="Times New Roman"/>
                <w:b w:val="false"/>
                <w:i w:val="false"/>
                <w:color w:val="000000"/>
                <w:sz w:val="20"/>
              </w:rPr>
              <w:t>Акбакайской</w:t>
            </w:r>
            <w:r>
              <w:br/>
            </w:r>
            <w:r>
              <w:rPr>
                <w:rFonts w:ascii="Times New Roman"/>
                <w:b w:val="false"/>
                <w:i w:val="false"/>
                <w:color w:val="000000"/>
                <w:sz w:val="20"/>
              </w:rPr>
              <w:t>
</w:t>
            </w:r>
            <w:r>
              <w:rPr>
                <w:rFonts w:ascii="Times New Roman"/>
                <w:b w:val="false"/>
                <w:i w:val="false"/>
                <w:color w:val="000000"/>
                <w:sz w:val="20"/>
              </w:rPr>
              <w:t>обогатитель-</w:t>
            </w:r>
            <w:r>
              <w:br/>
            </w:r>
            <w:r>
              <w:rPr>
                <w:rFonts w:ascii="Times New Roman"/>
                <w:b w:val="false"/>
                <w:i w:val="false"/>
                <w:color w:val="000000"/>
                <w:sz w:val="20"/>
              </w:rPr>
              <w:t>
</w:t>
            </w:r>
            <w:r>
              <w:rPr>
                <w:rFonts w:ascii="Times New Roman"/>
                <w:b w:val="false"/>
                <w:i w:val="false"/>
                <w:color w:val="000000"/>
                <w:sz w:val="20"/>
              </w:rPr>
              <w:t>ной фабрики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реализуется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млн.</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руды</w:t>
            </w:r>
            <w:r>
              <w:br/>
            </w:r>
            <w:r>
              <w:rPr>
                <w:rFonts w:ascii="Times New Roman"/>
                <w:b w:val="false"/>
                <w:i w:val="false"/>
                <w:color w:val="000000"/>
                <w:sz w:val="20"/>
              </w:rPr>
              <w:t>
</w:t>
            </w:r>
            <w:r>
              <w:rPr>
                <w:rFonts w:ascii="Times New Roman"/>
                <w:b w:val="false"/>
                <w:i w:val="false"/>
                <w:color w:val="000000"/>
                <w:sz w:val="20"/>
              </w:rPr>
              <w:t>3 тонн</w:t>
            </w:r>
            <w:r>
              <w:br/>
            </w:r>
            <w:r>
              <w:rPr>
                <w:rFonts w:ascii="Times New Roman"/>
                <w:b w:val="false"/>
                <w:i w:val="false"/>
                <w:color w:val="000000"/>
                <w:sz w:val="20"/>
              </w:rPr>
              <w:t>
</w:t>
            </w:r>
            <w:r>
              <w:rPr>
                <w:rFonts w:ascii="Times New Roman"/>
                <w:b w:val="false"/>
                <w:i w:val="false"/>
                <w:color w:val="000000"/>
                <w:sz w:val="20"/>
              </w:rPr>
              <w:t>золота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"Алтын-</w:t>
            </w:r>
            <w:r>
              <w:br/>
            </w:r>
            <w:r>
              <w:rPr>
                <w:rFonts w:ascii="Times New Roman"/>
                <w:b w:val="false"/>
                <w:i w:val="false"/>
                <w:color w:val="000000"/>
                <w:sz w:val="20"/>
              </w:rPr>
              <w:t>
</w:t>
            </w:r>
            <w:r>
              <w:rPr>
                <w:rFonts w:ascii="Times New Roman"/>
                <w:b w:val="false"/>
                <w:i w:val="false"/>
                <w:color w:val="000000"/>
                <w:sz w:val="20"/>
              </w:rPr>
              <w:t>алмас"</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 завода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никелевого</w:t>
            </w:r>
            <w:r>
              <w:br/>
            </w:r>
            <w:r>
              <w:rPr>
                <w:rFonts w:ascii="Times New Roman"/>
                <w:b w:val="false"/>
                <w:i w:val="false"/>
                <w:color w:val="000000"/>
                <w:sz w:val="20"/>
              </w:rPr>
              <w:t>
</w:t>
            </w:r>
            <w:r>
              <w:rPr>
                <w:rFonts w:ascii="Times New Roman"/>
                <w:b w:val="false"/>
                <w:i w:val="false"/>
                <w:color w:val="000000"/>
                <w:sz w:val="20"/>
              </w:rPr>
              <w:t>штейна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тыс.</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никеле-</w:t>
            </w:r>
            <w:r>
              <w:br/>
            </w:r>
            <w:r>
              <w:rPr>
                <w:rFonts w:ascii="Times New Roman"/>
                <w:b w:val="false"/>
                <w:i w:val="false"/>
                <w:color w:val="000000"/>
                <w:sz w:val="20"/>
              </w:rPr>
              <w:t>
</w:t>
            </w:r>
            <w:r>
              <w:rPr>
                <w:rFonts w:ascii="Times New Roman"/>
                <w:b w:val="false"/>
                <w:i w:val="false"/>
                <w:color w:val="000000"/>
                <w:sz w:val="20"/>
              </w:rPr>
              <w:t>вого</w:t>
            </w:r>
            <w:r>
              <w:br/>
            </w:r>
            <w:r>
              <w:rPr>
                <w:rFonts w:ascii="Times New Roman"/>
                <w:b w:val="false"/>
                <w:i w:val="false"/>
                <w:color w:val="000000"/>
                <w:sz w:val="20"/>
              </w:rPr>
              <w:t>
</w:t>
            </w:r>
            <w:r>
              <w:rPr>
                <w:rFonts w:ascii="Times New Roman"/>
                <w:b w:val="false"/>
                <w:i w:val="false"/>
                <w:color w:val="000000"/>
                <w:sz w:val="20"/>
              </w:rPr>
              <w:t>штейна,</w:t>
            </w:r>
            <w:r>
              <w:br/>
            </w:r>
            <w:r>
              <w:rPr>
                <w:rFonts w:ascii="Times New Roman"/>
                <w:b w:val="false"/>
                <w:i w:val="false"/>
                <w:color w:val="000000"/>
                <w:sz w:val="20"/>
              </w:rPr>
              <w:t>
</w:t>
            </w:r>
            <w:r>
              <w:rPr>
                <w:rFonts w:ascii="Times New Roman"/>
                <w:b w:val="false"/>
                <w:i w:val="false"/>
                <w:color w:val="000000"/>
                <w:sz w:val="20"/>
              </w:rPr>
              <w:t>80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чугуна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"Батамшин-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никелевый</w:t>
            </w:r>
            <w:r>
              <w:br/>
            </w:r>
            <w:r>
              <w:rPr>
                <w:rFonts w:ascii="Times New Roman"/>
                <w:b w:val="false"/>
                <w:i w:val="false"/>
                <w:color w:val="000000"/>
                <w:sz w:val="20"/>
              </w:rPr>
              <w:t>
</w:t>
            </w:r>
            <w:r>
              <w:rPr>
                <w:rFonts w:ascii="Times New Roman"/>
                <w:b w:val="false"/>
                <w:i w:val="false"/>
                <w:color w:val="000000"/>
                <w:sz w:val="20"/>
              </w:rPr>
              <w:t>завод"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Шалкиинского</w:t>
            </w:r>
            <w:r>
              <w:br/>
            </w:r>
            <w:r>
              <w:rPr>
                <w:rFonts w:ascii="Times New Roman"/>
                <w:b w:val="false"/>
                <w:i w:val="false"/>
                <w:color w:val="000000"/>
                <w:sz w:val="20"/>
              </w:rPr>
              <w:t>
</w:t>
            </w:r>
            <w:r>
              <w:rPr>
                <w:rFonts w:ascii="Times New Roman"/>
                <w:b w:val="false"/>
                <w:i w:val="false"/>
                <w:color w:val="000000"/>
                <w:sz w:val="20"/>
              </w:rPr>
              <w:t>горно-</w:t>
            </w:r>
            <w:r>
              <w:br/>
            </w:r>
            <w:r>
              <w:rPr>
                <w:rFonts w:ascii="Times New Roman"/>
                <w:b w:val="false"/>
                <w:i w:val="false"/>
                <w:color w:val="000000"/>
                <w:sz w:val="20"/>
              </w:rPr>
              <w:t>
</w:t>
            </w:r>
            <w:r>
              <w:rPr>
                <w:rFonts w:ascii="Times New Roman"/>
                <w:b w:val="false"/>
                <w:i w:val="false"/>
                <w:color w:val="000000"/>
                <w:sz w:val="20"/>
              </w:rPr>
              <w:t>обогатитель-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комбината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w:t>
            </w:r>
            <w:r>
              <w:br/>
            </w:r>
            <w:r>
              <w:rPr>
                <w:rFonts w:ascii="Times New Roman"/>
                <w:b w:val="false"/>
                <w:i w:val="false"/>
                <w:color w:val="000000"/>
                <w:sz w:val="20"/>
              </w:rPr>
              <w:t>
</w:t>
            </w:r>
            <w:r>
              <w:rPr>
                <w:rFonts w:ascii="Times New Roman"/>
                <w:b w:val="false"/>
                <w:i w:val="false"/>
                <w:color w:val="000000"/>
                <w:sz w:val="20"/>
              </w:rPr>
              <w:t>инвестиций</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30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свинца,</w:t>
            </w:r>
            <w:r>
              <w:br/>
            </w:r>
            <w:r>
              <w:rPr>
                <w:rFonts w:ascii="Times New Roman"/>
                <w:b w:val="false"/>
                <w:i w:val="false"/>
                <w:color w:val="000000"/>
                <w:sz w:val="20"/>
              </w:rPr>
              <w:t>
</w:t>
            </w:r>
            <w:r>
              <w:rPr>
                <w:rFonts w:ascii="Times New Roman"/>
                <w:b w:val="false"/>
                <w:i w:val="false"/>
                <w:color w:val="000000"/>
                <w:sz w:val="20"/>
              </w:rPr>
              <w:t>100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цинка в</w:t>
            </w:r>
            <w:r>
              <w:br/>
            </w:r>
            <w:r>
              <w:rPr>
                <w:rFonts w:ascii="Times New Roman"/>
                <w:b w:val="false"/>
                <w:i w:val="false"/>
                <w:color w:val="000000"/>
                <w:sz w:val="20"/>
              </w:rPr>
              <w:t>
</w:t>
            </w:r>
            <w:r>
              <w:rPr>
                <w:rFonts w:ascii="Times New Roman"/>
                <w:b w:val="false"/>
                <w:i w:val="false"/>
                <w:color w:val="000000"/>
                <w:sz w:val="20"/>
              </w:rPr>
              <w:t>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"Шалкия</w:t>
            </w:r>
            <w:r>
              <w:br/>
            </w:r>
            <w:r>
              <w:rPr>
                <w:rFonts w:ascii="Times New Roman"/>
                <w:b w:val="false"/>
                <w:i w:val="false"/>
                <w:color w:val="000000"/>
                <w:sz w:val="20"/>
              </w:rPr>
              <w:t>
</w:t>
            </w:r>
            <w:r>
              <w:rPr>
                <w:rFonts w:ascii="Times New Roman"/>
                <w:b w:val="false"/>
                <w:i w:val="false"/>
                <w:color w:val="000000"/>
                <w:sz w:val="20"/>
              </w:rPr>
              <w:t>Цинк ЛТД"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медной</w:t>
            </w:r>
            <w:r>
              <w:br/>
            </w:r>
            <w:r>
              <w:rPr>
                <w:rFonts w:ascii="Times New Roman"/>
                <w:b w:val="false"/>
                <w:i w:val="false"/>
                <w:color w:val="000000"/>
                <w:sz w:val="20"/>
              </w:rPr>
              <w:t>
</w:t>
            </w:r>
            <w:r>
              <w:rPr>
                <w:rFonts w:ascii="Times New Roman"/>
                <w:b w:val="false"/>
                <w:i w:val="false"/>
                <w:color w:val="000000"/>
                <w:sz w:val="20"/>
              </w:rPr>
              <w:t>трубки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w:t>
            </w:r>
            <w:r>
              <w:br/>
            </w:r>
            <w:r>
              <w:rPr>
                <w:rFonts w:ascii="Times New Roman"/>
                <w:b w:val="false"/>
                <w:i w:val="false"/>
                <w:color w:val="000000"/>
                <w:sz w:val="20"/>
              </w:rPr>
              <w:t>
</w:t>
            </w:r>
            <w:r>
              <w:rPr>
                <w:rFonts w:ascii="Times New Roman"/>
                <w:b w:val="false"/>
                <w:i w:val="false"/>
                <w:color w:val="000000"/>
                <w:sz w:val="20"/>
              </w:rPr>
              <w:t>инвестиций</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w:t>
            </w:r>
            <w:r>
              <w:br/>
            </w:r>
            <w:r>
              <w:rPr>
                <w:rFonts w:ascii="Times New Roman"/>
                <w:b w:val="false"/>
                <w:i w:val="false"/>
                <w:color w:val="000000"/>
                <w:sz w:val="20"/>
              </w:rPr>
              <w:t>
</w:t>
            </w:r>
            <w:r>
              <w:rPr>
                <w:rFonts w:ascii="Times New Roman"/>
                <w:b w:val="false"/>
                <w:i w:val="false"/>
                <w:color w:val="000000"/>
                <w:sz w:val="20"/>
              </w:rPr>
              <w:t>с ограничен-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ответстен-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"Темир мен</w:t>
            </w:r>
            <w:r>
              <w:br/>
            </w:r>
            <w:r>
              <w:rPr>
                <w:rFonts w:ascii="Times New Roman"/>
                <w:b w:val="false"/>
                <w:i w:val="false"/>
                <w:color w:val="000000"/>
                <w:sz w:val="20"/>
              </w:rPr>
              <w:t>
</w:t>
            </w:r>
            <w:r>
              <w:rPr>
                <w:rFonts w:ascii="Times New Roman"/>
                <w:b w:val="false"/>
                <w:i w:val="false"/>
                <w:color w:val="000000"/>
                <w:sz w:val="20"/>
              </w:rPr>
              <w:t>мыс"</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металлурги-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переработке</w:t>
            </w:r>
            <w:r>
              <w:br/>
            </w:r>
            <w:r>
              <w:rPr>
                <w:rFonts w:ascii="Times New Roman"/>
                <w:b w:val="false"/>
                <w:i w:val="false"/>
                <w:color w:val="000000"/>
                <w:sz w:val="20"/>
              </w:rPr>
              <w:t>
</w:t>
            </w:r>
            <w:r>
              <w:rPr>
                <w:rFonts w:ascii="Times New Roman"/>
                <w:b w:val="false"/>
                <w:i w:val="false"/>
                <w:color w:val="000000"/>
                <w:sz w:val="20"/>
              </w:rPr>
              <w:t>сырья</w:t>
            </w:r>
            <w:r>
              <w:br/>
            </w:r>
            <w:r>
              <w:rPr>
                <w:rFonts w:ascii="Times New Roman"/>
                <w:b w:val="false"/>
                <w:i w:val="false"/>
                <w:color w:val="000000"/>
                <w:sz w:val="20"/>
              </w:rPr>
              <w:t>
</w:t>
            </w:r>
            <w:r>
              <w:rPr>
                <w:rFonts w:ascii="Times New Roman"/>
                <w:b w:val="false"/>
                <w:i w:val="false"/>
                <w:color w:val="000000"/>
                <w:sz w:val="20"/>
              </w:rPr>
              <w:t>Шалкиинского</w:t>
            </w:r>
            <w:r>
              <w:br/>
            </w:r>
            <w:r>
              <w:rPr>
                <w:rFonts w:ascii="Times New Roman"/>
                <w:b w:val="false"/>
                <w:i w:val="false"/>
                <w:color w:val="000000"/>
                <w:sz w:val="20"/>
              </w:rPr>
              <w:t>
</w:t>
            </w:r>
            <w:r>
              <w:rPr>
                <w:rFonts w:ascii="Times New Roman"/>
                <w:b w:val="false"/>
                <w:i w:val="false"/>
                <w:color w:val="000000"/>
                <w:sz w:val="20"/>
              </w:rPr>
              <w:t>горно-обога-</w:t>
            </w:r>
            <w:r>
              <w:br/>
            </w:r>
            <w:r>
              <w:rPr>
                <w:rFonts w:ascii="Times New Roman"/>
                <w:b w:val="false"/>
                <w:i w:val="false"/>
                <w:color w:val="000000"/>
                <w:sz w:val="20"/>
              </w:rPr>
              <w:t>
</w:t>
            </w:r>
            <w:r>
              <w:rPr>
                <w:rFonts w:ascii="Times New Roman"/>
                <w:b w:val="false"/>
                <w:i w:val="false"/>
                <w:color w:val="000000"/>
                <w:sz w:val="20"/>
              </w:rPr>
              <w:t>тительного</w:t>
            </w:r>
            <w:r>
              <w:br/>
            </w:r>
            <w:r>
              <w:rPr>
                <w:rFonts w:ascii="Times New Roman"/>
                <w:b w:val="false"/>
                <w:i w:val="false"/>
                <w:color w:val="000000"/>
                <w:sz w:val="20"/>
              </w:rPr>
              <w:t>
</w:t>
            </w:r>
            <w:r>
              <w:rPr>
                <w:rFonts w:ascii="Times New Roman"/>
                <w:b w:val="false"/>
                <w:i w:val="false"/>
                <w:color w:val="000000"/>
                <w:sz w:val="20"/>
              </w:rPr>
              <w:t>комбината</w:t>
            </w:r>
            <w:r>
              <w:br/>
            </w:r>
            <w:r>
              <w:rPr>
                <w:rFonts w:ascii="Times New Roman"/>
                <w:b w:val="false"/>
                <w:i w:val="false"/>
                <w:color w:val="000000"/>
                <w:sz w:val="20"/>
              </w:rPr>
              <w:t>
</w:t>
            </w:r>
            <w:r>
              <w:rPr>
                <w:rFonts w:ascii="Times New Roman"/>
                <w:b w:val="false"/>
                <w:i w:val="false"/>
                <w:color w:val="000000"/>
                <w:sz w:val="20"/>
              </w:rPr>
              <w:t>(Шалкия,</w:t>
            </w:r>
            <w:r>
              <w:br/>
            </w:r>
            <w:r>
              <w:rPr>
                <w:rFonts w:ascii="Times New Roman"/>
                <w:b w:val="false"/>
                <w:i w:val="false"/>
                <w:color w:val="000000"/>
                <w:sz w:val="20"/>
              </w:rPr>
              <w:t>
</w:t>
            </w:r>
            <w:r>
              <w:rPr>
                <w:rFonts w:ascii="Times New Roman"/>
                <w:b w:val="false"/>
                <w:i w:val="false"/>
                <w:color w:val="000000"/>
                <w:sz w:val="20"/>
              </w:rPr>
              <w:t>Кызыл-</w:t>
            </w:r>
            <w:r>
              <w:br/>
            </w:r>
            <w:r>
              <w:rPr>
                <w:rFonts w:ascii="Times New Roman"/>
                <w:b w:val="false"/>
                <w:i w:val="false"/>
                <w:color w:val="000000"/>
                <w:sz w:val="20"/>
              </w:rPr>
              <w:t>
</w:t>
            </w:r>
            <w:r>
              <w:rPr>
                <w:rFonts w:ascii="Times New Roman"/>
                <w:b w:val="false"/>
                <w:i w:val="false"/>
                <w:color w:val="000000"/>
                <w:sz w:val="20"/>
              </w:rPr>
              <w:t>ординская</w:t>
            </w:r>
            <w:r>
              <w:br/>
            </w:r>
            <w:r>
              <w:rPr>
                <w:rFonts w:ascii="Times New Roman"/>
                <w:b w:val="false"/>
                <w:i w:val="false"/>
                <w:color w:val="000000"/>
                <w:sz w:val="20"/>
              </w:rPr>
              <w:t>
</w:t>
            </w:r>
            <w:r>
              <w:rPr>
                <w:rFonts w:ascii="Times New Roman"/>
                <w:b w:val="false"/>
                <w:i w:val="false"/>
                <w:color w:val="000000"/>
                <w:sz w:val="20"/>
              </w:rPr>
              <w:t>обл.)</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свинца,</w:t>
            </w:r>
            <w:r>
              <w:br/>
            </w:r>
            <w:r>
              <w:rPr>
                <w:rFonts w:ascii="Times New Roman"/>
                <w:b w:val="false"/>
                <w:i w:val="false"/>
                <w:color w:val="000000"/>
                <w:sz w:val="20"/>
              </w:rPr>
              <w:t>
</w:t>
            </w:r>
            <w:r>
              <w:rPr>
                <w:rFonts w:ascii="Times New Roman"/>
                <w:b w:val="false"/>
                <w:i w:val="false"/>
                <w:color w:val="000000"/>
                <w:sz w:val="20"/>
              </w:rPr>
              <w:t>100,0</w:t>
            </w:r>
            <w:r>
              <w:br/>
            </w:r>
            <w:r>
              <w:rPr>
                <w:rFonts w:ascii="Times New Roman"/>
                <w:b w:val="false"/>
                <w:i w:val="false"/>
                <w:color w:val="000000"/>
                <w:sz w:val="20"/>
              </w:rPr>
              <w:t>
</w:t>
            </w:r>
            <w:r>
              <w:rPr>
                <w:rFonts w:ascii="Times New Roman"/>
                <w:b w:val="false"/>
                <w:i w:val="false"/>
                <w:color w:val="000000"/>
                <w:sz w:val="20"/>
              </w:rPr>
              <w:t>тыс. т</w:t>
            </w:r>
            <w:r>
              <w:br/>
            </w:r>
            <w:r>
              <w:rPr>
                <w:rFonts w:ascii="Times New Roman"/>
                <w:b w:val="false"/>
                <w:i w:val="false"/>
                <w:color w:val="000000"/>
                <w:sz w:val="20"/>
              </w:rPr>
              <w:t>
</w:t>
            </w:r>
            <w:r>
              <w:rPr>
                <w:rFonts w:ascii="Times New Roman"/>
                <w:b w:val="false"/>
                <w:i w:val="false"/>
                <w:color w:val="000000"/>
                <w:sz w:val="20"/>
              </w:rPr>
              <w:t>цинка</w:t>
            </w:r>
            <w:r>
              <w:br/>
            </w:r>
            <w:r>
              <w:rPr>
                <w:rFonts w:ascii="Times New Roman"/>
                <w:b w:val="false"/>
                <w:i w:val="false"/>
                <w:color w:val="000000"/>
                <w:sz w:val="20"/>
              </w:rPr>
              <w:t>
</w:t>
            </w:r>
            <w:r>
              <w:rPr>
                <w:rFonts w:ascii="Times New Roman"/>
                <w:b w:val="false"/>
                <w:i w:val="false"/>
                <w:color w:val="000000"/>
                <w:sz w:val="20"/>
              </w:rPr>
              <w:t>в 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"Шалкия",</w:t>
            </w:r>
            <w:r>
              <w:br/>
            </w:r>
            <w:r>
              <w:rPr>
                <w:rFonts w:ascii="Times New Roman"/>
                <w:b w:val="false"/>
                <w:i w:val="false"/>
                <w:color w:val="000000"/>
                <w:sz w:val="20"/>
              </w:rPr>
              <w:t>
</w:t>
            </w: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"Националь-</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горнорудная</w:t>
            </w:r>
            <w:r>
              <w:br/>
            </w:r>
            <w:r>
              <w:rPr>
                <w:rFonts w:ascii="Times New Roman"/>
                <w:b w:val="false"/>
                <w:i w:val="false"/>
                <w:color w:val="000000"/>
                <w:sz w:val="20"/>
              </w:rPr>
              <w:t>
</w:t>
            </w:r>
            <w:r>
              <w:rPr>
                <w:rFonts w:ascii="Times New Roman"/>
                <w:b w:val="false"/>
                <w:i w:val="false"/>
                <w:color w:val="000000"/>
                <w:sz w:val="20"/>
              </w:rPr>
              <w:t>компания</w:t>
            </w:r>
            <w:r>
              <w:br/>
            </w:r>
            <w:r>
              <w:rPr>
                <w:rFonts w:ascii="Times New Roman"/>
                <w:b w:val="false"/>
                <w:i w:val="false"/>
                <w:color w:val="000000"/>
                <w:sz w:val="20"/>
              </w:rPr>
              <w:t>
</w:t>
            </w:r>
            <w:r>
              <w:rPr>
                <w:rFonts w:ascii="Times New Roman"/>
                <w:b w:val="false"/>
                <w:i w:val="false"/>
                <w:color w:val="000000"/>
                <w:sz w:val="20"/>
              </w:rPr>
              <w:t>"Тау-Кен</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Казцинк LTD</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медных шин и</w:t>
            </w:r>
            <w:r>
              <w:br/>
            </w:r>
            <w:r>
              <w:rPr>
                <w:rFonts w:ascii="Times New Roman"/>
                <w:b w:val="false"/>
                <w:i w:val="false"/>
                <w:color w:val="000000"/>
                <w:sz w:val="20"/>
              </w:rPr>
              <w:t>
</w:t>
            </w:r>
            <w:r>
              <w:rPr>
                <w:rFonts w:ascii="Times New Roman"/>
                <w:b w:val="false"/>
                <w:i w:val="false"/>
                <w:color w:val="000000"/>
                <w:sz w:val="20"/>
              </w:rPr>
              <w:t>другой</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электротех-</w:t>
            </w:r>
            <w:r>
              <w:br/>
            </w:r>
            <w:r>
              <w:rPr>
                <w:rFonts w:ascii="Times New Roman"/>
                <w:b w:val="false"/>
                <w:i w:val="false"/>
                <w:color w:val="000000"/>
                <w:sz w:val="20"/>
              </w:rPr>
              <w:t>
</w:t>
            </w:r>
            <w:r>
              <w:rPr>
                <w:rFonts w:ascii="Times New Roman"/>
                <w:b w:val="false"/>
                <w:i w:val="false"/>
                <w:color w:val="000000"/>
                <w:sz w:val="20"/>
              </w:rPr>
              <w:t>нического</w:t>
            </w:r>
            <w:r>
              <w:br/>
            </w:r>
            <w:r>
              <w:rPr>
                <w:rFonts w:ascii="Times New Roman"/>
                <w:b w:val="false"/>
                <w:i w:val="false"/>
                <w:color w:val="000000"/>
                <w:sz w:val="20"/>
              </w:rPr>
              <w:t>
</w:t>
            </w:r>
            <w:r>
              <w:rPr>
                <w:rFonts w:ascii="Times New Roman"/>
                <w:b w:val="false"/>
                <w:i w:val="false"/>
                <w:color w:val="000000"/>
                <w:sz w:val="20"/>
              </w:rPr>
              <w:t>назначения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r>
              <w:br/>
            </w:r>
            <w:r>
              <w:rPr>
                <w:rFonts w:ascii="Times New Roman"/>
                <w:b w:val="false"/>
                <w:i w:val="false"/>
                <w:color w:val="000000"/>
                <w:sz w:val="20"/>
              </w:rPr>
              <w:t>
</w:t>
            </w:r>
            <w:r>
              <w:rPr>
                <w:rFonts w:ascii="Times New Roman"/>
                <w:b w:val="false"/>
                <w:i w:val="false"/>
                <w:color w:val="000000"/>
                <w:sz w:val="20"/>
              </w:rPr>
              <w:t>(требуется</w:t>
            </w:r>
            <w:r>
              <w:br/>
            </w:r>
            <w:r>
              <w:rPr>
                <w:rFonts w:ascii="Times New Roman"/>
                <w:b w:val="false"/>
                <w:i w:val="false"/>
                <w:color w:val="000000"/>
                <w:sz w:val="20"/>
              </w:rPr>
              <w:t>
</w:t>
            </w:r>
            <w:r>
              <w:rPr>
                <w:rFonts w:ascii="Times New Roman"/>
                <w:b w:val="false"/>
                <w:i w:val="false"/>
                <w:color w:val="000000"/>
                <w:sz w:val="20"/>
              </w:rPr>
              <w:t>уточнить)</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Закрытое</w:t>
            </w:r>
            <w:r>
              <w:br/>
            </w:r>
            <w:r>
              <w:rPr>
                <w:rFonts w:ascii="Times New Roman"/>
                <w:b w:val="false"/>
                <w:i w:val="false"/>
                <w:color w:val="000000"/>
                <w:sz w:val="20"/>
              </w:rPr>
              <w:t>
</w:t>
            </w: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"Завод по</w:t>
            </w:r>
            <w:r>
              <w:br/>
            </w:r>
            <w:r>
              <w:rPr>
                <w:rFonts w:ascii="Times New Roman"/>
                <w:b w:val="false"/>
                <w:i w:val="false"/>
                <w:color w:val="000000"/>
                <w:sz w:val="20"/>
              </w:rPr>
              <w:t>
</w:t>
            </w:r>
            <w:r>
              <w:rPr>
                <w:rFonts w:ascii="Times New Roman"/>
                <w:b w:val="false"/>
                <w:i w:val="false"/>
                <w:color w:val="000000"/>
                <w:sz w:val="20"/>
              </w:rPr>
              <w:t>обработке</w:t>
            </w:r>
            <w:r>
              <w:br/>
            </w:r>
            <w:r>
              <w:rPr>
                <w:rFonts w:ascii="Times New Roman"/>
                <w:b w:val="false"/>
                <w:i w:val="false"/>
                <w:color w:val="000000"/>
                <w:sz w:val="20"/>
              </w:rPr>
              <w:t>
</w:t>
            </w:r>
            <w:r>
              <w:rPr>
                <w:rFonts w:ascii="Times New Roman"/>
                <w:b w:val="false"/>
                <w:i w:val="false"/>
                <w:color w:val="000000"/>
                <w:sz w:val="20"/>
              </w:rPr>
              <w:t>цветных</w:t>
            </w:r>
            <w:r>
              <w:br/>
            </w:r>
            <w:r>
              <w:rPr>
                <w:rFonts w:ascii="Times New Roman"/>
                <w:b w:val="false"/>
                <w:i w:val="false"/>
                <w:color w:val="000000"/>
                <w:sz w:val="20"/>
              </w:rPr>
              <w:t>
</w:t>
            </w:r>
            <w:r>
              <w:rPr>
                <w:rFonts w:ascii="Times New Roman"/>
                <w:b w:val="false"/>
                <w:i w:val="false"/>
                <w:color w:val="000000"/>
                <w:sz w:val="20"/>
              </w:rPr>
              <w:t>металлов"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бериллиевой</w:t>
            </w:r>
            <w:r>
              <w:br/>
            </w:r>
            <w:r>
              <w:rPr>
                <w:rFonts w:ascii="Times New Roman"/>
                <w:b w:val="false"/>
                <w:i w:val="false"/>
                <w:color w:val="000000"/>
                <w:sz w:val="20"/>
              </w:rPr>
              <w:t>
</w:t>
            </w:r>
            <w:r>
              <w:rPr>
                <w:rFonts w:ascii="Times New Roman"/>
                <w:b w:val="false"/>
                <w:i w:val="false"/>
                <w:color w:val="000000"/>
                <w:sz w:val="20"/>
              </w:rPr>
              <w:t>бронзы</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600 тыс.</w:t>
            </w:r>
            <w:r>
              <w:br/>
            </w:r>
            <w:r>
              <w:rPr>
                <w:rFonts w:ascii="Times New Roman"/>
                <w:b w:val="false"/>
                <w:i w:val="false"/>
                <w:color w:val="000000"/>
                <w:sz w:val="20"/>
              </w:rPr>
              <w:t>
</w:t>
            </w:r>
            <w:r>
              <w:rPr>
                <w:rFonts w:ascii="Times New Roman"/>
                <w:b w:val="false"/>
                <w:i w:val="false"/>
                <w:color w:val="000000"/>
                <w:sz w:val="20"/>
              </w:rPr>
              <w:t>тонн в год</w:t>
            </w:r>
            <w:r>
              <w:br/>
            </w:r>
            <w:r>
              <w:rPr>
                <w:rFonts w:ascii="Times New Roman"/>
                <w:b w:val="false"/>
                <w:i w:val="false"/>
                <w:color w:val="000000"/>
                <w:sz w:val="20"/>
              </w:rPr>
              <w:t>
</w:t>
            </w: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Балхаш)</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r>
              <w:br/>
            </w:r>
            <w:r>
              <w:rPr>
                <w:rFonts w:ascii="Times New Roman"/>
                <w:b w:val="false"/>
                <w:i w:val="false"/>
                <w:color w:val="000000"/>
                <w:sz w:val="20"/>
              </w:rPr>
              <w:t>
</w:t>
            </w:r>
            <w:r>
              <w:rPr>
                <w:rFonts w:ascii="Times New Roman"/>
                <w:b w:val="false"/>
                <w:i w:val="false"/>
                <w:color w:val="000000"/>
                <w:sz w:val="20"/>
              </w:rPr>
              <w:t>(требуется</w:t>
            </w:r>
            <w:r>
              <w:br/>
            </w:r>
            <w:r>
              <w:rPr>
                <w:rFonts w:ascii="Times New Roman"/>
                <w:b w:val="false"/>
                <w:i w:val="false"/>
                <w:color w:val="000000"/>
                <w:sz w:val="20"/>
              </w:rPr>
              <w:t>
</w:t>
            </w:r>
            <w:r>
              <w:rPr>
                <w:rFonts w:ascii="Times New Roman"/>
                <w:b w:val="false"/>
                <w:i w:val="false"/>
                <w:color w:val="000000"/>
                <w:sz w:val="20"/>
              </w:rPr>
              <w:t>уточнить)</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тыс.</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берил-</w:t>
            </w:r>
            <w:r>
              <w:br/>
            </w:r>
            <w:r>
              <w:rPr>
                <w:rFonts w:ascii="Times New Roman"/>
                <w:b w:val="false"/>
                <w:i w:val="false"/>
                <w:color w:val="000000"/>
                <w:sz w:val="20"/>
              </w:rPr>
              <w:t>
</w:t>
            </w:r>
            <w:r>
              <w:rPr>
                <w:rFonts w:ascii="Times New Roman"/>
                <w:b w:val="false"/>
                <w:i w:val="false"/>
                <w:color w:val="000000"/>
                <w:sz w:val="20"/>
              </w:rPr>
              <w:t>лиевой</w:t>
            </w:r>
            <w:r>
              <w:br/>
            </w:r>
            <w:r>
              <w:rPr>
                <w:rFonts w:ascii="Times New Roman"/>
                <w:b w:val="false"/>
                <w:i w:val="false"/>
                <w:color w:val="000000"/>
                <w:sz w:val="20"/>
              </w:rPr>
              <w:t>
</w:t>
            </w:r>
            <w:r>
              <w:rPr>
                <w:rFonts w:ascii="Times New Roman"/>
                <w:b w:val="false"/>
                <w:i w:val="false"/>
                <w:color w:val="000000"/>
                <w:sz w:val="20"/>
              </w:rPr>
              <w:t>бронзы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Закрытое</w:t>
            </w:r>
            <w:r>
              <w:br/>
            </w:r>
            <w:r>
              <w:rPr>
                <w:rFonts w:ascii="Times New Roman"/>
                <w:b w:val="false"/>
                <w:i w:val="false"/>
                <w:color w:val="000000"/>
                <w:sz w:val="20"/>
              </w:rPr>
              <w:t>
</w:t>
            </w: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"Завод</w:t>
            </w:r>
            <w:r>
              <w:br/>
            </w:r>
            <w:r>
              <w:rPr>
                <w:rFonts w:ascii="Times New Roman"/>
                <w:b w:val="false"/>
                <w:i w:val="false"/>
                <w:color w:val="000000"/>
                <w:sz w:val="20"/>
              </w:rPr>
              <w:t>
</w:t>
            </w:r>
            <w:r>
              <w:rPr>
                <w:rFonts w:ascii="Times New Roman"/>
                <w:b w:val="false"/>
                <w:i w:val="false"/>
                <w:color w:val="000000"/>
                <w:sz w:val="20"/>
              </w:rPr>
              <w:t>по обработке</w:t>
            </w:r>
            <w:r>
              <w:br/>
            </w:r>
            <w:r>
              <w:rPr>
                <w:rFonts w:ascii="Times New Roman"/>
                <w:b w:val="false"/>
                <w:i w:val="false"/>
                <w:color w:val="000000"/>
                <w:sz w:val="20"/>
              </w:rPr>
              <w:t>
</w:t>
            </w:r>
            <w:r>
              <w:rPr>
                <w:rFonts w:ascii="Times New Roman"/>
                <w:b w:val="false"/>
                <w:i w:val="false"/>
                <w:color w:val="000000"/>
                <w:sz w:val="20"/>
              </w:rPr>
              <w:t>цветных</w:t>
            </w:r>
            <w:r>
              <w:br/>
            </w:r>
            <w:r>
              <w:rPr>
                <w:rFonts w:ascii="Times New Roman"/>
                <w:b w:val="false"/>
                <w:i w:val="false"/>
                <w:color w:val="000000"/>
                <w:sz w:val="20"/>
              </w:rPr>
              <w:t>
</w:t>
            </w:r>
            <w:r>
              <w:rPr>
                <w:rFonts w:ascii="Times New Roman"/>
                <w:b w:val="false"/>
                <w:i w:val="false"/>
                <w:color w:val="000000"/>
                <w:sz w:val="20"/>
              </w:rPr>
              <w:t>металлов"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Редкометальное производство</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 цеха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металличес-</w:t>
            </w:r>
            <w:r>
              <w:br/>
            </w:r>
            <w:r>
              <w:rPr>
                <w:rFonts w:ascii="Times New Roman"/>
                <w:b w:val="false"/>
                <w:i w:val="false"/>
                <w:color w:val="000000"/>
                <w:sz w:val="20"/>
              </w:rPr>
              <w:t>
</w:t>
            </w:r>
            <w:r>
              <w:rPr>
                <w:rFonts w:ascii="Times New Roman"/>
                <w:b w:val="false"/>
                <w:i w:val="false"/>
                <w:color w:val="000000"/>
                <w:sz w:val="20"/>
              </w:rPr>
              <w:t>кого рения в</w:t>
            </w:r>
            <w:r>
              <w:br/>
            </w:r>
            <w:r>
              <w:rPr>
                <w:rFonts w:ascii="Times New Roman"/>
                <w:b w:val="false"/>
                <w:i w:val="false"/>
                <w:color w:val="000000"/>
                <w:sz w:val="20"/>
              </w:rPr>
              <w:t>
</w:t>
            </w:r>
            <w:r>
              <w:rPr>
                <w:rFonts w:ascii="Times New Roman"/>
                <w:b w:val="false"/>
                <w:i w:val="false"/>
                <w:color w:val="000000"/>
                <w:sz w:val="20"/>
              </w:rPr>
              <w:t>виде</w:t>
            </w:r>
            <w:r>
              <w:br/>
            </w:r>
            <w:r>
              <w:rPr>
                <w:rFonts w:ascii="Times New Roman"/>
                <w:b w:val="false"/>
                <w:i w:val="false"/>
                <w:color w:val="000000"/>
                <w:sz w:val="20"/>
              </w:rPr>
              <w:t>
</w:t>
            </w:r>
            <w:r>
              <w:rPr>
                <w:rFonts w:ascii="Times New Roman"/>
                <w:b w:val="false"/>
                <w:i w:val="false"/>
                <w:color w:val="000000"/>
                <w:sz w:val="20"/>
              </w:rPr>
              <w:t>порошка,</w:t>
            </w:r>
            <w:r>
              <w:br/>
            </w:r>
            <w:r>
              <w:rPr>
                <w:rFonts w:ascii="Times New Roman"/>
                <w:b w:val="false"/>
                <w:i w:val="false"/>
                <w:color w:val="000000"/>
                <w:sz w:val="20"/>
              </w:rPr>
              <w:t>
</w:t>
            </w:r>
            <w:r>
              <w:rPr>
                <w:rFonts w:ascii="Times New Roman"/>
                <w:b w:val="false"/>
                <w:i w:val="false"/>
                <w:color w:val="000000"/>
                <w:sz w:val="20"/>
              </w:rPr>
              <w:t>штабиков и</w:t>
            </w:r>
            <w:r>
              <w:br/>
            </w:r>
            <w:r>
              <w:rPr>
                <w:rFonts w:ascii="Times New Roman"/>
                <w:b w:val="false"/>
                <w:i w:val="false"/>
                <w:color w:val="000000"/>
                <w:sz w:val="20"/>
              </w:rPr>
              <w:t>
</w:t>
            </w:r>
            <w:r>
              <w:rPr>
                <w:rFonts w:ascii="Times New Roman"/>
                <w:b w:val="false"/>
                <w:i w:val="false"/>
                <w:color w:val="000000"/>
                <w:sz w:val="20"/>
              </w:rPr>
              <w:t>таблеток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объект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r>
              <w:rPr>
                <w:rFonts w:ascii="Times New Roman"/>
                <w:b w:val="false"/>
                <w:i w:val="false"/>
                <w:color w:val="000000"/>
                <w:sz w:val="20"/>
              </w:rPr>
              <w:t>кг/мес.</w:t>
            </w:r>
            <w:r>
              <w:br/>
            </w:r>
            <w:r>
              <w:rPr>
                <w:rFonts w:ascii="Times New Roman"/>
                <w:b w:val="false"/>
                <w:i w:val="false"/>
                <w:color w:val="000000"/>
                <w:sz w:val="20"/>
              </w:rPr>
              <w:t>
</w:t>
            </w:r>
            <w:r>
              <w:rPr>
                <w:rFonts w:ascii="Times New Roman"/>
                <w:b w:val="false"/>
                <w:i w:val="false"/>
                <w:color w:val="000000"/>
                <w:sz w:val="20"/>
              </w:rPr>
              <w:t>рениевой</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w:t>
            </w:r>
            <w:r>
              <w:br/>
            </w:r>
            <w:r>
              <w:rPr>
                <w:rFonts w:ascii="Times New Roman"/>
                <w:b w:val="false"/>
                <w:i w:val="false"/>
                <w:color w:val="000000"/>
                <w:sz w:val="20"/>
              </w:rPr>
              <w:t>
</w:t>
            </w:r>
            <w:r>
              <w:rPr>
                <w:rFonts w:ascii="Times New Roman"/>
                <w:b w:val="false"/>
                <w:i w:val="false"/>
                <w:color w:val="000000"/>
                <w:sz w:val="20"/>
              </w:rPr>
              <w:t>ское</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ственное</w:t>
            </w:r>
            <w:r>
              <w:br/>
            </w:r>
            <w:r>
              <w:rPr>
                <w:rFonts w:ascii="Times New Roman"/>
                <w:b w:val="false"/>
                <w:i w:val="false"/>
                <w:color w:val="000000"/>
                <w:sz w:val="20"/>
              </w:rPr>
              <w:t>
</w:t>
            </w:r>
            <w:r>
              <w:rPr>
                <w:rFonts w:ascii="Times New Roman"/>
                <w:b w:val="false"/>
                <w:i w:val="false"/>
                <w:color w:val="000000"/>
                <w:sz w:val="20"/>
              </w:rPr>
              <w:t>предприятие</w:t>
            </w:r>
            <w:r>
              <w:br/>
            </w:r>
            <w:r>
              <w:rPr>
                <w:rFonts w:ascii="Times New Roman"/>
                <w:b w:val="false"/>
                <w:i w:val="false"/>
                <w:color w:val="000000"/>
                <w:sz w:val="20"/>
              </w:rPr>
              <w:t>
</w:t>
            </w:r>
            <w:r>
              <w:rPr>
                <w:rFonts w:ascii="Times New Roman"/>
                <w:b w:val="false"/>
                <w:i w:val="false"/>
                <w:color w:val="000000"/>
                <w:sz w:val="20"/>
              </w:rPr>
              <w:t>"Жезказган-</w:t>
            </w:r>
            <w:r>
              <w:br/>
            </w:r>
            <w:r>
              <w:rPr>
                <w:rFonts w:ascii="Times New Roman"/>
                <w:b w:val="false"/>
                <w:i w:val="false"/>
                <w:color w:val="000000"/>
                <w:sz w:val="20"/>
              </w:rPr>
              <w:t>
</w:t>
            </w:r>
            <w:r>
              <w:rPr>
                <w:rFonts w:ascii="Times New Roman"/>
                <w:b w:val="false"/>
                <w:i w:val="false"/>
                <w:color w:val="000000"/>
                <w:sz w:val="20"/>
              </w:rPr>
              <w:t>редмет"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902 023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"НИШЕВЫЕ" ПРОЕКТЫ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Сталеплавильный передел</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современного</w:t>
            </w:r>
            <w:r>
              <w:br/>
            </w:r>
            <w:r>
              <w:rPr>
                <w:rFonts w:ascii="Times New Roman"/>
                <w:b w:val="false"/>
                <w:i w:val="false"/>
                <w:color w:val="000000"/>
                <w:sz w:val="20"/>
              </w:rPr>
              <w:t>
</w:t>
            </w:r>
            <w:r>
              <w:rPr>
                <w:rFonts w:ascii="Times New Roman"/>
                <w:b w:val="false"/>
                <w:i w:val="false"/>
                <w:color w:val="000000"/>
                <w:sz w:val="20"/>
              </w:rPr>
              <w:t>электроста-</w:t>
            </w:r>
            <w:r>
              <w:br/>
            </w:r>
            <w:r>
              <w:rPr>
                <w:rFonts w:ascii="Times New Roman"/>
                <w:b w:val="false"/>
                <w:i w:val="false"/>
                <w:color w:val="000000"/>
                <w:sz w:val="20"/>
              </w:rPr>
              <w:t>
</w:t>
            </w:r>
            <w:r>
              <w:rPr>
                <w:rFonts w:ascii="Times New Roman"/>
                <w:b w:val="false"/>
                <w:i w:val="false"/>
                <w:color w:val="000000"/>
                <w:sz w:val="20"/>
              </w:rPr>
              <w:t>леплавиль-</w:t>
            </w:r>
            <w:r>
              <w:br/>
            </w:r>
            <w:r>
              <w:rPr>
                <w:rFonts w:ascii="Times New Roman"/>
                <w:b w:val="false"/>
                <w:i w:val="false"/>
                <w:color w:val="000000"/>
                <w:sz w:val="20"/>
              </w:rPr>
              <w:t>
</w:t>
            </w:r>
            <w:r>
              <w:rPr>
                <w:rFonts w:ascii="Times New Roman"/>
                <w:b w:val="false"/>
                <w:i w:val="false"/>
                <w:color w:val="000000"/>
                <w:sz w:val="20"/>
              </w:rPr>
              <w:t>ного завода</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качественных</w:t>
            </w:r>
            <w:r>
              <w:br/>
            </w:r>
            <w:r>
              <w:rPr>
                <w:rFonts w:ascii="Times New Roman"/>
                <w:b w:val="false"/>
                <w:i w:val="false"/>
                <w:color w:val="000000"/>
                <w:sz w:val="20"/>
              </w:rPr>
              <w:t>
</w:t>
            </w:r>
            <w:r>
              <w:rPr>
                <w:rFonts w:ascii="Times New Roman"/>
                <w:b w:val="false"/>
                <w:i w:val="false"/>
                <w:color w:val="000000"/>
                <w:sz w:val="20"/>
              </w:rPr>
              <w:t>коррозион-</w:t>
            </w:r>
            <w:r>
              <w:br/>
            </w:r>
            <w:r>
              <w:rPr>
                <w:rFonts w:ascii="Times New Roman"/>
                <w:b w:val="false"/>
                <w:i w:val="false"/>
                <w:color w:val="000000"/>
                <w:sz w:val="20"/>
              </w:rPr>
              <w:t>
</w:t>
            </w:r>
            <w:r>
              <w:rPr>
                <w:rFonts w:ascii="Times New Roman"/>
                <w:b w:val="false"/>
                <w:i w:val="false"/>
                <w:color w:val="000000"/>
                <w:sz w:val="20"/>
              </w:rPr>
              <w:t>ностойких</w:t>
            </w:r>
            <w:r>
              <w:br/>
            </w:r>
            <w:r>
              <w:rPr>
                <w:rFonts w:ascii="Times New Roman"/>
                <w:b w:val="false"/>
                <w:i w:val="false"/>
                <w:color w:val="000000"/>
                <w:sz w:val="20"/>
              </w:rPr>
              <w:t>
</w:t>
            </w:r>
            <w:r>
              <w:rPr>
                <w:rFonts w:ascii="Times New Roman"/>
                <w:b w:val="false"/>
                <w:i w:val="false"/>
                <w:color w:val="000000"/>
                <w:sz w:val="20"/>
              </w:rPr>
              <w:t>шарикопод-</w:t>
            </w:r>
            <w:r>
              <w:br/>
            </w:r>
            <w:r>
              <w:rPr>
                <w:rFonts w:ascii="Times New Roman"/>
                <w:b w:val="false"/>
                <w:i w:val="false"/>
                <w:color w:val="000000"/>
                <w:sz w:val="20"/>
              </w:rPr>
              <w:t>
</w:t>
            </w:r>
            <w:r>
              <w:rPr>
                <w:rFonts w:ascii="Times New Roman"/>
                <w:b w:val="false"/>
                <w:i w:val="false"/>
                <w:color w:val="000000"/>
                <w:sz w:val="20"/>
              </w:rPr>
              <w:t>шипниковых,</w:t>
            </w:r>
            <w:r>
              <w:br/>
            </w:r>
            <w:r>
              <w:rPr>
                <w:rFonts w:ascii="Times New Roman"/>
                <w:b w:val="false"/>
                <w:i w:val="false"/>
                <w:color w:val="000000"/>
                <w:sz w:val="20"/>
              </w:rPr>
              <w:t>
</w:t>
            </w:r>
            <w:r>
              <w:rPr>
                <w:rFonts w:ascii="Times New Roman"/>
                <w:b w:val="false"/>
                <w:i w:val="false"/>
                <w:color w:val="000000"/>
                <w:sz w:val="20"/>
              </w:rPr>
              <w:t>метизных,</w:t>
            </w:r>
            <w:r>
              <w:br/>
            </w:r>
            <w:r>
              <w:rPr>
                <w:rFonts w:ascii="Times New Roman"/>
                <w:b w:val="false"/>
                <w:i w:val="false"/>
                <w:color w:val="000000"/>
                <w:sz w:val="20"/>
              </w:rPr>
              <w:t>
</w:t>
            </w:r>
            <w:r>
              <w:rPr>
                <w:rFonts w:ascii="Times New Roman"/>
                <w:b w:val="false"/>
                <w:i w:val="false"/>
                <w:color w:val="000000"/>
                <w:sz w:val="20"/>
              </w:rPr>
              <w:t>трансформа-</w:t>
            </w:r>
            <w:r>
              <w:br/>
            </w:r>
            <w:r>
              <w:rPr>
                <w:rFonts w:ascii="Times New Roman"/>
                <w:b w:val="false"/>
                <w:i w:val="false"/>
                <w:color w:val="000000"/>
                <w:sz w:val="20"/>
              </w:rPr>
              <w:t>
</w:t>
            </w:r>
            <w:r>
              <w:rPr>
                <w:rFonts w:ascii="Times New Roman"/>
                <w:b w:val="false"/>
                <w:i w:val="false"/>
                <w:color w:val="000000"/>
                <w:sz w:val="20"/>
              </w:rPr>
              <w:t>торных и пр.</w:t>
            </w:r>
            <w:r>
              <w:br/>
            </w:r>
            <w:r>
              <w:rPr>
                <w:rFonts w:ascii="Times New Roman"/>
                <w:b w:val="false"/>
                <w:i w:val="false"/>
                <w:color w:val="000000"/>
                <w:sz w:val="20"/>
              </w:rPr>
              <w:t>
</w:t>
            </w:r>
            <w:r>
              <w:rPr>
                <w:rFonts w:ascii="Times New Roman"/>
                <w:b w:val="false"/>
                <w:i w:val="false"/>
                <w:color w:val="000000"/>
                <w:sz w:val="20"/>
              </w:rPr>
              <w:t>марок стали</w:t>
            </w:r>
            <w:r>
              <w:br/>
            </w:r>
            <w:r>
              <w:rPr>
                <w:rFonts w:ascii="Times New Roman"/>
                <w:b w:val="false"/>
                <w:i w:val="false"/>
                <w:color w:val="000000"/>
                <w:sz w:val="20"/>
              </w:rPr>
              <w:t>
</w:t>
            </w:r>
            <w:r>
              <w:rPr>
                <w:rFonts w:ascii="Times New Roman"/>
                <w:b w:val="false"/>
                <w:i w:val="false"/>
                <w:color w:val="000000"/>
                <w:sz w:val="20"/>
              </w:rPr>
              <w:t>для машино-</w:t>
            </w:r>
            <w:r>
              <w:br/>
            </w:r>
            <w:r>
              <w:rPr>
                <w:rFonts w:ascii="Times New Roman"/>
                <w:b w:val="false"/>
                <w:i w:val="false"/>
                <w:color w:val="000000"/>
                <w:sz w:val="20"/>
              </w:rPr>
              <w:t>
</w:t>
            </w:r>
            <w:r>
              <w:rPr>
                <w:rFonts w:ascii="Times New Roman"/>
                <w:b w:val="false"/>
                <w:i w:val="false"/>
                <w:color w:val="000000"/>
                <w:sz w:val="20"/>
              </w:rPr>
              <w:t>строения,</w:t>
            </w:r>
            <w:r>
              <w:br/>
            </w:r>
            <w:r>
              <w:rPr>
                <w:rFonts w:ascii="Times New Roman"/>
                <w:b w:val="false"/>
                <w:i w:val="false"/>
                <w:color w:val="000000"/>
                <w:sz w:val="20"/>
              </w:rPr>
              <w:t>
</w:t>
            </w:r>
            <w:r>
              <w:rPr>
                <w:rFonts w:ascii="Times New Roman"/>
                <w:b w:val="false"/>
                <w:i w:val="false"/>
                <w:color w:val="000000"/>
                <w:sz w:val="20"/>
              </w:rPr>
              <w:t>энергомаши-</w:t>
            </w:r>
            <w:r>
              <w:br/>
            </w:r>
            <w:r>
              <w:rPr>
                <w:rFonts w:ascii="Times New Roman"/>
                <w:b w:val="false"/>
                <w:i w:val="false"/>
                <w:color w:val="000000"/>
                <w:sz w:val="20"/>
              </w:rPr>
              <w:t>
</w:t>
            </w:r>
            <w:r>
              <w:rPr>
                <w:rFonts w:ascii="Times New Roman"/>
                <w:b w:val="false"/>
                <w:i w:val="false"/>
                <w:color w:val="000000"/>
                <w:sz w:val="20"/>
              </w:rPr>
              <w:t>ностроения и</w:t>
            </w:r>
            <w:r>
              <w:br/>
            </w:r>
            <w:r>
              <w:rPr>
                <w:rFonts w:ascii="Times New Roman"/>
                <w:b w:val="false"/>
                <w:i w:val="false"/>
                <w:color w:val="000000"/>
                <w:sz w:val="20"/>
              </w:rPr>
              <w:t>
</w:t>
            </w:r>
            <w:r>
              <w:rPr>
                <w:rFonts w:ascii="Times New Roman"/>
                <w:b w:val="false"/>
                <w:i w:val="false"/>
                <w:color w:val="000000"/>
                <w:sz w:val="20"/>
              </w:rPr>
              <w:t>оборонного</w:t>
            </w:r>
            <w:r>
              <w:br/>
            </w:r>
            <w:r>
              <w:rPr>
                <w:rFonts w:ascii="Times New Roman"/>
                <w:b w:val="false"/>
                <w:i w:val="false"/>
                <w:color w:val="000000"/>
                <w:sz w:val="20"/>
              </w:rPr>
              <w:t>
</w:t>
            </w:r>
            <w:r>
              <w:rPr>
                <w:rFonts w:ascii="Times New Roman"/>
                <w:b w:val="false"/>
                <w:i w:val="false"/>
                <w:color w:val="000000"/>
                <w:sz w:val="20"/>
              </w:rPr>
              <w:t>назначения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2. 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стали до</w:t>
            </w:r>
            <w:r>
              <w:br/>
            </w:r>
            <w:r>
              <w:rPr>
                <w:rFonts w:ascii="Times New Roman"/>
                <w:b w:val="false"/>
                <w:i w:val="false"/>
                <w:color w:val="000000"/>
                <w:sz w:val="20"/>
              </w:rPr>
              <w:t>
</w:t>
            </w:r>
            <w:r>
              <w:rPr>
                <w:rFonts w:ascii="Times New Roman"/>
                <w:b w:val="false"/>
                <w:i w:val="false"/>
                <w:color w:val="000000"/>
                <w:sz w:val="20"/>
              </w:rPr>
              <w:t>0,350</w:t>
            </w:r>
            <w:r>
              <w:br/>
            </w:r>
            <w:r>
              <w:rPr>
                <w:rFonts w:ascii="Times New Roman"/>
                <w:b w:val="false"/>
                <w:i w:val="false"/>
                <w:color w:val="000000"/>
                <w:sz w:val="20"/>
              </w:rPr>
              <w:t>
</w:t>
            </w: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Тараз,</w:t>
            </w:r>
            <w:r>
              <w:br/>
            </w:r>
            <w:r>
              <w:rPr>
                <w:rFonts w:ascii="Times New Roman"/>
                <w:b w:val="false"/>
                <w:i w:val="false"/>
                <w:color w:val="000000"/>
                <w:sz w:val="20"/>
              </w:rPr>
              <w:t>
</w:t>
            </w:r>
            <w:r>
              <w:rPr>
                <w:rFonts w:ascii="Times New Roman"/>
                <w:b w:val="false"/>
                <w:i w:val="false"/>
                <w:color w:val="000000"/>
                <w:sz w:val="20"/>
              </w:rPr>
              <w:t>инфрас-</w:t>
            </w:r>
            <w:r>
              <w:br/>
            </w:r>
            <w:r>
              <w:rPr>
                <w:rFonts w:ascii="Times New Roman"/>
                <w:b w:val="false"/>
                <w:i w:val="false"/>
                <w:color w:val="000000"/>
                <w:sz w:val="20"/>
              </w:rPr>
              <w:t>
</w:t>
            </w:r>
            <w:r>
              <w:rPr>
                <w:rFonts w:ascii="Times New Roman"/>
                <w:b w:val="false"/>
                <w:i w:val="false"/>
                <w:color w:val="000000"/>
                <w:sz w:val="20"/>
              </w:rPr>
              <w:t>труктура</w:t>
            </w:r>
            <w:r>
              <w:br/>
            </w:r>
            <w:r>
              <w:rPr>
                <w:rFonts w:ascii="Times New Roman"/>
                <w:b w:val="false"/>
                <w:i w:val="false"/>
                <w:color w:val="000000"/>
                <w:sz w:val="20"/>
              </w:rPr>
              <w:t>
</w:t>
            </w:r>
            <w:r>
              <w:rPr>
                <w:rFonts w:ascii="Times New Roman"/>
                <w:b w:val="false"/>
                <w:i w:val="false"/>
                <w:color w:val="000000"/>
                <w:sz w:val="20"/>
              </w:rPr>
              <w:t>бывшего</w:t>
            </w:r>
            <w:r>
              <w:br/>
            </w:r>
            <w:r>
              <w:rPr>
                <w:rFonts w:ascii="Times New Roman"/>
                <w:b w:val="false"/>
                <w:i w:val="false"/>
                <w:color w:val="000000"/>
                <w:sz w:val="20"/>
              </w:rPr>
              <w:t>
</w:t>
            </w:r>
            <w:r>
              <w:rPr>
                <w:rFonts w:ascii="Times New Roman"/>
                <w:b w:val="false"/>
                <w:i w:val="false"/>
                <w:color w:val="000000"/>
                <w:sz w:val="20"/>
              </w:rPr>
              <w:t>завода</w:t>
            </w:r>
            <w:r>
              <w:br/>
            </w:r>
            <w:r>
              <w:rPr>
                <w:rFonts w:ascii="Times New Roman"/>
                <w:b w:val="false"/>
                <w:i w:val="false"/>
                <w:color w:val="000000"/>
                <w:sz w:val="20"/>
              </w:rPr>
              <w:t>
</w:t>
            </w:r>
            <w:r>
              <w:rPr>
                <w:rFonts w:ascii="Times New Roman"/>
                <w:b w:val="false"/>
                <w:i w:val="false"/>
                <w:color w:val="000000"/>
                <w:sz w:val="20"/>
              </w:rPr>
              <w:t>"Хим-</w:t>
            </w:r>
            <w:r>
              <w:br/>
            </w:r>
            <w:r>
              <w:rPr>
                <w:rFonts w:ascii="Times New Roman"/>
                <w:b w:val="false"/>
                <w:i w:val="false"/>
                <w:color w:val="000000"/>
                <w:sz w:val="20"/>
              </w:rPr>
              <w:t>
</w:t>
            </w:r>
            <w:r>
              <w:rPr>
                <w:rFonts w:ascii="Times New Roman"/>
                <w:b w:val="false"/>
                <w:i w:val="false"/>
                <w:color w:val="000000"/>
                <w:sz w:val="20"/>
              </w:rPr>
              <w:t>пром"</w:t>
            </w:r>
            <w:r>
              <w:br/>
            </w:r>
            <w:r>
              <w:rPr>
                <w:rFonts w:ascii="Times New Roman"/>
                <w:b w:val="false"/>
                <w:i w:val="false"/>
                <w:color w:val="000000"/>
                <w:sz w:val="20"/>
              </w:rPr>
              <w:t>
</w:t>
            </w:r>
            <w:r>
              <w:rPr>
                <w:rFonts w:ascii="Times New Roman"/>
                <w:b w:val="false"/>
                <w:i w:val="false"/>
                <w:color w:val="000000"/>
                <w:sz w:val="20"/>
              </w:rPr>
              <w:t>(ныне</w:t>
            </w:r>
            <w:r>
              <w:br/>
            </w:r>
            <w:r>
              <w:rPr>
                <w:rFonts w:ascii="Times New Roman"/>
                <w:b w:val="false"/>
                <w:i w:val="false"/>
                <w:color w:val="000000"/>
                <w:sz w:val="20"/>
              </w:rPr>
              <w:t>
</w:t>
            </w:r>
            <w:r>
              <w:rPr>
                <w:rFonts w:ascii="Times New Roman"/>
                <w:b w:val="false"/>
                <w:i w:val="false"/>
                <w:color w:val="000000"/>
                <w:sz w:val="20"/>
              </w:rPr>
              <w:t>Товари-</w:t>
            </w:r>
            <w:r>
              <w:br/>
            </w:r>
            <w:r>
              <w:rPr>
                <w:rFonts w:ascii="Times New Roman"/>
                <w:b w:val="false"/>
                <w:i w:val="false"/>
                <w:color w:val="000000"/>
                <w:sz w:val="20"/>
              </w:rPr>
              <w:t>
</w:t>
            </w:r>
            <w:r>
              <w:rPr>
                <w:rFonts w:ascii="Times New Roman"/>
                <w:b w:val="false"/>
                <w:i w:val="false"/>
                <w:color w:val="000000"/>
                <w:sz w:val="20"/>
              </w:rPr>
              <w:t>щества с</w:t>
            </w:r>
            <w:r>
              <w:br/>
            </w:r>
            <w:r>
              <w:rPr>
                <w:rFonts w:ascii="Times New Roman"/>
                <w:b w:val="false"/>
                <w:i w:val="false"/>
                <w:color w:val="000000"/>
                <w:sz w:val="20"/>
              </w:rPr>
              <w:t>
</w:t>
            </w:r>
            <w:r>
              <w:rPr>
                <w:rFonts w:ascii="Times New Roman"/>
                <w:b w:val="false"/>
                <w:i w:val="false"/>
                <w:color w:val="000000"/>
                <w:sz w:val="20"/>
              </w:rPr>
              <w:t>ограни-</w:t>
            </w:r>
            <w:r>
              <w:br/>
            </w:r>
            <w:r>
              <w:rPr>
                <w:rFonts w:ascii="Times New Roman"/>
                <w:b w:val="false"/>
                <w:i w:val="false"/>
                <w:color w:val="000000"/>
                <w:sz w:val="20"/>
              </w:rPr>
              <w:t>
</w:t>
            </w:r>
            <w:r>
              <w:rPr>
                <w:rFonts w:ascii="Times New Roman"/>
                <w:b w:val="false"/>
                <w:i w:val="false"/>
                <w:color w:val="000000"/>
                <w:sz w:val="20"/>
              </w:rPr>
              <w:t>ченной</w:t>
            </w:r>
            <w:r>
              <w:br/>
            </w:r>
            <w:r>
              <w:rPr>
                <w:rFonts w:ascii="Times New Roman"/>
                <w:b w:val="false"/>
                <w:i w:val="false"/>
                <w:color w:val="000000"/>
                <w:sz w:val="20"/>
              </w:rPr>
              <w:t>
</w:t>
            </w:r>
            <w:r>
              <w:rPr>
                <w:rFonts w:ascii="Times New Roman"/>
                <w:b w:val="false"/>
                <w:i w:val="false"/>
                <w:color w:val="000000"/>
                <w:sz w:val="20"/>
              </w:rPr>
              <w:t>ответ-</w:t>
            </w:r>
            <w:r>
              <w:br/>
            </w:r>
            <w:r>
              <w:rPr>
                <w:rFonts w:ascii="Times New Roman"/>
                <w:b w:val="false"/>
                <w:i w:val="false"/>
                <w:color w:val="000000"/>
                <w:sz w:val="20"/>
              </w:rPr>
              <w:t>
</w:t>
            </w:r>
            <w:r>
              <w:rPr>
                <w:rFonts w:ascii="Times New Roman"/>
                <w:b w:val="false"/>
                <w:i w:val="false"/>
                <w:color w:val="000000"/>
                <w:sz w:val="20"/>
              </w:rPr>
              <w:t>ствен-</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Тараз-</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метал-</w:t>
            </w:r>
            <w:r>
              <w:br/>
            </w:r>
            <w:r>
              <w:rPr>
                <w:rFonts w:ascii="Times New Roman"/>
                <w:b w:val="false"/>
                <w:i w:val="false"/>
                <w:color w:val="000000"/>
                <w:sz w:val="20"/>
              </w:rPr>
              <w:t>
</w:t>
            </w:r>
            <w:r>
              <w:rPr>
                <w:rFonts w:ascii="Times New Roman"/>
                <w:b w:val="false"/>
                <w:i w:val="false"/>
                <w:color w:val="000000"/>
                <w:sz w:val="20"/>
              </w:rPr>
              <w:t>лурги-</w:t>
            </w:r>
            <w:r>
              <w:br/>
            </w:r>
            <w:r>
              <w:rPr>
                <w:rFonts w:ascii="Times New Roman"/>
                <w:b w:val="false"/>
                <w:i w:val="false"/>
                <w:color w:val="000000"/>
                <w:sz w:val="20"/>
              </w:rPr>
              <w:t>
</w:t>
            </w:r>
            <w:r>
              <w:rPr>
                <w:rFonts w:ascii="Times New Roman"/>
                <w:b w:val="false"/>
                <w:i w:val="false"/>
                <w:color w:val="000000"/>
                <w:sz w:val="20"/>
              </w:rPr>
              <w:t>ческий</w:t>
            </w:r>
            <w:r>
              <w:br/>
            </w:r>
            <w:r>
              <w:rPr>
                <w:rFonts w:ascii="Times New Roman"/>
                <w:b w:val="false"/>
                <w:i w:val="false"/>
                <w:color w:val="000000"/>
                <w:sz w:val="20"/>
              </w:rPr>
              <w:t>
</w:t>
            </w:r>
            <w:r>
              <w:rPr>
                <w:rFonts w:ascii="Times New Roman"/>
                <w:b w:val="false"/>
                <w:i w:val="false"/>
                <w:color w:val="000000"/>
                <w:sz w:val="20"/>
              </w:rPr>
              <w:t>завод).</w:t>
            </w:r>
            <w:r>
              <w:br/>
            </w:r>
            <w:r>
              <w:rPr>
                <w:rFonts w:ascii="Times New Roman"/>
                <w:b w:val="false"/>
                <w:i w:val="false"/>
                <w:color w:val="000000"/>
                <w:sz w:val="20"/>
              </w:rPr>
              <w:t>
</w:t>
            </w:r>
            <w:r>
              <w:rPr>
                <w:rFonts w:ascii="Times New Roman"/>
                <w:b w:val="false"/>
                <w:i w:val="false"/>
                <w:color w:val="000000"/>
                <w:sz w:val="20"/>
              </w:rPr>
              <w:t>Имеются:</w:t>
            </w:r>
            <w:r>
              <w:br/>
            </w:r>
            <w:r>
              <w:rPr>
                <w:rFonts w:ascii="Times New Roman"/>
                <w:b w:val="false"/>
                <w:i w:val="false"/>
                <w:color w:val="000000"/>
                <w:sz w:val="20"/>
              </w:rPr>
              <w:t>
</w:t>
            </w:r>
            <w:r>
              <w:rPr>
                <w:rFonts w:ascii="Times New Roman"/>
                <w:b w:val="false"/>
                <w:i w:val="false"/>
                <w:color w:val="000000"/>
                <w:sz w:val="20"/>
              </w:rPr>
              <w:t>Линия</w:t>
            </w:r>
            <w:r>
              <w:br/>
            </w:r>
            <w:r>
              <w:rPr>
                <w:rFonts w:ascii="Times New Roman"/>
                <w:b w:val="false"/>
                <w:i w:val="false"/>
                <w:color w:val="000000"/>
                <w:sz w:val="20"/>
              </w:rPr>
              <w:t>
</w:t>
            </w: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переда-</w:t>
            </w:r>
            <w:r>
              <w:br/>
            </w:r>
            <w:r>
              <w:rPr>
                <w:rFonts w:ascii="Times New Roman"/>
                <w:b w:val="false"/>
                <w:i w:val="false"/>
                <w:color w:val="000000"/>
                <w:sz w:val="20"/>
              </w:rPr>
              <w:t>
</w:t>
            </w:r>
            <w:r>
              <w:rPr>
                <w:rFonts w:ascii="Times New Roman"/>
                <w:b w:val="false"/>
                <w:i w:val="false"/>
                <w:color w:val="000000"/>
                <w:sz w:val="20"/>
              </w:rPr>
              <w:t>чи -</w:t>
            </w:r>
            <w:r>
              <w:br/>
            </w:r>
            <w:r>
              <w:rPr>
                <w:rFonts w:ascii="Times New Roman"/>
                <w:b w:val="false"/>
                <w:i w:val="false"/>
                <w:color w:val="000000"/>
                <w:sz w:val="20"/>
              </w:rPr>
              <w:t>
</w:t>
            </w:r>
            <w:r>
              <w:rPr>
                <w:rFonts w:ascii="Times New Roman"/>
                <w:b w:val="false"/>
                <w:i w:val="false"/>
                <w:color w:val="000000"/>
                <w:sz w:val="20"/>
              </w:rPr>
              <w:t>Южная и</w:t>
            </w:r>
            <w:r>
              <w:br/>
            </w:r>
            <w:r>
              <w:rPr>
                <w:rFonts w:ascii="Times New Roman"/>
                <w:b w:val="false"/>
                <w:i w:val="false"/>
                <w:color w:val="000000"/>
                <w:sz w:val="20"/>
              </w:rPr>
              <w:t>
</w:t>
            </w:r>
            <w:r>
              <w:rPr>
                <w:rFonts w:ascii="Times New Roman"/>
                <w:b w:val="false"/>
                <w:i w:val="false"/>
                <w:color w:val="000000"/>
                <w:sz w:val="20"/>
              </w:rPr>
              <w:t>газовая</w:t>
            </w:r>
            <w:r>
              <w:br/>
            </w:r>
            <w:r>
              <w:rPr>
                <w:rFonts w:ascii="Times New Roman"/>
                <w:b w:val="false"/>
                <w:i w:val="false"/>
                <w:color w:val="000000"/>
                <w:sz w:val="20"/>
              </w:rPr>
              <w:t>
</w:t>
            </w:r>
            <w:r>
              <w:rPr>
                <w:rFonts w:ascii="Times New Roman"/>
                <w:b w:val="false"/>
                <w:i w:val="false"/>
                <w:color w:val="000000"/>
                <w:sz w:val="20"/>
              </w:rPr>
              <w:t>Гидро-</w:t>
            </w:r>
            <w:r>
              <w:br/>
            </w:r>
            <w:r>
              <w:rPr>
                <w:rFonts w:ascii="Times New Roman"/>
                <w:b w:val="false"/>
                <w:i w:val="false"/>
                <w:color w:val="000000"/>
                <w:sz w:val="20"/>
              </w:rPr>
              <w:t>
</w:t>
            </w: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дели-</w:t>
            </w:r>
            <w:r>
              <w:br/>
            </w:r>
            <w:r>
              <w:rPr>
                <w:rFonts w:ascii="Times New Roman"/>
                <w:b w:val="false"/>
                <w:i w:val="false"/>
                <w:color w:val="000000"/>
                <w:sz w:val="20"/>
              </w:rPr>
              <w:t>
</w:t>
            </w:r>
            <w:r>
              <w:rPr>
                <w:rFonts w:ascii="Times New Roman"/>
                <w:b w:val="false"/>
                <w:i w:val="false"/>
                <w:color w:val="000000"/>
                <w:sz w:val="20"/>
              </w:rPr>
              <w:t>тельная</w:t>
            </w:r>
            <w:r>
              <w:br/>
            </w:r>
            <w:r>
              <w:rPr>
                <w:rFonts w:ascii="Times New Roman"/>
                <w:b w:val="false"/>
                <w:i w:val="false"/>
                <w:color w:val="000000"/>
                <w:sz w:val="20"/>
              </w:rPr>
              <w:t>
</w:t>
            </w:r>
            <w:r>
              <w:rPr>
                <w:rFonts w:ascii="Times New Roman"/>
                <w:b w:val="false"/>
                <w:i w:val="false"/>
                <w:color w:val="000000"/>
                <w:sz w:val="20"/>
              </w:rPr>
              <w:t>станция,</w:t>
            </w:r>
            <w:r>
              <w:br/>
            </w:r>
            <w:r>
              <w:rPr>
                <w:rFonts w:ascii="Times New Roman"/>
                <w:b w:val="false"/>
                <w:i w:val="false"/>
                <w:color w:val="000000"/>
                <w:sz w:val="20"/>
              </w:rPr>
              <w:t>
</w:t>
            </w:r>
            <w:r>
              <w:rPr>
                <w:rFonts w:ascii="Times New Roman"/>
                <w:b w:val="false"/>
                <w:i w:val="false"/>
                <w:color w:val="000000"/>
                <w:sz w:val="20"/>
              </w:rPr>
              <w:t>пять</w:t>
            </w:r>
            <w:r>
              <w:br/>
            </w:r>
            <w:r>
              <w:rPr>
                <w:rFonts w:ascii="Times New Roman"/>
                <w:b w:val="false"/>
                <w:i w:val="false"/>
                <w:color w:val="000000"/>
                <w:sz w:val="20"/>
              </w:rPr>
              <w:t>
</w:t>
            </w:r>
            <w:r>
              <w:rPr>
                <w:rFonts w:ascii="Times New Roman"/>
                <w:b w:val="false"/>
                <w:i w:val="false"/>
                <w:color w:val="000000"/>
                <w:sz w:val="20"/>
              </w:rPr>
              <w:t>Главных</w:t>
            </w:r>
            <w:r>
              <w:br/>
            </w:r>
            <w:r>
              <w:rPr>
                <w:rFonts w:ascii="Times New Roman"/>
                <w:b w:val="false"/>
                <w:i w:val="false"/>
                <w:color w:val="000000"/>
                <w:sz w:val="20"/>
              </w:rPr>
              <w:t>
</w:t>
            </w:r>
            <w:r>
              <w:rPr>
                <w:rFonts w:ascii="Times New Roman"/>
                <w:b w:val="false"/>
                <w:i w:val="false"/>
                <w:color w:val="000000"/>
                <w:sz w:val="20"/>
              </w:rPr>
              <w:t>понижаю-</w:t>
            </w:r>
            <w:r>
              <w:br/>
            </w:r>
            <w:r>
              <w:rPr>
                <w:rFonts w:ascii="Times New Roman"/>
                <w:b w:val="false"/>
                <w:i w:val="false"/>
                <w:color w:val="000000"/>
                <w:sz w:val="20"/>
              </w:rPr>
              <w:t>
</w:t>
            </w:r>
            <w:r>
              <w:rPr>
                <w:rFonts w:ascii="Times New Roman"/>
                <w:b w:val="false"/>
                <w:i w:val="false"/>
                <w:color w:val="000000"/>
                <w:sz w:val="20"/>
              </w:rPr>
              <w:t>щих,</w:t>
            </w:r>
            <w:r>
              <w:br/>
            </w:r>
            <w:r>
              <w:rPr>
                <w:rFonts w:ascii="Times New Roman"/>
                <w:b w:val="false"/>
                <w:i w:val="false"/>
                <w:color w:val="000000"/>
                <w:sz w:val="20"/>
              </w:rPr>
              <w:t>
</w:t>
            </w:r>
            <w:r>
              <w:rPr>
                <w:rFonts w:ascii="Times New Roman"/>
                <w:b w:val="false"/>
                <w:i w:val="false"/>
                <w:color w:val="000000"/>
                <w:sz w:val="20"/>
              </w:rPr>
              <w:t>подстан-</w:t>
            </w:r>
            <w:r>
              <w:br/>
            </w:r>
            <w:r>
              <w:rPr>
                <w:rFonts w:ascii="Times New Roman"/>
                <w:b w:val="false"/>
                <w:i w:val="false"/>
                <w:color w:val="000000"/>
                <w:sz w:val="20"/>
              </w:rPr>
              <w:t>
</w:t>
            </w:r>
            <w:r>
              <w:rPr>
                <w:rFonts w:ascii="Times New Roman"/>
                <w:b w:val="false"/>
                <w:i w:val="false"/>
                <w:color w:val="000000"/>
                <w:sz w:val="20"/>
              </w:rPr>
              <w:t>ций</w:t>
            </w:r>
            <w:r>
              <w:br/>
            </w:r>
            <w:r>
              <w:rPr>
                <w:rFonts w:ascii="Times New Roman"/>
                <w:b w:val="false"/>
                <w:i w:val="false"/>
                <w:color w:val="000000"/>
                <w:sz w:val="20"/>
              </w:rPr>
              <w:t>
</w:t>
            </w:r>
            <w:r>
              <w:rPr>
                <w:rFonts w:ascii="Times New Roman"/>
                <w:b w:val="false"/>
                <w:i w:val="false"/>
                <w:color w:val="000000"/>
                <w:sz w:val="20"/>
              </w:rPr>
              <w:t>единич-</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мощнос-</w:t>
            </w:r>
            <w:r>
              <w:br/>
            </w:r>
            <w:r>
              <w:rPr>
                <w:rFonts w:ascii="Times New Roman"/>
                <w:b w:val="false"/>
                <w:i w:val="false"/>
                <w:color w:val="000000"/>
                <w:sz w:val="20"/>
              </w:rPr>
              <w:t>
</w:t>
            </w:r>
            <w:r>
              <w:rPr>
                <w:rFonts w:ascii="Times New Roman"/>
                <w:b w:val="false"/>
                <w:i w:val="false"/>
                <w:color w:val="000000"/>
                <w:sz w:val="20"/>
              </w:rPr>
              <w:t>тью</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200 МВА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r>
              <w:br/>
            </w:r>
            <w:r>
              <w:rPr>
                <w:rFonts w:ascii="Times New Roman"/>
                <w:b w:val="false"/>
                <w:i w:val="false"/>
                <w:color w:val="000000"/>
                <w:sz w:val="20"/>
              </w:rPr>
              <w:t>
</w:t>
            </w:r>
            <w:r>
              <w:rPr>
                <w:rFonts w:ascii="Times New Roman"/>
                <w:b w:val="false"/>
                <w:i w:val="false"/>
                <w:color w:val="000000"/>
                <w:sz w:val="20"/>
              </w:rPr>
              <w:t>порядка</w:t>
            </w:r>
            <w:r>
              <w:br/>
            </w:r>
            <w:r>
              <w:rPr>
                <w:rFonts w:ascii="Times New Roman"/>
                <w:b w:val="false"/>
                <w:i w:val="false"/>
                <w:color w:val="000000"/>
                <w:sz w:val="20"/>
              </w:rPr>
              <w:t>
</w:t>
            </w:r>
            <w:r>
              <w:rPr>
                <w:rFonts w:ascii="Times New Roman"/>
                <w:b w:val="false"/>
                <w:i w:val="false"/>
                <w:color w:val="000000"/>
                <w:sz w:val="20"/>
              </w:rPr>
              <w:t>150</w:t>
            </w:r>
            <w:r>
              <w:br/>
            </w:r>
            <w:r>
              <w:rPr>
                <w:rFonts w:ascii="Times New Roman"/>
                <w:b w:val="false"/>
                <w:i w:val="false"/>
                <w:color w:val="000000"/>
                <w:sz w:val="20"/>
              </w:rPr>
              <w:t>
</w:t>
            </w: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долл. и</w:t>
            </w:r>
            <w:r>
              <w:br/>
            </w:r>
            <w:r>
              <w:rPr>
                <w:rFonts w:ascii="Times New Roman"/>
                <w:b w:val="false"/>
                <w:i w:val="false"/>
                <w:color w:val="000000"/>
                <w:sz w:val="20"/>
              </w:rPr>
              <w:t>
</w:t>
            </w:r>
            <w:r>
              <w:rPr>
                <w:rFonts w:ascii="Times New Roman"/>
                <w:b w:val="false"/>
                <w:i w:val="false"/>
                <w:color w:val="000000"/>
                <w:sz w:val="20"/>
              </w:rPr>
              <w:t>опреде-</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через</w:t>
            </w:r>
            <w:r>
              <w:br/>
            </w:r>
            <w:r>
              <w:rPr>
                <w:rFonts w:ascii="Times New Roman"/>
                <w:b w:val="false"/>
                <w:i w:val="false"/>
                <w:color w:val="000000"/>
                <w:sz w:val="20"/>
              </w:rPr>
              <w:t>
</w:t>
            </w:r>
            <w:r>
              <w:rPr>
                <w:rFonts w:ascii="Times New Roman"/>
                <w:b w:val="false"/>
                <w:i w:val="false"/>
                <w:color w:val="000000"/>
                <w:sz w:val="20"/>
              </w:rPr>
              <w:t>конкурс</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нителя</w:t>
            </w:r>
            <w:r>
              <w:br/>
            </w:r>
            <w:r>
              <w:rPr>
                <w:rFonts w:ascii="Times New Roman"/>
                <w:b w:val="false"/>
                <w:i w:val="false"/>
                <w:color w:val="000000"/>
                <w:sz w:val="20"/>
              </w:rPr>
              <w:t>
</w:t>
            </w:r>
            <w:r>
              <w:rPr>
                <w:rFonts w:ascii="Times New Roman"/>
                <w:b w:val="false"/>
                <w:i w:val="false"/>
                <w:color w:val="000000"/>
                <w:sz w:val="20"/>
              </w:rPr>
              <w:t>проекта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сталепла-</w:t>
            </w:r>
            <w:r>
              <w:br/>
            </w:r>
            <w:r>
              <w:rPr>
                <w:rFonts w:ascii="Times New Roman"/>
                <w:b w:val="false"/>
                <w:i w:val="false"/>
                <w:color w:val="000000"/>
                <w:sz w:val="20"/>
              </w:rPr>
              <w:t>
</w:t>
            </w:r>
            <w:r>
              <w:rPr>
                <w:rFonts w:ascii="Times New Roman"/>
                <w:b w:val="false"/>
                <w:i w:val="false"/>
                <w:color w:val="000000"/>
                <w:sz w:val="20"/>
              </w:rPr>
              <w:t>вильного и</w:t>
            </w:r>
            <w:r>
              <w:br/>
            </w:r>
            <w:r>
              <w:rPr>
                <w:rFonts w:ascii="Times New Roman"/>
                <w:b w:val="false"/>
                <w:i w:val="false"/>
                <w:color w:val="000000"/>
                <w:sz w:val="20"/>
              </w:rPr>
              <w:t>
</w:t>
            </w:r>
            <w:r>
              <w:rPr>
                <w:rFonts w:ascii="Times New Roman"/>
                <w:b w:val="false"/>
                <w:i w:val="false"/>
                <w:color w:val="000000"/>
                <w:sz w:val="20"/>
              </w:rPr>
              <w:t>листопрокат-</w:t>
            </w:r>
            <w:r>
              <w:br/>
            </w:r>
            <w:r>
              <w:rPr>
                <w:rFonts w:ascii="Times New Roman"/>
                <w:b w:val="false"/>
                <w:i w:val="false"/>
                <w:color w:val="000000"/>
                <w:sz w:val="20"/>
              </w:rPr>
              <w:t>
</w:t>
            </w:r>
            <w:r>
              <w:rPr>
                <w:rFonts w:ascii="Times New Roman"/>
                <w:b w:val="false"/>
                <w:i w:val="false"/>
                <w:color w:val="000000"/>
                <w:sz w:val="20"/>
              </w:rPr>
              <w:t>ного цехов</w:t>
            </w:r>
            <w:r>
              <w:br/>
            </w:r>
            <w:r>
              <w:rPr>
                <w:rFonts w:ascii="Times New Roman"/>
                <w:b w:val="false"/>
                <w:i w:val="false"/>
                <w:color w:val="000000"/>
                <w:sz w:val="20"/>
              </w:rPr>
              <w:t>
</w:t>
            </w:r>
            <w:r>
              <w:rPr>
                <w:rFonts w:ascii="Times New Roman"/>
                <w:b w:val="false"/>
                <w:i w:val="false"/>
                <w:color w:val="000000"/>
                <w:sz w:val="20"/>
              </w:rPr>
              <w:t>по выпуску</w:t>
            </w:r>
            <w:r>
              <w:br/>
            </w:r>
            <w:r>
              <w:rPr>
                <w:rFonts w:ascii="Times New Roman"/>
                <w:b w:val="false"/>
                <w:i w:val="false"/>
                <w:color w:val="000000"/>
                <w:sz w:val="20"/>
              </w:rPr>
              <w:t>
</w:t>
            </w:r>
            <w:r>
              <w:rPr>
                <w:rFonts w:ascii="Times New Roman"/>
                <w:b w:val="false"/>
                <w:i w:val="false"/>
                <w:color w:val="000000"/>
                <w:sz w:val="20"/>
              </w:rPr>
              <w:t>листовой</w:t>
            </w:r>
            <w:r>
              <w:br/>
            </w:r>
            <w:r>
              <w:rPr>
                <w:rFonts w:ascii="Times New Roman"/>
                <w:b w:val="false"/>
                <w:i w:val="false"/>
                <w:color w:val="000000"/>
                <w:sz w:val="20"/>
              </w:rPr>
              <w:t>
</w:t>
            </w:r>
            <w:r>
              <w:rPr>
                <w:rFonts w:ascii="Times New Roman"/>
                <w:b w:val="false"/>
                <w:i w:val="false"/>
                <w:color w:val="000000"/>
                <w:sz w:val="20"/>
              </w:rPr>
              <w:t>спецстали -</w:t>
            </w:r>
            <w:r>
              <w:br/>
            </w:r>
            <w:r>
              <w:rPr>
                <w:rFonts w:ascii="Times New Roman"/>
                <w:b w:val="false"/>
                <w:i w:val="false"/>
                <w:color w:val="000000"/>
                <w:sz w:val="20"/>
              </w:rPr>
              <w:t>
</w:t>
            </w:r>
            <w:r>
              <w:rPr>
                <w:rFonts w:ascii="Times New Roman"/>
                <w:b w:val="false"/>
                <w:i w:val="false"/>
                <w:color w:val="000000"/>
                <w:sz w:val="20"/>
              </w:rPr>
              <w:t>хромистой,</w:t>
            </w:r>
            <w:r>
              <w:br/>
            </w:r>
            <w:r>
              <w:rPr>
                <w:rFonts w:ascii="Times New Roman"/>
                <w:b w:val="false"/>
                <w:i w:val="false"/>
                <w:color w:val="000000"/>
                <w:sz w:val="20"/>
              </w:rPr>
              <w:t>
</w:t>
            </w:r>
            <w:r>
              <w:rPr>
                <w:rFonts w:ascii="Times New Roman"/>
                <w:b w:val="false"/>
                <w:i w:val="false"/>
                <w:color w:val="000000"/>
                <w:sz w:val="20"/>
              </w:rPr>
              <w:t>судовой,</w:t>
            </w:r>
            <w:r>
              <w:br/>
            </w:r>
            <w:r>
              <w:rPr>
                <w:rFonts w:ascii="Times New Roman"/>
                <w:b w:val="false"/>
                <w:i w:val="false"/>
                <w:color w:val="000000"/>
                <w:sz w:val="20"/>
              </w:rPr>
              <w:t>
</w:t>
            </w:r>
            <w:r>
              <w:rPr>
                <w:rFonts w:ascii="Times New Roman"/>
                <w:b w:val="false"/>
                <w:i w:val="false"/>
                <w:color w:val="000000"/>
                <w:sz w:val="20"/>
              </w:rPr>
              <w:t>конструк-</w:t>
            </w:r>
            <w:r>
              <w:br/>
            </w:r>
            <w:r>
              <w:rPr>
                <w:rFonts w:ascii="Times New Roman"/>
                <w:b w:val="false"/>
                <w:i w:val="false"/>
                <w:color w:val="000000"/>
                <w:sz w:val="20"/>
              </w:rPr>
              <w:t>
</w:t>
            </w:r>
            <w:r>
              <w:rPr>
                <w:rFonts w:ascii="Times New Roman"/>
                <w:b w:val="false"/>
                <w:i w:val="false"/>
                <w:color w:val="000000"/>
                <w:sz w:val="20"/>
              </w:rPr>
              <w:t>ционной</w:t>
            </w:r>
            <w:r>
              <w:br/>
            </w:r>
            <w:r>
              <w:rPr>
                <w:rFonts w:ascii="Times New Roman"/>
                <w:b w:val="false"/>
                <w:i w:val="false"/>
                <w:color w:val="000000"/>
                <w:sz w:val="20"/>
              </w:rPr>
              <w:t>
</w:t>
            </w:r>
            <w:r>
              <w:rPr>
                <w:rFonts w:ascii="Times New Roman"/>
                <w:b w:val="false"/>
                <w:i w:val="false"/>
                <w:color w:val="000000"/>
                <w:sz w:val="20"/>
              </w:rPr>
              <w:t>морского и</w:t>
            </w:r>
            <w:r>
              <w:br/>
            </w:r>
            <w:r>
              <w:rPr>
                <w:rFonts w:ascii="Times New Roman"/>
                <w:b w:val="false"/>
                <w:i w:val="false"/>
                <w:color w:val="000000"/>
                <w:sz w:val="20"/>
              </w:rPr>
              <w:t>
</w:t>
            </w:r>
            <w:r>
              <w:rPr>
                <w:rFonts w:ascii="Times New Roman"/>
                <w:b w:val="false"/>
                <w:i w:val="false"/>
                <w:color w:val="000000"/>
                <w:sz w:val="20"/>
              </w:rPr>
              <w:t>нефтегазо-</w:t>
            </w:r>
            <w:r>
              <w:br/>
            </w:r>
            <w:r>
              <w:rPr>
                <w:rFonts w:ascii="Times New Roman"/>
                <w:b w:val="false"/>
                <w:i w:val="false"/>
                <w:color w:val="000000"/>
                <w:sz w:val="20"/>
              </w:rPr>
              <w:t>
</w:t>
            </w:r>
            <w:r>
              <w:rPr>
                <w:rFonts w:ascii="Times New Roman"/>
                <w:b w:val="false"/>
                <w:i w:val="false"/>
                <w:color w:val="000000"/>
                <w:sz w:val="20"/>
              </w:rPr>
              <w:t>вого</w:t>
            </w:r>
            <w:r>
              <w:br/>
            </w:r>
            <w:r>
              <w:rPr>
                <w:rFonts w:ascii="Times New Roman"/>
                <w:b w:val="false"/>
                <w:i w:val="false"/>
                <w:color w:val="000000"/>
                <w:sz w:val="20"/>
              </w:rPr>
              <w:t>
</w:t>
            </w:r>
            <w:r>
              <w:rPr>
                <w:rFonts w:ascii="Times New Roman"/>
                <w:b w:val="false"/>
                <w:i w:val="false"/>
                <w:color w:val="000000"/>
                <w:sz w:val="20"/>
              </w:rPr>
              <w:t>назначения с</w:t>
            </w:r>
            <w:r>
              <w:br/>
            </w:r>
            <w:r>
              <w:rPr>
                <w:rFonts w:ascii="Times New Roman"/>
                <w:b w:val="false"/>
                <w:i w:val="false"/>
                <w:color w:val="000000"/>
                <w:sz w:val="20"/>
              </w:rPr>
              <w:t>
</w:t>
            </w:r>
            <w:r>
              <w:rPr>
                <w:rFonts w:ascii="Times New Roman"/>
                <w:b w:val="false"/>
                <w:i w:val="false"/>
                <w:color w:val="000000"/>
                <w:sz w:val="20"/>
              </w:rPr>
              <w:t>использо-</w:t>
            </w:r>
            <w:r>
              <w:br/>
            </w:r>
            <w:r>
              <w:rPr>
                <w:rFonts w:ascii="Times New Roman"/>
                <w:b w:val="false"/>
                <w:i w:val="false"/>
                <w:color w:val="000000"/>
                <w:sz w:val="20"/>
              </w:rPr>
              <w:t>
</w:t>
            </w:r>
            <w:r>
              <w:rPr>
                <w:rFonts w:ascii="Times New Roman"/>
                <w:b w:val="false"/>
                <w:i w:val="false"/>
                <w:color w:val="000000"/>
                <w:sz w:val="20"/>
              </w:rPr>
              <w:t>ванием в</w:t>
            </w:r>
            <w:r>
              <w:br/>
            </w:r>
            <w:r>
              <w:rPr>
                <w:rFonts w:ascii="Times New Roman"/>
                <w:b w:val="false"/>
                <w:i w:val="false"/>
                <w:color w:val="000000"/>
                <w:sz w:val="20"/>
              </w:rPr>
              <w:t>
</w:t>
            </w:r>
            <w:r>
              <w:rPr>
                <w:rFonts w:ascii="Times New Roman"/>
                <w:b w:val="false"/>
                <w:i w:val="false"/>
                <w:color w:val="000000"/>
                <w:sz w:val="20"/>
              </w:rPr>
              <w:t>шихте</w:t>
            </w:r>
            <w:r>
              <w:br/>
            </w:r>
            <w:r>
              <w:rPr>
                <w:rFonts w:ascii="Times New Roman"/>
                <w:b w:val="false"/>
                <w:i w:val="false"/>
                <w:color w:val="000000"/>
                <w:sz w:val="20"/>
              </w:rPr>
              <w:t>
</w:t>
            </w:r>
            <w:r>
              <w:rPr>
                <w:rFonts w:ascii="Times New Roman"/>
                <w:b w:val="false"/>
                <w:i w:val="false"/>
                <w:color w:val="000000"/>
                <w:sz w:val="20"/>
              </w:rPr>
              <w:t>гранули-</w:t>
            </w:r>
            <w:r>
              <w:br/>
            </w:r>
            <w:r>
              <w:rPr>
                <w:rFonts w:ascii="Times New Roman"/>
                <w:b w:val="false"/>
                <w:i w:val="false"/>
                <w:color w:val="000000"/>
                <w:sz w:val="20"/>
              </w:rPr>
              <w:t>
</w:t>
            </w:r>
            <w:r>
              <w:rPr>
                <w:rFonts w:ascii="Times New Roman"/>
                <w:b w:val="false"/>
                <w:i w:val="false"/>
                <w:color w:val="000000"/>
                <w:sz w:val="20"/>
              </w:rPr>
              <w:t>рованного</w:t>
            </w:r>
            <w:r>
              <w:br/>
            </w:r>
            <w:r>
              <w:rPr>
                <w:rFonts w:ascii="Times New Roman"/>
                <w:b w:val="false"/>
                <w:i w:val="false"/>
                <w:color w:val="000000"/>
                <w:sz w:val="20"/>
              </w:rPr>
              <w:t>
</w:t>
            </w:r>
            <w:r>
              <w:rPr>
                <w:rFonts w:ascii="Times New Roman"/>
                <w:b w:val="false"/>
                <w:i w:val="false"/>
                <w:color w:val="000000"/>
                <w:sz w:val="20"/>
              </w:rPr>
              <w:t>чугуна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w:t>
            </w:r>
            <w:r>
              <w:br/>
            </w:r>
            <w:r>
              <w:rPr>
                <w:rFonts w:ascii="Times New Roman"/>
                <w:b w:val="false"/>
                <w:i w:val="false"/>
                <w:color w:val="000000"/>
                <w:sz w:val="20"/>
              </w:rPr>
              <w:t>
</w:t>
            </w:r>
            <w:r>
              <w:rPr>
                <w:rFonts w:ascii="Times New Roman"/>
                <w:b w:val="false"/>
                <w:i w:val="false"/>
                <w:color w:val="000000"/>
                <w:sz w:val="20"/>
              </w:rPr>
              <w:t>ка 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проекта -</w:t>
            </w:r>
            <w:r>
              <w:br/>
            </w:r>
            <w:r>
              <w:rPr>
                <w:rFonts w:ascii="Times New Roman"/>
                <w:b w:val="false"/>
                <w:i w:val="false"/>
                <w:color w:val="000000"/>
                <w:sz w:val="20"/>
              </w:rPr>
              <w:t>
</w:t>
            </w:r>
            <w:r>
              <w:rPr>
                <w:rFonts w:ascii="Times New Roman"/>
                <w:b w:val="false"/>
                <w:i w:val="false"/>
                <w:color w:val="000000"/>
                <w:sz w:val="20"/>
              </w:rPr>
              <w:t>2. 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листовой</w:t>
            </w:r>
            <w:r>
              <w:br/>
            </w:r>
            <w:r>
              <w:rPr>
                <w:rFonts w:ascii="Times New Roman"/>
                <w:b w:val="false"/>
                <w:i w:val="false"/>
                <w:color w:val="000000"/>
                <w:sz w:val="20"/>
              </w:rPr>
              <w:t>
</w:t>
            </w:r>
            <w:r>
              <w:rPr>
                <w:rFonts w:ascii="Times New Roman"/>
                <w:b w:val="false"/>
                <w:i w:val="false"/>
                <w:color w:val="000000"/>
                <w:sz w:val="20"/>
              </w:rPr>
              <w:t>спец-</w:t>
            </w:r>
            <w:r>
              <w:br/>
            </w:r>
            <w:r>
              <w:rPr>
                <w:rFonts w:ascii="Times New Roman"/>
                <w:b w:val="false"/>
                <w:i w:val="false"/>
                <w:color w:val="000000"/>
                <w:sz w:val="20"/>
              </w:rPr>
              <w:t>
</w:t>
            </w:r>
            <w:r>
              <w:rPr>
                <w:rFonts w:ascii="Times New Roman"/>
                <w:b w:val="false"/>
                <w:i w:val="false"/>
                <w:color w:val="000000"/>
                <w:sz w:val="20"/>
              </w:rPr>
              <w:t>стали -</w:t>
            </w:r>
            <w:r>
              <w:br/>
            </w:r>
            <w:r>
              <w:rPr>
                <w:rFonts w:ascii="Times New Roman"/>
                <w:b w:val="false"/>
                <w:i w:val="false"/>
                <w:color w:val="000000"/>
                <w:sz w:val="20"/>
              </w:rPr>
              <w:t>
</w:t>
            </w:r>
            <w:r>
              <w:rPr>
                <w:rFonts w:ascii="Times New Roman"/>
                <w:b w:val="false"/>
                <w:i w:val="false"/>
                <w:color w:val="000000"/>
                <w:sz w:val="20"/>
              </w:rPr>
              <w:t>хромис-</w:t>
            </w:r>
            <w:r>
              <w:br/>
            </w:r>
            <w:r>
              <w:rPr>
                <w:rFonts w:ascii="Times New Roman"/>
                <w:b w:val="false"/>
                <w:i w:val="false"/>
                <w:color w:val="000000"/>
                <w:sz w:val="20"/>
              </w:rPr>
              <w:t>
</w:t>
            </w:r>
            <w:r>
              <w:rPr>
                <w:rFonts w:ascii="Times New Roman"/>
                <w:b w:val="false"/>
                <w:i w:val="false"/>
                <w:color w:val="000000"/>
                <w:sz w:val="20"/>
              </w:rPr>
              <w:t>той,</w:t>
            </w:r>
            <w:r>
              <w:br/>
            </w:r>
            <w:r>
              <w:rPr>
                <w:rFonts w:ascii="Times New Roman"/>
                <w:b w:val="false"/>
                <w:i w:val="false"/>
                <w:color w:val="000000"/>
                <w:sz w:val="20"/>
              </w:rPr>
              <w:t>
</w:t>
            </w:r>
            <w:r>
              <w:rPr>
                <w:rFonts w:ascii="Times New Roman"/>
                <w:b w:val="false"/>
                <w:i w:val="false"/>
                <w:color w:val="000000"/>
                <w:sz w:val="20"/>
              </w:rPr>
              <w:t>судовой,</w:t>
            </w:r>
            <w:r>
              <w:br/>
            </w:r>
            <w:r>
              <w:rPr>
                <w:rFonts w:ascii="Times New Roman"/>
                <w:b w:val="false"/>
                <w:i w:val="false"/>
                <w:color w:val="000000"/>
                <w:sz w:val="20"/>
              </w:rPr>
              <w:t>
</w:t>
            </w:r>
            <w:r>
              <w:rPr>
                <w:rFonts w:ascii="Times New Roman"/>
                <w:b w:val="false"/>
                <w:i w:val="false"/>
                <w:color w:val="000000"/>
                <w:sz w:val="20"/>
              </w:rPr>
              <w:t>конст-</w:t>
            </w:r>
            <w:r>
              <w:br/>
            </w:r>
            <w:r>
              <w:rPr>
                <w:rFonts w:ascii="Times New Roman"/>
                <w:b w:val="false"/>
                <w:i w:val="false"/>
                <w:color w:val="000000"/>
                <w:sz w:val="20"/>
              </w:rPr>
              <w:t>
</w:t>
            </w:r>
            <w:r>
              <w:rPr>
                <w:rFonts w:ascii="Times New Roman"/>
                <w:b w:val="false"/>
                <w:i w:val="false"/>
                <w:color w:val="000000"/>
                <w:sz w:val="20"/>
              </w:rPr>
              <w:t>рукцион-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морско-</w:t>
            </w:r>
            <w:r>
              <w:br/>
            </w:r>
            <w:r>
              <w:rPr>
                <w:rFonts w:ascii="Times New Roman"/>
                <w:b w:val="false"/>
                <w:i w:val="false"/>
                <w:color w:val="000000"/>
                <w:sz w:val="20"/>
              </w:rPr>
              <w:t>
</w:t>
            </w:r>
            <w:r>
              <w:rPr>
                <w:rFonts w:ascii="Times New Roman"/>
                <w:b w:val="false"/>
                <w:i w:val="false"/>
                <w:color w:val="000000"/>
                <w:sz w:val="20"/>
              </w:rPr>
              <w:t>го и</w:t>
            </w:r>
            <w:r>
              <w:br/>
            </w:r>
            <w:r>
              <w:rPr>
                <w:rFonts w:ascii="Times New Roman"/>
                <w:b w:val="false"/>
                <w:i w:val="false"/>
                <w:color w:val="000000"/>
                <w:sz w:val="20"/>
              </w:rPr>
              <w:t>
</w:t>
            </w:r>
            <w:r>
              <w:rPr>
                <w:rFonts w:ascii="Times New Roman"/>
                <w:b w:val="false"/>
                <w:i w:val="false"/>
                <w:color w:val="000000"/>
                <w:sz w:val="20"/>
              </w:rPr>
              <w:t>нефтега-</w:t>
            </w:r>
            <w:r>
              <w:br/>
            </w:r>
            <w:r>
              <w:rPr>
                <w:rFonts w:ascii="Times New Roman"/>
                <w:b w:val="false"/>
                <w:i w:val="false"/>
                <w:color w:val="000000"/>
                <w:sz w:val="20"/>
              </w:rPr>
              <w:t>
</w:t>
            </w:r>
            <w:r>
              <w:rPr>
                <w:rFonts w:ascii="Times New Roman"/>
                <w:b w:val="false"/>
                <w:i w:val="false"/>
                <w:color w:val="000000"/>
                <w:sz w:val="20"/>
              </w:rPr>
              <w:t>зового</w:t>
            </w:r>
            <w:r>
              <w:br/>
            </w:r>
            <w:r>
              <w:rPr>
                <w:rFonts w:ascii="Times New Roman"/>
                <w:b w:val="false"/>
                <w:i w:val="false"/>
                <w:color w:val="000000"/>
                <w:sz w:val="20"/>
              </w:rPr>
              <w:t>
</w:t>
            </w:r>
            <w:r>
              <w:rPr>
                <w:rFonts w:ascii="Times New Roman"/>
                <w:b w:val="false"/>
                <w:i w:val="false"/>
                <w:color w:val="000000"/>
                <w:sz w:val="20"/>
              </w:rPr>
              <w:t>назна-</w:t>
            </w:r>
            <w:r>
              <w:br/>
            </w:r>
            <w:r>
              <w:rPr>
                <w:rFonts w:ascii="Times New Roman"/>
                <w:b w:val="false"/>
                <w:i w:val="false"/>
                <w:color w:val="000000"/>
                <w:sz w:val="20"/>
              </w:rPr>
              <w:t>
</w:t>
            </w:r>
            <w:r>
              <w:rPr>
                <w:rFonts w:ascii="Times New Roman"/>
                <w:b w:val="false"/>
                <w:i w:val="false"/>
                <w:color w:val="000000"/>
                <w:sz w:val="20"/>
              </w:rPr>
              <w:t>чения с</w:t>
            </w:r>
            <w:r>
              <w:br/>
            </w:r>
            <w:r>
              <w:rPr>
                <w:rFonts w:ascii="Times New Roman"/>
                <w:b w:val="false"/>
                <w:i w:val="false"/>
                <w:color w:val="000000"/>
                <w:sz w:val="20"/>
              </w:rPr>
              <w:t>
</w:t>
            </w:r>
            <w:r>
              <w:rPr>
                <w:rFonts w:ascii="Times New Roman"/>
                <w:b w:val="false"/>
                <w:i w:val="false"/>
                <w:color w:val="000000"/>
                <w:sz w:val="20"/>
              </w:rPr>
              <w:t>исполь-</w:t>
            </w:r>
            <w:r>
              <w:br/>
            </w:r>
            <w:r>
              <w:rPr>
                <w:rFonts w:ascii="Times New Roman"/>
                <w:b w:val="false"/>
                <w:i w:val="false"/>
                <w:color w:val="000000"/>
                <w:sz w:val="20"/>
              </w:rPr>
              <w:t>
</w:t>
            </w:r>
            <w:r>
              <w:rPr>
                <w:rFonts w:ascii="Times New Roman"/>
                <w:b w:val="false"/>
                <w:i w:val="false"/>
                <w:color w:val="000000"/>
                <w:sz w:val="20"/>
              </w:rPr>
              <w:t>зованием</w:t>
            </w:r>
            <w:r>
              <w:br/>
            </w:r>
            <w:r>
              <w:rPr>
                <w:rFonts w:ascii="Times New Roman"/>
                <w:b w:val="false"/>
                <w:i w:val="false"/>
                <w:color w:val="000000"/>
                <w:sz w:val="20"/>
              </w:rPr>
              <w:t>
</w:t>
            </w:r>
            <w:r>
              <w:rPr>
                <w:rFonts w:ascii="Times New Roman"/>
                <w:b w:val="false"/>
                <w:i w:val="false"/>
                <w:color w:val="000000"/>
                <w:sz w:val="20"/>
              </w:rPr>
              <w:t>в шихте</w:t>
            </w:r>
            <w:r>
              <w:br/>
            </w:r>
            <w:r>
              <w:rPr>
                <w:rFonts w:ascii="Times New Roman"/>
                <w:b w:val="false"/>
                <w:i w:val="false"/>
                <w:color w:val="000000"/>
                <w:sz w:val="20"/>
              </w:rPr>
              <w:t>
</w:t>
            </w:r>
            <w:r>
              <w:rPr>
                <w:rFonts w:ascii="Times New Roman"/>
                <w:b w:val="false"/>
                <w:i w:val="false"/>
                <w:color w:val="000000"/>
                <w:sz w:val="20"/>
              </w:rPr>
              <w:t>гранули-</w:t>
            </w:r>
            <w:r>
              <w:br/>
            </w:r>
            <w:r>
              <w:rPr>
                <w:rFonts w:ascii="Times New Roman"/>
                <w:b w:val="false"/>
                <w:i w:val="false"/>
                <w:color w:val="000000"/>
                <w:sz w:val="20"/>
              </w:rPr>
              <w:t>
</w:t>
            </w:r>
            <w:r>
              <w:rPr>
                <w:rFonts w:ascii="Times New Roman"/>
                <w:b w:val="false"/>
                <w:i w:val="false"/>
                <w:color w:val="000000"/>
                <w:sz w:val="20"/>
              </w:rPr>
              <w:t>рован-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чугуна</w:t>
            </w:r>
            <w:r>
              <w:br/>
            </w:r>
            <w:r>
              <w:rPr>
                <w:rFonts w:ascii="Times New Roman"/>
                <w:b w:val="false"/>
                <w:i w:val="false"/>
                <w:color w:val="000000"/>
                <w:sz w:val="20"/>
              </w:rPr>
              <w:t>
</w:t>
            </w:r>
            <w:r>
              <w:rPr>
                <w:rFonts w:ascii="Times New Roman"/>
                <w:b w:val="false"/>
                <w:i w:val="false"/>
                <w:color w:val="000000"/>
                <w:sz w:val="20"/>
              </w:rPr>
              <w:t>до 0,5</w:t>
            </w:r>
            <w:r>
              <w:br/>
            </w:r>
            <w:r>
              <w:rPr>
                <w:rFonts w:ascii="Times New Roman"/>
                <w:b w:val="false"/>
                <w:i w:val="false"/>
                <w:color w:val="000000"/>
                <w:sz w:val="20"/>
              </w:rPr>
              <w:t>
</w:t>
            </w: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2-заводов по</w:t>
            </w:r>
            <w:r>
              <w:br/>
            </w:r>
            <w:r>
              <w:rPr>
                <w:rFonts w:ascii="Times New Roman"/>
                <w:b w:val="false"/>
                <w:i w:val="false"/>
                <w:color w:val="000000"/>
                <w:sz w:val="20"/>
              </w:rPr>
              <w:t>
</w:t>
            </w:r>
            <w:r>
              <w:rPr>
                <w:rFonts w:ascii="Times New Roman"/>
                <w:b w:val="false"/>
                <w:i w:val="false"/>
                <w:color w:val="000000"/>
                <w:sz w:val="20"/>
              </w:rPr>
              <w:t>выплавке</w:t>
            </w:r>
            <w:r>
              <w:br/>
            </w:r>
            <w:r>
              <w:rPr>
                <w:rFonts w:ascii="Times New Roman"/>
                <w:b w:val="false"/>
                <w:i w:val="false"/>
                <w:color w:val="000000"/>
                <w:sz w:val="20"/>
              </w:rPr>
              <w:t>
</w:t>
            </w:r>
            <w:r>
              <w:rPr>
                <w:rFonts w:ascii="Times New Roman"/>
                <w:b w:val="false"/>
                <w:i w:val="false"/>
                <w:color w:val="000000"/>
                <w:sz w:val="20"/>
              </w:rPr>
              <w:t>жидкого</w:t>
            </w:r>
            <w:r>
              <w:br/>
            </w:r>
            <w:r>
              <w:rPr>
                <w:rFonts w:ascii="Times New Roman"/>
                <w:b w:val="false"/>
                <w:i w:val="false"/>
                <w:color w:val="000000"/>
                <w:sz w:val="20"/>
              </w:rPr>
              <w:t>
</w:t>
            </w:r>
            <w:r>
              <w:rPr>
                <w:rFonts w:ascii="Times New Roman"/>
                <w:b w:val="false"/>
                <w:i w:val="false"/>
                <w:color w:val="000000"/>
                <w:sz w:val="20"/>
              </w:rPr>
              <w:t>чугуна из</w:t>
            </w:r>
            <w:r>
              <w:br/>
            </w:r>
            <w:r>
              <w:rPr>
                <w:rFonts w:ascii="Times New Roman"/>
                <w:b w:val="false"/>
                <w:i w:val="false"/>
                <w:color w:val="000000"/>
                <w:sz w:val="20"/>
              </w:rPr>
              <w:t>
</w:t>
            </w:r>
            <w:r>
              <w:rPr>
                <w:rFonts w:ascii="Times New Roman"/>
                <w:b w:val="false"/>
                <w:i w:val="false"/>
                <w:color w:val="000000"/>
                <w:sz w:val="20"/>
              </w:rPr>
              <w:t>железоруд-</w:t>
            </w:r>
            <w:r>
              <w:br/>
            </w:r>
            <w:r>
              <w:rPr>
                <w:rFonts w:ascii="Times New Roman"/>
                <w:b w:val="false"/>
                <w:i w:val="false"/>
                <w:color w:val="000000"/>
                <w:sz w:val="20"/>
              </w:rPr>
              <w:t>
</w:t>
            </w:r>
            <w:r>
              <w:rPr>
                <w:rFonts w:ascii="Times New Roman"/>
                <w:b w:val="false"/>
                <w:i w:val="false"/>
                <w:color w:val="000000"/>
                <w:sz w:val="20"/>
              </w:rPr>
              <w:t>ного сырья</w:t>
            </w:r>
            <w:r>
              <w:br/>
            </w:r>
            <w:r>
              <w:rPr>
                <w:rFonts w:ascii="Times New Roman"/>
                <w:b w:val="false"/>
                <w:i w:val="false"/>
                <w:color w:val="000000"/>
                <w:sz w:val="20"/>
              </w:rPr>
              <w:t>
</w:t>
            </w:r>
            <w:r>
              <w:rPr>
                <w:rFonts w:ascii="Times New Roman"/>
                <w:b w:val="false"/>
                <w:i w:val="false"/>
                <w:color w:val="000000"/>
                <w:sz w:val="20"/>
              </w:rPr>
              <w:t>производи-</w:t>
            </w:r>
            <w:r>
              <w:br/>
            </w:r>
            <w:r>
              <w:rPr>
                <w:rFonts w:ascii="Times New Roman"/>
                <w:b w:val="false"/>
                <w:i w:val="false"/>
                <w:color w:val="000000"/>
                <w:sz w:val="20"/>
              </w:rPr>
              <w:t>
</w:t>
            </w:r>
            <w:r>
              <w:rPr>
                <w:rFonts w:ascii="Times New Roman"/>
                <w:b w:val="false"/>
                <w:i w:val="false"/>
                <w:color w:val="000000"/>
                <w:sz w:val="20"/>
              </w:rPr>
              <w:t>тельностью</w:t>
            </w:r>
            <w:r>
              <w:br/>
            </w:r>
            <w:r>
              <w:rPr>
                <w:rFonts w:ascii="Times New Roman"/>
                <w:b w:val="false"/>
                <w:i w:val="false"/>
                <w:color w:val="000000"/>
                <w:sz w:val="20"/>
              </w:rPr>
              <w:t>
</w:t>
            </w:r>
            <w:r>
              <w:rPr>
                <w:rFonts w:ascii="Times New Roman"/>
                <w:b w:val="false"/>
                <w:i w:val="false"/>
                <w:color w:val="000000"/>
                <w:sz w:val="20"/>
              </w:rPr>
              <w:t>по 300 тыс.</w:t>
            </w:r>
            <w:r>
              <w:br/>
            </w:r>
            <w:r>
              <w:rPr>
                <w:rFonts w:ascii="Times New Roman"/>
                <w:b w:val="false"/>
                <w:i w:val="false"/>
                <w:color w:val="000000"/>
                <w:sz w:val="20"/>
              </w:rPr>
              <w:t>
</w:t>
            </w:r>
            <w:r>
              <w:rPr>
                <w:rFonts w:ascii="Times New Roman"/>
                <w:b w:val="false"/>
                <w:i w:val="false"/>
                <w:color w:val="000000"/>
                <w:sz w:val="20"/>
              </w:rPr>
              <w:t>тонн чугуна</w:t>
            </w:r>
            <w:r>
              <w:br/>
            </w:r>
            <w:r>
              <w:rPr>
                <w:rFonts w:ascii="Times New Roman"/>
                <w:b w:val="false"/>
                <w:i w:val="false"/>
                <w:color w:val="000000"/>
                <w:sz w:val="20"/>
              </w:rPr>
              <w:t>
</w:t>
            </w:r>
            <w:r>
              <w:rPr>
                <w:rFonts w:ascii="Times New Roman"/>
                <w:b w:val="false"/>
                <w:i w:val="false"/>
                <w:color w:val="000000"/>
                <w:sz w:val="20"/>
              </w:rPr>
              <w:t>на базе</w:t>
            </w:r>
            <w:r>
              <w:br/>
            </w:r>
            <w:r>
              <w:rPr>
                <w:rFonts w:ascii="Times New Roman"/>
                <w:b w:val="false"/>
                <w:i w:val="false"/>
                <w:color w:val="000000"/>
                <w:sz w:val="20"/>
              </w:rPr>
              <w:t>
</w:t>
            </w:r>
            <w:r>
              <w:rPr>
                <w:rFonts w:ascii="Times New Roman"/>
                <w:b w:val="false"/>
                <w:i w:val="false"/>
                <w:color w:val="000000"/>
                <w:sz w:val="20"/>
              </w:rPr>
              <w:t>инновацион-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Ромелт (РФ)</w:t>
            </w:r>
            <w:r>
              <w:br/>
            </w:r>
            <w:r>
              <w:rPr>
                <w:rFonts w:ascii="Times New Roman"/>
                <w:b w:val="false"/>
                <w:i w:val="false"/>
                <w:color w:val="000000"/>
                <w:sz w:val="20"/>
              </w:rPr>
              <w:t>
</w:t>
            </w:r>
            <w:r>
              <w:rPr>
                <w:rFonts w:ascii="Times New Roman"/>
                <w:b w:val="false"/>
                <w:i w:val="false"/>
                <w:color w:val="000000"/>
                <w:sz w:val="20"/>
              </w:rPr>
              <w:t>в 2 регионах</w:t>
            </w:r>
            <w:r>
              <w:br/>
            </w:r>
            <w:r>
              <w:rPr>
                <w:rFonts w:ascii="Times New Roman"/>
                <w:b w:val="false"/>
                <w:i w:val="false"/>
                <w:color w:val="000000"/>
                <w:sz w:val="20"/>
              </w:rPr>
              <w:t>
</w:t>
            </w:r>
            <w:r>
              <w:rPr>
                <w:rFonts w:ascii="Times New Roman"/>
                <w:b w:val="false"/>
                <w:i w:val="false"/>
                <w:color w:val="000000"/>
                <w:sz w:val="20"/>
              </w:rPr>
              <w:t>Казахстана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w:t>
            </w:r>
            <w:r>
              <w:br/>
            </w:r>
            <w:r>
              <w:rPr>
                <w:rFonts w:ascii="Times New Roman"/>
                <w:b w:val="false"/>
                <w:i w:val="false"/>
                <w:color w:val="000000"/>
                <w:sz w:val="20"/>
              </w:rPr>
              <w:t>
</w:t>
            </w:r>
            <w:r>
              <w:rPr>
                <w:rFonts w:ascii="Times New Roman"/>
                <w:b w:val="false"/>
                <w:i w:val="false"/>
                <w:color w:val="000000"/>
                <w:sz w:val="20"/>
              </w:rPr>
              <w:t>ка 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проектно-</w:t>
            </w:r>
            <w:r>
              <w:br/>
            </w:r>
            <w:r>
              <w:rPr>
                <w:rFonts w:ascii="Times New Roman"/>
                <w:b w:val="false"/>
                <w:i w:val="false"/>
                <w:color w:val="000000"/>
                <w:sz w:val="20"/>
              </w:rPr>
              <w:t>
</w:t>
            </w:r>
            <w:r>
              <w:rPr>
                <w:rFonts w:ascii="Times New Roman"/>
                <w:b w:val="false"/>
                <w:i w:val="false"/>
                <w:color w:val="000000"/>
                <w:sz w:val="20"/>
              </w:rPr>
              <w:t>сметной</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w:t>
            </w:r>
            <w:r>
              <w:br/>
            </w:r>
            <w:r>
              <w:rPr>
                <w:rFonts w:ascii="Times New Roman"/>
                <w:b w:val="false"/>
                <w:i w:val="false"/>
                <w:color w:val="000000"/>
                <w:sz w:val="20"/>
              </w:rPr>
              <w:t>
</w:t>
            </w:r>
            <w:r>
              <w:rPr>
                <w:rFonts w:ascii="Times New Roman"/>
                <w:b w:val="false"/>
                <w:i w:val="false"/>
                <w:color w:val="000000"/>
                <w:sz w:val="20"/>
              </w:rPr>
              <w:t>1 500 млн.</w:t>
            </w:r>
            <w:r>
              <w:br/>
            </w:r>
            <w:r>
              <w:rPr>
                <w:rFonts w:ascii="Times New Roman"/>
                <w:b w:val="false"/>
                <w:i w:val="false"/>
                <w:color w:val="000000"/>
                <w:sz w:val="20"/>
              </w:rPr>
              <w:t>
</w:t>
            </w:r>
            <w:r>
              <w:rPr>
                <w:rFonts w:ascii="Times New Roman"/>
                <w:b w:val="false"/>
                <w:i w:val="false"/>
                <w:color w:val="000000"/>
                <w:sz w:val="20"/>
              </w:rPr>
              <w:t>тг.</w:t>
            </w:r>
            <w:r>
              <w:br/>
            </w:r>
            <w:r>
              <w:rPr>
                <w:rFonts w:ascii="Times New Roman"/>
                <w:b w:val="false"/>
                <w:i w:val="false"/>
                <w:color w:val="000000"/>
                <w:sz w:val="20"/>
              </w:rPr>
              <w:t>
</w:t>
            </w:r>
            <w:r>
              <w:rPr>
                <w:rFonts w:ascii="Times New Roman"/>
                <w:b w:val="false"/>
                <w:i w:val="false"/>
                <w:color w:val="000000"/>
                <w:sz w:val="20"/>
              </w:rPr>
              <w:t>2. 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чугуна</w:t>
            </w:r>
            <w:r>
              <w:br/>
            </w:r>
            <w:r>
              <w:rPr>
                <w:rFonts w:ascii="Times New Roman"/>
                <w:b w:val="false"/>
                <w:i w:val="false"/>
                <w:color w:val="000000"/>
                <w:sz w:val="20"/>
              </w:rPr>
              <w:t>
</w:t>
            </w:r>
            <w:r>
              <w:rPr>
                <w:rFonts w:ascii="Times New Roman"/>
                <w:b w:val="false"/>
                <w:i w:val="false"/>
                <w:color w:val="000000"/>
                <w:sz w:val="20"/>
              </w:rPr>
              <w:t>по 300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"Националь-</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горнорудная</w:t>
            </w:r>
            <w:r>
              <w:br/>
            </w:r>
            <w:r>
              <w:rPr>
                <w:rFonts w:ascii="Times New Roman"/>
                <w:b w:val="false"/>
                <w:i w:val="false"/>
                <w:color w:val="000000"/>
                <w:sz w:val="20"/>
              </w:rPr>
              <w:t>
</w:t>
            </w:r>
            <w:r>
              <w:rPr>
                <w:rFonts w:ascii="Times New Roman"/>
                <w:b w:val="false"/>
                <w:i w:val="false"/>
                <w:color w:val="000000"/>
                <w:sz w:val="20"/>
              </w:rPr>
              <w:t>компания</w:t>
            </w:r>
            <w:r>
              <w:br/>
            </w:r>
            <w:r>
              <w:rPr>
                <w:rFonts w:ascii="Times New Roman"/>
                <w:b w:val="false"/>
                <w:i w:val="false"/>
                <w:color w:val="000000"/>
                <w:sz w:val="20"/>
              </w:rPr>
              <w:t>
</w:t>
            </w:r>
            <w:r>
              <w:rPr>
                <w:rFonts w:ascii="Times New Roman"/>
                <w:b w:val="false"/>
                <w:i w:val="false"/>
                <w:color w:val="000000"/>
                <w:sz w:val="20"/>
              </w:rPr>
              <w:t>"Тау-Кен"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город</w:t>
            </w:r>
            <w:r>
              <w:br/>
            </w:r>
            <w:r>
              <w:rPr>
                <w:rFonts w:ascii="Times New Roman"/>
                <w:b w:val="false"/>
                <w:i w:val="false"/>
                <w:color w:val="000000"/>
                <w:sz w:val="20"/>
              </w:rPr>
              <w:t>
</w:t>
            </w:r>
            <w:r>
              <w:rPr>
                <w:rFonts w:ascii="Times New Roman"/>
                <w:b w:val="false"/>
                <w:i w:val="false"/>
                <w:color w:val="000000"/>
                <w:sz w:val="20"/>
              </w:rPr>
              <w:t>Тараз</w:t>
            </w:r>
            <w:r>
              <w:br/>
            </w:r>
            <w:r>
              <w:rPr>
                <w:rFonts w:ascii="Times New Roman"/>
                <w:b w:val="false"/>
                <w:i w:val="false"/>
                <w:color w:val="000000"/>
                <w:sz w:val="20"/>
              </w:rPr>
              <w:t>
</w:t>
            </w:r>
            <w:r>
              <w:rPr>
                <w:rFonts w:ascii="Times New Roman"/>
                <w:b w:val="false"/>
                <w:i w:val="false"/>
                <w:color w:val="000000"/>
                <w:sz w:val="20"/>
              </w:rPr>
              <w:t>Имеются:</w:t>
            </w:r>
            <w:r>
              <w:br/>
            </w:r>
            <w:r>
              <w:rPr>
                <w:rFonts w:ascii="Times New Roman"/>
                <w:b w:val="false"/>
                <w:i w:val="false"/>
                <w:color w:val="000000"/>
                <w:sz w:val="20"/>
              </w:rPr>
              <w:t>
</w:t>
            </w:r>
            <w:r>
              <w:rPr>
                <w:rFonts w:ascii="Times New Roman"/>
                <w:b w:val="false"/>
                <w:i w:val="false"/>
                <w:color w:val="000000"/>
                <w:sz w:val="20"/>
              </w:rPr>
              <w:t>Линия</w:t>
            </w:r>
            <w:r>
              <w:br/>
            </w:r>
            <w:r>
              <w:rPr>
                <w:rFonts w:ascii="Times New Roman"/>
                <w:b w:val="false"/>
                <w:i w:val="false"/>
                <w:color w:val="000000"/>
                <w:sz w:val="20"/>
              </w:rPr>
              <w:t>
</w:t>
            </w: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дачи -</w:t>
            </w:r>
            <w:r>
              <w:br/>
            </w:r>
            <w:r>
              <w:rPr>
                <w:rFonts w:ascii="Times New Roman"/>
                <w:b w:val="false"/>
                <w:i w:val="false"/>
                <w:color w:val="000000"/>
                <w:sz w:val="20"/>
              </w:rPr>
              <w:t>
</w:t>
            </w:r>
            <w:r>
              <w:rPr>
                <w:rFonts w:ascii="Times New Roman"/>
                <w:b w:val="false"/>
                <w:i w:val="false"/>
                <w:color w:val="000000"/>
                <w:sz w:val="20"/>
              </w:rPr>
              <w:t>Южная и</w:t>
            </w:r>
            <w:r>
              <w:br/>
            </w:r>
            <w:r>
              <w:rPr>
                <w:rFonts w:ascii="Times New Roman"/>
                <w:b w:val="false"/>
                <w:i w:val="false"/>
                <w:color w:val="000000"/>
                <w:sz w:val="20"/>
              </w:rPr>
              <w:t>
</w:t>
            </w:r>
            <w:r>
              <w:rPr>
                <w:rFonts w:ascii="Times New Roman"/>
                <w:b w:val="false"/>
                <w:i w:val="false"/>
                <w:color w:val="000000"/>
                <w:sz w:val="20"/>
              </w:rPr>
              <w:t>газовая</w:t>
            </w:r>
            <w:r>
              <w:br/>
            </w:r>
            <w:r>
              <w:rPr>
                <w:rFonts w:ascii="Times New Roman"/>
                <w:b w:val="false"/>
                <w:i w:val="false"/>
                <w:color w:val="000000"/>
                <w:sz w:val="20"/>
              </w:rPr>
              <w:t>
</w:t>
            </w:r>
            <w:r>
              <w:rPr>
                <w:rFonts w:ascii="Times New Roman"/>
                <w:b w:val="false"/>
                <w:i w:val="false"/>
                <w:color w:val="000000"/>
                <w:sz w:val="20"/>
              </w:rPr>
              <w:t>Гидро-</w:t>
            </w:r>
            <w:r>
              <w:br/>
            </w:r>
            <w:r>
              <w:rPr>
                <w:rFonts w:ascii="Times New Roman"/>
                <w:b w:val="false"/>
                <w:i w:val="false"/>
                <w:color w:val="000000"/>
                <w:sz w:val="20"/>
              </w:rPr>
              <w:t>
</w:t>
            </w:r>
            <w:r>
              <w:rPr>
                <w:rFonts w:ascii="Times New Roman"/>
                <w:b w:val="false"/>
                <w:i w:val="false"/>
                <w:color w:val="000000"/>
                <w:sz w:val="20"/>
              </w:rPr>
              <w:t>распре-</w:t>
            </w:r>
            <w:r>
              <w:br/>
            </w:r>
            <w:r>
              <w:rPr>
                <w:rFonts w:ascii="Times New Roman"/>
                <w:b w:val="false"/>
                <w:i w:val="false"/>
                <w:color w:val="000000"/>
                <w:sz w:val="20"/>
              </w:rPr>
              <w:t>
</w:t>
            </w:r>
            <w:r>
              <w:rPr>
                <w:rFonts w:ascii="Times New Roman"/>
                <w:b w:val="false"/>
                <w:i w:val="false"/>
                <w:color w:val="000000"/>
                <w:sz w:val="20"/>
              </w:rPr>
              <w:t>дели-</w:t>
            </w:r>
            <w:r>
              <w:br/>
            </w:r>
            <w:r>
              <w:rPr>
                <w:rFonts w:ascii="Times New Roman"/>
                <w:b w:val="false"/>
                <w:i w:val="false"/>
                <w:color w:val="000000"/>
                <w:sz w:val="20"/>
              </w:rPr>
              <w:t>
</w:t>
            </w:r>
            <w:r>
              <w:rPr>
                <w:rFonts w:ascii="Times New Roman"/>
                <w:b w:val="false"/>
                <w:i w:val="false"/>
                <w:color w:val="000000"/>
                <w:sz w:val="20"/>
              </w:rPr>
              <w:t>тельная</w:t>
            </w:r>
            <w:r>
              <w:br/>
            </w:r>
            <w:r>
              <w:rPr>
                <w:rFonts w:ascii="Times New Roman"/>
                <w:b w:val="false"/>
                <w:i w:val="false"/>
                <w:color w:val="000000"/>
                <w:sz w:val="20"/>
              </w:rPr>
              <w:t>
</w:t>
            </w:r>
            <w:r>
              <w:rPr>
                <w:rFonts w:ascii="Times New Roman"/>
                <w:b w:val="false"/>
                <w:i w:val="false"/>
                <w:color w:val="000000"/>
                <w:sz w:val="20"/>
              </w:rPr>
              <w:t>станция,</w:t>
            </w:r>
            <w:r>
              <w:br/>
            </w:r>
            <w:r>
              <w:rPr>
                <w:rFonts w:ascii="Times New Roman"/>
                <w:b w:val="false"/>
                <w:i w:val="false"/>
                <w:color w:val="000000"/>
                <w:sz w:val="20"/>
              </w:rPr>
              <w:t>
</w:t>
            </w:r>
            <w:r>
              <w:rPr>
                <w:rFonts w:ascii="Times New Roman"/>
                <w:b w:val="false"/>
                <w:i w:val="false"/>
                <w:color w:val="000000"/>
                <w:sz w:val="20"/>
              </w:rPr>
              <w:t>природ-</w:t>
            </w:r>
            <w:r>
              <w:br/>
            </w:r>
            <w:r>
              <w:rPr>
                <w:rFonts w:ascii="Times New Roman"/>
                <w:b w:val="false"/>
                <w:i w:val="false"/>
                <w:color w:val="000000"/>
                <w:sz w:val="20"/>
              </w:rPr>
              <w:t>
</w:t>
            </w:r>
            <w:r>
              <w:rPr>
                <w:rFonts w:ascii="Times New Roman"/>
                <w:b w:val="false"/>
                <w:i w:val="false"/>
                <w:color w:val="000000"/>
                <w:sz w:val="20"/>
              </w:rPr>
              <w:t>ный газ,</w:t>
            </w:r>
            <w:r>
              <w:br/>
            </w:r>
            <w:r>
              <w:rPr>
                <w:rFonts w:ascii="Times New Roman"/>
                <w:b w:val="false"/>
                <w:i w:val="false"/>
                <w:color w:val="000000"/>
                <w:sz w:val="20"/>
              </w:rPr>
              <w:t>
</w:t>
            </w:r>
            <w:r>
              <w:rPr>
                <w:rFonts w:ascii="Times New Roman"/>
                <w:b w:val="false"/>
                <w:i w:val="false"/>
                <w:color w:val="000000"/>
                <w:sz w:val="20"/>
              </w:rPr>
              <w:t>уголь</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рождение</w:t>
            </w:r>
            <w:r>
              <w:br/>
            </w:r>
            <w:r>
              <w:rPr>
                <w:rFonts w:ascii="Times New Roman"/>
                <w:b w:val="false"/>
                <w:i w:val="false"/>
                <w:color w:val="000000"/>
                <w:sz w:val="20"/>
              </w:rPr>
              <w:t>
</w:t>
            </w:r>
            <w:r>
              <w:rPr>
                <w:rFonts w:ascii="Times New Roman"/>
                <w:b w:val="false"/>
                <w:i w:val="false"/>
                <w:color w:val="000000"/>
                <w:sz w:val="20"/>
              </w:rPr>
              <w:t>Таско-</w:t>
            </w:r>
            <w:r>
              <w:br/>
            </w:r>
            <w:r>
              <w:rPr>
                <w:rFonts w:ascii="Times New Roman"/>
                <w:b w:val="false"/>
                <w:i w:val="false"/>
                <w:color w:val="000000"/>
                <w:sz w:val="20"/>
              </w:rPr>
              <w:t>
</w:t>
            </w:r>
            <w:r>
              <w:rPr>
                <w:rFonts w:ascii="Times New Roman"/>
                <w:b w:val="false"/>
                <w:i w:val="false"/>
                <w:color w:val="000000"/>
                <w:sz w:val="20"/>
              </w:rPr>
              <w:t>мирсай).</w:t>
            </w:r>
            <w:r>
              <w:br/>
            </w:r>
            <w:r>
              <w:rPr>
                <w:rFonts w:ascii="Times New Roman"/>
                <w:b w:val="false"/>
                <w:i w:val="false"/>
                <w:color w:val="000000"/>
                <w:sz w:val="20"/>
              </w:rPr>
              <w:t>
</w:t>
            </w:r>
            <w:r>
              <w:rPr>
                <w:rFonts w:ascii="Times New Roman"/>
                <w:b w:val="false"/>
                <w:i w:val="false"/>
                <w:color w:val="000000"/>
                <w:sz w:val="20"/>
              </w:rPr>
              <w:t>2) город</w:t>
            </w:r>
            <w:r>
              <w:br/>
            </w:r>
            <w:r>
              <w:rPr>
                <w:rFonts w:ascii="Times New Roman"/>
                <w:b w:val="false"/>
                <w:i w:val="false"/>
                <w:color w:val="000000"/>
                <w:sz w:val="20"/>
              </w:rPr>
              <w:t>
</w:t>
            </w:r>
            <w:r>
              <w:rPr>
                <w:rFonts w:ascii="Times New Roman"/>
                <w:b w:val="false"/>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на базе</w:t>
            </w:r>
            <w:r>
              <w:br/>
            </w:r>
            <w:r>
              <w:rPr>
                <w:rFonts w:ascii="Times New Roman"/>
                <w:b w:val="false"/>
                <w:i w:val="false"/>
                <w:color w:val="000000"/>
                <w:sz w:val="20"/>
              </w:rPr>
              <w:t>
</w:t>
            </w:r>
            <w:r>
              <w:rPr>
                <w:rFonts w:ascii="Times New Roman"/>
                <w:b w:val="false"/>
                <w:i w:val="false"/>
                <w:color w:val="000000"/>
                <w:sz w:val="20"/>
              </w:rPr>
              <w:t>акцио-</w:t>
            </w:r>
            <w:r>
              <w:br/>
            </w:r>
            <w:r>
              <w:rPr>
                <w:rFonts w:ascii="Times New Roman"/>
                <w:b w:val="false"/>
                <w:i w:val="false"/>
                <w:color w:val="000000"/>
                <w:sz w:val="20"/>
              </w:rPr>
              <w:t>
</w:t>
            </w:r>
            <w:r>
              <w:rPr>
                <w:rFonts w:ascii="Times New Roman"/>
                <w:b w:val="false"/>
                <w:i w:val="false"/>
                <w:color w:val="000000"/>
                <w:sz w:val="20"/>
              </w:rPr>
              <w:t>нерного</w:t>
            </w:r>
            <w:r>
              <w:br/>
            </w:r>
            <w:r>
              <w:rPr>
                <w:rFonts w:ascii="Times New Roman"/>
                <w:b w:val="false"/>
                <w:i w:val="false"/>
                <w:color w:val="000000"/>
                <w:sz w:val="20"/>
              </w:rPr>
              <w:t>
</w:t>
            </w:r>
            <w:r>
              <w:rPr>
                <w:rFonts w:ascii="Times New Roman"/>
                <w:b w:val="false"/>
                <w:i w:val="false"/>
                <w:color w:val="000000"/>
                <w:sz w:val="20"/>
              </w:rPr>
              <w:t>общества</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станский</w:t>
            </w:r>
            <w:r>
              <w:br/>
            </w:r>
            <w:r>
              <w:rPr>
                <w:rFonts w:ascii="Times New Roman"/>
                <w:b w:val="false"/>
                <w:i w:val="false"/>
                <w:color w:val="000000"/>
                <w:sz w:val="20"/>
              </w:rPr>
              <w:t>
</w:t>
            </w:r>
            <w:r>
              <w:rPr>
                <w:rFonts w:ascii="Times New Roman"/>
                <w:b w:val="false"/>
                <w:i w:val="false"/>
                <w:color w:val="000000"/>
                <w:sz w:val="20"/>
              </w:rPr>
              <w:t>трактор-</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завод".</w:t>
            </w:r>
            <w:r>
              <w:br/>
            </w:r>
            <w:r>
              <w:rPr>
                <w:rFonts w:ascii="Times New Roman"/>
                <w:b w:val="false"/>
                <w:i w:val="false"/>
                <w:color w:val="000000"/>
                <w:sz w:val="20"/>
              </w:rPr>
              <w:t>
</w:t>
            </w:r>
            <w:r>
              <w:rPr>
                <w:rFonts w:ascii="Times New Roman"/>
                <w:b w:val="false"/>
                <w:i w:val="false"/>
                <w:color w:val="000000"/>
                <w:sz w:val="20"/>
              </w:rPr>
              <w:t>Имеются:</w:t>
            </w:r>
            <w:r>
              <w:br/>
            </w:r>
            <w:r>
              <w:rPr>
                <w:rFonts w:ascii="Times New Roman"/>
                <w:b w:val="false"/>
                <w:i w:val="false"/>
                <w:color w:val="000000"/>
                <w:sz w:val="20"/>
              </w:rPr>
              <w:t>
</w:t>
            </w:r>
            <w:r>
              <w:rPr>
                <w:rFonts w:ascii="Times New Roman"/>
                <w:b w:val="false"/>
                <w:i w:val="false"/>
                <w:color w:val="000000"/>
                <w:sz w:val="20"/>
              </w:rPr>
              <w:t>уголь</w:t>
            </w:r>
            <w:r>
              <w:br/>
            </w:r>
            <w:r>
              <w:rPr>
                <w:rFonts w:ascii="Times New Roman"/>
                <w:b w:val="false"/>
                <w:i w:val="false"/>
                <w:color w:val="000000"/>
                <w:sz w:val="20"/>
              </w:rPr>
              <w:t>
</w:t>
            </w:r>
            <w:r>
              <w:rPr>
                <w:rFonts w:ascii="Times New Roman"/>
                <w:b w:val="false"/>
                <w:i w:val="false"/>
                <w:color w:val="000000"/>
                <w:sz w:val="20"/>
              </w:rPr>
              <w:t>(Экибас-</w:t>
            </w:r>
            <w:r>
              <w:br/>
            </w:r>
            <w:r>
              <w:rPr>
                <w:rFonts w:ascii="Times New Roman"/>
                <w:b w:val="false"/>
                <w:i w:val="false"/>
                <w:color w:val="000000"/>
                <w:sz w:val="20"/>
              </w:rPr>
              <w:t>
</w:t>
            </w:r>
            <w:r>
              <w:rPr>
                <w:rFonts w:ascii="Times New Roman"/>
                <w:b w:val="false"/>
                <w:i w:val="false"/>
                <w:color w:val="000000"/>
                <w:sz w:val="20"/>
              </w:rPr>
              <w:t>тузский</w:t>
            </w:r>
            <w:r>
              <w:br/>
            </w:r>
            <w:r>
              <w:rPr>
                <w:rFonts w:ascii="Times New Roman"/>
                <w:b w:val="false"/>
                <w:i w:val="false"/>
                <w:color w:val="000000"/>
                <w:sz w:val="20"/>
              </w:rPr>
              <w:t>
</w:t>
            </w:r>
            <w:r>
              <w:rPr>
                <w:rFonts w:ascii="Times New Roman"/>
                <w:b w:val="false"/>
                <w:i w:val="false"/>
                <w:color w:val="000000"/>
                <w:sz w:val="20"/>
              </w:rPr>
              <w:t>разрез),</w:t>
            </w:r>
            <w:r>
              <w:br/>
            </w:r>
            <w:r>
              <w:rPr>
                <w:rFonts w:ascii="Times New Roman"/>
                <w:b w:val="false"/>
                <w:i w:val="false"/>
                <w:color w:val="000000"/>
                <w:sz w:val="20"/>
              </w:rPr>
              <w:t>
</w:t>
            </w:r>
            <w:r>
              <w:rPr>
                <w:rFonts w:ascii="Times New Roman"/>
                <w:b w:val="false"/>
                <w:i w:val="false"/>
                <w:color w:val="000000"/>
                <w:sz w:val="20"/>
              </w:rPr>
              <w:t>Тепло-</w:t>
            </w:r>
            <w:r>
              <w:br/>
            </w:r>
            <w:r>
              <w:rPr>
                <w:rFonts w:ascii="Times New Roman"/>
                <w:b w:val="false"/>
                <w:i w:val="false"/>
                <w:color w:val="000000"/>
                <w:sz w:val="20"/>
              </w:rPr>
              <w:t>
</w:t>
            </w: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централь</w:t>
            </w:r>
            <w:r>
              <w:br/>
            </w:r>
            <w:r>
              <w:rPr>
                <w:rFonts w:ascii="Times New Roman"/>
                <w:b w:val="false"/>
                <w:i w:val="false"/>
                <w:color w:val="000000"/>
                <w:sz w:val="20"/>
              </w:rPr>
              <w:t>
</w:t>
            </w: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Экибас-</w:t>
            </w:r>
            <w:r>
              <w:br/>
            </w:r>
            <w:r>
              <w:rPr>
                <w:rFonts w:ascii="Times New Roman"/>
                <w:b w:val="false"/>
                <w:i w:val="false"/>
                <w:color w:val="000000"/>
                <w:sz w:val="20"/>
              </w:rPr>
              <w:t>
</w:t>
            </w:r>
            <w:r>
              <w:rPr>
                <w:rFonts w:ascii="Times New Roman"/>
                <w:b w:val="false"/>
                <w:i w:val="false"/>
                <w:color w:val="000000"/>
                <w:sz w:val="20"/>
              </w:rPr>
              <w:t>туз)</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Казына",</w:t>
            </w:r>
            <w:r>
              <w:br/>
            </w:r>
            <w:r>
              <w:rPr>
                <w:rFonts w:ascii="Times New Roman"/>
                <w:b w:val="false"/>
                <w:i w:val="false"/>
                <w:color w:val="000000"/>
                <w:sz w:val="20"/>
              </w:rPr>
              <w:t>
</w:t>
            </w:r>
            <w:r>
              <w:rPr>
                <w:rFonts w:ascii="Times New Roman"/>
                <w:b w:val="false"/>
                <w:i w:val="false"/>
                <w:color w:val="000000"/>
                <w:sz w:val="20"/>
              </w:rPr>
              <w:t>АО НГРК</w:t>
            </w:r>
            <w:r>
              <w:br/>
            </w:r>
            <w:r>
              <w:rPr>
                <w:rFonts w:ascii="Times New Roman"/>
                <w:b w:val="false"/>
                <w:i w:val="false"/>
                <w:color w:val="000000"/>
                <w:sz w:val="20"/>
              </w:rPr>
              <w:t>
</w:t>
            </w:r>
            <w:r>
              <w:rPr>
                <w:rFonts w:ascii="Times New Roman"/>
                <w:b w:val="false"/>
                <w:i w:val="false"/>
                <w:color w:val="000000"/>
                <w:sz w:val="20"/>
              </w:rPr>
              <w:t>"Тау-Кен</w:t>
            </w:r>
            <w:r>
              <w:br/>
            </w:r>
            <w:r>
              <w:rPr>
                <w:rFonts w:ascii="Times New Roman"/>
                <w:b w:val="false"/>
                <w:i w:val="false"/>
                <w:color w:val="000000"/>
                <w:sz w:val="20"/>
              </w:rPr>
              <w:t>
</w:t>
            </w:r>
            <w:r>
              <w:rPr>
                <w:rFonts w:ascii="Times New Roman"/>
                <w:b w:val="false"/>
                <w:i w:val="false"/>
                <w:color w:val="000000"/>
                <w:sz w:val="20"/>
              </w:rPr>
              <w:t>Самрук"</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r>
              <w:br/>
            </w:r>
            <w:r>
              <w:rPr>
                <w:rFonts w:ascii="Times New Roman"/>
                <w:b w:val="false"/>
                <w:i w:val="false"/>
                <w:color w:val="000000"/>
                <w:sz w:val="20"/>
              </w:rPr>
              <w:t>
</w:t>
            </w: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тиции -</w:t>
            </w:r>
            <w:r>
              <w:br/>
            </w:r>
            <w:r>
              <w:rPr>
                <w:rFonts w:ascii="Times New Roman"/>
                <w:b w:val="false"/>
                <w:i w:val="false"/>
                <w:color w:val="000000"/>
                <w:sz w:val="20"/>
              </w:rPr>
              <w:t>
</w:t>
            </w:r>
            <w:r>
              <w:rPr>
                <w:rFonts w:ascii="Times New Roman"/>
                <w:b w:val="false"/>
                <w:i w:val="false"/>
                <w:color w:val="000000"/>
                <w:sz w:val="20"/>
              </w:rPr>
              <w:t>порядка</w:t>
            </w:r>
            <w:r>
              <w:br/>
            </w:r>
            <w:r>
              <w:rPr>
                <w:rFonts w:ascii="Times New Roman"/>
                <w:b w:val="false"/>
                <w:i w:val="false"/>
                <w:color w:val="000000"/>
                <w:sz w:val="20"/>
              </w:rPr>
              <w:t>
</w:t>
            </w:r>
            <w:r>
              <w:rPr>
                <w:rFonts w:ascii="Times New Roman"/>
                <w:b w:val="false"/>
                <w:i w:val="false"/>
                <w:color w:val="000000"/>
                <w:sz w:val="20"/>
              </w:rPr>
              <w:t>328</w:t>
            </w:r>
            <w:r>
              <w:br/>
            </w:r>
            <w:r>
              <w:rPr>
                <w:rFonts w:ascii="Times New Roman"/>
                <w:b w:val="false"/>
                <w:i w:val="false"/>
                <w:color w:val="000000"/>
                <w:sz w:val="20"/>
              </w:rPr>
              <w:t>
</w:t>
            </w: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долл.</w:t>
            </w:r>
            <w:r>
              <w:br/>
            </w:r>
            <w:r>
              <w:rPr>
                <w:rFonts w:ascii="Times New Roman"/>
                <w:b w:val="false"/>
                <w:i w:val="false"/>
                <w:color w:val="000000"/>
                <w:sz w:val="20"/>
              </w:rPr>
              <w:t>
</w:t>
            </w:r>
            <w:r>
              <w:rPr>
                <w:rFonts w:ascii="Times New Roman"/>
                <w:b w:val="false"/>
                <w:i w:val="false"/>
                <w:color w:val="000000"/>
                <w:sz w:val="20"/>
              </w:rPr>
              <w:t>США и</w:t>
            </w:r>
            <w:r>
              <w:br/>
            </w:r>
            <w:r>
              <w:rPr>
                <w:rFonts w:ascii="Times New Roman"/>
                <w:b w:val="false"/>
                <w:i w:val="false"/>
                <w:color w:val="000000"/>
                <w:sz w:val="20"/>
              </w:rPr>
              <w:t>
</w:t>
            </w:r>
            <w:r>
              <w:rPr>
                <w:rFonts w:ascii="Times New Roman"/>
                <w:b w:val="false"/>
                <w:i w:val="false"/>
                <w:color w:val="000000"/>
                <w:sz w:val="20"/>
              </w:rPr>
              <w:t>опреде-</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через</w:t>
            </w:r>
            <w:r>
              <w:br/>
            </w:r>
            <w:r>
              <w:rPr>
                <w:rFonts w:ascii="Times New Roman"/>
                <w:b w:val="false"/>
                <w:i w:val="false"/>
                <w:color w:val="000000"/>
                <w:sz w:val="20"/>
              </w:rPr>
              <w:t>
</w:t>
            </w:r>
            <w:r>
              <w:rPr>
                <w:rFonts w:ascii="Times New Roman"/>
                <w:b w:val="false"/>
                <w:i w:val="false"/>
                <w:color w:val="000000"/>
                <w:sz w:val="20"/>
              </w:rPr>
              <w:t>конкурс</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нителя</w:t>
            </w:r>
            <w:r>
              <w:br/>
            </w:r>
            <w:r>
              <w:rPr>
                <w:rFonts w:ascii="Times New Roman"/>
                <w:b w:val="false"/>
                <w:i w:val="false"/>
                <w:color w:val="000000"/>
                <w:sz w:val="20"/>
              </w:rPr>
              <w:t>
</w:t>
            </w:r>
            <w:r>
              <w:rPr>
                <w:rFonts w:ascii="Times New Roman"/>
                <w:b w:val="false"/>
                <w:i w:val="false"/>
                <w:color w:val="000000"/>
                <w:sz w:val="20"/>
              </w:rPr>
              <w:t>проекта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металлур-</w:t>
            </w:r>
            <w:r>
              <w:br/>
            </w:r>
            <w:r>
              <w:rPr>
                <w:rFonts w:ascii="Times New Roman"/>
                <w:b w:val="false"/>
                <w:i w:val="false"/>
                <w:color w:val="000000"/>
                <w:sz w:val="20"/>
              </w:rPr>
              <w:t>
</w:t>
            </w:r>
            <w:r>
              <w:rPr>
                <w:rFonts w:ascii="Times New Roman"/>
                <w:b w:val="false"/>
                <w:i w:val="false"/>
                <w:color w:val="000000"/>
                <w:sz w:val="20"/>
              </w:rPr>
              <w:t>гического</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(2,4 млн.</w:t>
            </w:r>
            <w:r>
              <w:br/>
            </w:r>
            <w:r>
              <w:rPr>
                <w:rFonts w:ascii="Times New Roman"/>
                <w:b w:val="false"/>
                <w:i w:val="false"/>
                <w:color w:val="000000"/>
                <w:sz w:val="20"/>
              </w:rPr>
              <w:t>
</w:t>
            </w:r>
            <w:r>
              <w:rPr>
                <w:rFonts w:ascii="Times New Roman"/>
                <w:b w:val="false"/>
                <w:i w:val="false"/>
                <w:color w:val="000000"/>
                <w:sz w:val="20"/>
              </w:rPr>
              <w:t>т/год</w:t>
            </w:r>
            <w:r>
              <w:br/>
            </w:r>
            <w:r>
              <w:rPr>
                <w:rFonts w:ascii="Times New Roman"/>
                <w:b w:val="false"/>
                <w:i w:val="false"/>
                <w:color w:val="000000"/>
                <w:sz w:val="20"/>
              </w:rPr>
              <w:t>
</w:t>
            </w:r>
            <w:r>
              <w:rPr>
                <w:rFonts w:ascii="Times New Roman"/>
                <w:b w:val="false"/>
                <w:i w:val="false"/>
                <w:color w:val="000000"/>
                <w:sz w:val="20"/>
              </w:rPr>
              <w:t>горячее</w:t>
            </w:r>
            <w:r>
              <w:br/>
            </w:r>
            <w:r>
              <w:rPr>
                <w:rFonts w:ascii="Times New Roman"/>
                <w:b w:val="false"/>
                <w:i w:val="false"/>
                <w:color w:val="000000"/>
                <w:sz w:val="20"/>
              </w:rPr>
              <w:t>
</w:t>
            </w:r>
            <w:r>
              <w:rPr>
                <w:rFonts w:ascii="Times New Roman"/>
                <w:b w:val="false"/>
                <w:i w:val="false"/>
                <w:color w:val="000000"/>
                <w:sz w:val="20"/>
              </w:rPr>
              <w:t>брикетиро-</w:t>
            </w:r>
            <w:r>
              <w:br/>
            </w:r>
            <w:r>
              <w:rPr>
                <w:rFonts w:ascii="Times New Roman"/>
                <w:b w:val="false"/>
                <w:i w:val="false"/>
                <w:color w:val="000000"/>
                <w:sz w:val="20"/>
              </w:rPr>
              <w:t>
</w:t>
            </w:r>
            <w:r>
              <w:rPr>
                <w:rFonts w:ascii="Times New Roman"/>
                <w:b w:val="false"/>
                <w:i w:val="false"/>
                <w:color w:val="000000"/>
                <w:sz w:val="20"/>
              </w:rPr>
              <w:t>ванное</w:t>
            </w:r>
            <w:r>
              <w:br/>
            </w:r>
            <w:r>
              <w:rPr>
                <w:rFonts w:ascii="Times New Roman"/>
                <w:b w:val="false"/>
                <w:i w:val="false"/>
                <w:color w:val="000000"/>
                <w:sz w:val="20"/>
              </w:rPr>
              <w:t>
</w:t>
            </w:r>
            <w:r>
              <w:rPr>
                <w:rFonts w:ascii="Times New Roman"/>
                <w:b w:val="false"/>
                <w:i w:val="false"/>
                <w:color w:val="000000"/>
                <w:sz w:val="20"/>
              </w:rPr>
              <w:t>железо с</w:t>
            </w:r>
            <w:r>
              <w:br/>
            </w:r>
            <w:r>
              <w:rPr>
                <w:rFonts w:ascii="Times New Roman"/>
                <w:b w:val="false"/>
                <w:i w:val="false"/>
                <w:color w:val="000000"/>
                <w:sz w:val="20"/>
              </w:rPr>
              <w:t>
</w:t>
            </w:r>
            <w:r>
              <w:rPr>
                <w:rFonts w:ascii="Times New Roman"/>
                <w:b w:val="false"/>
                <w:i w:val="false"/>
                <w:color w:val="000000"/>
                <w:sz w:val="20"/>
              </w:rPr>
              <w:t>получением</w:t>
            </w:r>
            <w:r>
              <w:br/>
            </w:r>
            <w:r>
              <w:rPr>
                <w:rFonts w:ascii="Times New Roman"/>
                <w:b w:val="false"/>
                <w:i w:val="false"/>
                <w:color w:val="000000"/>
                <w:sz w:val="20"/>
              </w:rPr>
              <w:t>
</w:t>
            </w:r>
            <w:r>
              <w:rPr>
                <w:rFonts w:ascii="Times New Roman"/>
                <w:b w:val="false"/>
                <w:i w:val="false"/>
                <w:color w:val="000000"/>
                <w:sz w:val="20"/>
              </w:rPr>
              <w:t>2,6</w:t>
            </w:r>
            <w:r>
              <w:br/>
            </w:r>
            <w:r>
              <w:rPr>
                <w:rFonts w:ascii="Times New Roman"/>
                <w:b w:val="false"/>
                <w:i w:val="false"/>
                <w:color w:val="000000"/>
                <w:sz w:val="20"/>
              </w:rPr>
              <w:t>
</w:t>
            </w: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тонн/год</w:t>
            </w:r>
            <w:r>
              <w:br/>
            </w:r>
            <w:r>
              <w:rPr>
                <w:rFonts w:ascii="Times New Roman"/>
                <w:b w:val="false"/>
                <w:i w:val="false"/>
                <w:color w:val="000000"/>
                <w:sz w:val="20"/>
              </w:rPr>
              <w:t>
</w:t>
            </w:r>
            <w:r>
              <w:rPr>
                <w:rFonts w:ascii="Times New Roman"/>
                <w:b w:val="false"/>
                <w:i w:val="false"/>
                <w:color w:val="000000"/>
                <w:sz w:val="20"/>
              </w:rPr>
              <w:t>стали)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проекта -</w:t>
            </w:r>
            <w:r>
              <w:br/>
            </w:r>
            <w:r>
              <w:rPr>
                <w:rFonts w:ascii="Times New Roman"/>
                <w:b w:val="false"/>
                <w:i w:val="false"/>
                <w:color w:val="000000"/>
                <w:sz w:val="20"/>
              </w:rPr>
              <w:t>
</w:t>
            </w:r>
            <w:r>
              <w:rPr>
                <w:rFonts w:ascii="Times New Roman"/>
                <w:b w:val="false"/>
                <w:i w:val="false"/>
                <w:color w:val="000000"/>
                <w:sz w:val="20"/>
              </w:rPr>
              <w:t>2. 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стали до</w:t>
            </w:r>
            <w:r>
              <w:br/>
            </w:r>
            <w:r>
              <w:rPr>
                <w:rFonts w:ascii="Times New Roman"/>
                <w:b w:val="false"/>
                <w:i w:val="false"/>
                <w:color w:val="000000"/>
                <w:sz w:val="20"/>
              </w:rPr>
              <w:t>
</w:t>
            </w:r>
            <w:r>
              <w:rPr>
                <w:rFonts w:ascii="Times New Roman"/>
                <w:b w:val="false"/>
                <w:i w:val="false"/>
                <w:color w:val="000000"/>
                <w:sz w:val="20"/>
              </w:rPr>
              <w:t>2,6 млн.</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Обеспе-</w:t>
            </w:r>
            <w:r>
              <w:br/>
            </w:r>
            <w:r>
              <w:rPr>
                <w:rFonts w:ascii="Times New Roman"/>
                <w:b w:val="false"/>
                <w:i w:val="false"/>
                <w:color w:val="000000"/>
                <w:sz w:val="20"/>
              </w:rPr>
              <w:t>
</w:t>
            </w:r>
            <w:r>
              <w:rPr>
                <w:rFonts w:ascii="Times New Roman"/>
                <w:b w:val="false"/>
                <w:i w:val="false"/>
                <w:color w:val="000000"/>
                <w:sz w:val="20"/>
              </w:rPr>
              <w:t>чить</w:t>
            </w:r>
            <w:r>
              <w:br/>
            </w:r>
            <w:r>
              <w:rPr>
                <w:rFonts w:ascii="Times New Roman"/>
                <w:b w:val="false"/>
                <w:i w:val="false"/>
                <w:color w:val="000000"/>
                <w:sz w:val="20"/>
              </w:rPr>
              <w:t>
</w:t>
            </w:r>
            <w:r>
              <w:rPr>
                <w:rFonts w:ascii="Times New Roman"/>
                <w:b w:val="false"/>
                <w:i w:val="false"/>
                <w:color w:val="000000"/>
                <w:sz w:val="20"/>
              </w:rPr>
              <w:t>внутрен-</w:t>
            </w:r>
            <w:r>
              <w:br/>
            </w:r>
            <w:r>
              <w:rPr>
                <w:rFonts w:ascii="Times New Roman"/>
                <w:b w:val="false"/>
                <w:i w:val="false"/>
                <w:color w:val="000000"/>
                <w:sz w:val="20"/>
              </w:rPr>
              <w:t>
</w:t>
            </w:r>
            <w:r>
              <w:rPr>
                <w:rFonts w:ascii="Times New Roman"/>
                <w:b w:val="false"/>
                <w:i w:val="false"/>
                <w:color w:val="000000"/>
                <w:sz w:val="20"/>
              </w:rPr>
              <w:t>нюю</w:t>
            </w:r>
            <w:r>
              <w:br/>
            </w:r>
            <w:r>
              <w:rPr>
                <w:rFonts w:ascii="Times New Roman"/>
                <w:b w:val="false"/>
                <w:i w:val="false"/>
                <w:color w:val="000000"/>
                <w:sz w:val="20"/>
              </w:rPr>
              <w:t>
</w:t>
            </w:r>
            <w:r>
              <w:rPr>
                <w:rFonts w:ascii="Times New Roman"/>
                <w:b w:val="false"/>
                <w:i w:val="false"/>
                <w:color w:val="000000"/>
                <w:sz w:val="20"/>
              </w:rPr>
              <w:t>перера-</w:t>
            </w:r>
            <w:r>
              <w:br/>
            </w:r>
            <w:r>
              <w:rPr>
                <w:rFonts w:ascii="Times New Roman"/>
                <w:b w:val="false"/>
                <w:i w:val="false"/>
                <w:color w:val="000000"/>
                <w:sz w:val="20"/>
              </w:rPr>
              <w:t>
</w:t>
            </w:r>
            <w:r>
              <w:rPr>
                <w:rFonts w:ascii="Times New Roman"/>
                <w:b w:val="false"/>
                <w:i w:val="false"/>
                <w:color w:val="000000"/>
                <w:sz w:val="20"/>
              </w:rPr>
              <w:t>ботку</w:t>
            </w:r>
            <w:r>
              <w:br/>
            </w:r>
            <w:r>
              <w:rPr>
                <w:rFonts w:ascii="Times New Roman"/>
                <w:b w:val="false"/>
                <w:i w:val="false"/>
                <w:color w:val="000000"/>
                <w:sz w:val="20"/>
              </w:rPr>
              <w:t>
</w:t>
            </w:r>
            <w:r>
              <w:rPr>
                <w:rFonts w:ascii="Times New Roman"/>
                <w:b w:val="false"/>
                <w:i w:val="false"/>
                <w:color w:val="000000"/>
                <w:sz w:val="20"/>
              </w:rPr>
              <w:t>ГБЖ</w:t>
            </w:r>
            <w:r>
              <w:br/>
            </w:r>
            <w:r>
              <w:rPr>
                <w:rFonts w:ascii="Times New Roman"/>
                <w:b w:val="false"/>
                <w:i w:val="false"/>
                <w:color w:val="000000"/>
                <w:sz w:val="20"/>
              </w:rPr>
              <w:t>
</w:t>
            </w:r>
            <w:r>
              <w:rPr>
                <w:rFonts w:ascii="Times New Roman"/>
                <w:b w:val="false"/>
                <w:i w:val="false"/>
                <w:color w:val="000000"/>
                <w:sz w:val="20"/>
              </w:rPr>
              <w:t>(Горячее</w:t>
            </w:r>
            <w:r>
              <w:br/>
            </w:r>
            <w:r>
              <w:rPr>
                <w:rFonts w:ascii="Times New Roman"/>
                <w:b w:val="false"/>
                <w:i w:val="false"/>
                <w:color w:val="000000"/>
                <w:sz w:val="20"/>
              </w:rPr>
              <w:t>
</w:t>
            </w:r>
            <w:r>
              <w:rPr>
                <w:rFonts w:ascii="Times New Roman"/>
                <w:b w:val="false"/>
                <w:i w:val="false"/>
                <w:color w:val="000000"/>
                <w:sz w:val="20"/>
              </w:rPr>
              <w:t>брикети-</w:t>
            </w:r>
            <w:r>
              <w:br/>
            </w:r>
            <w:r>
              <w:rPr>
                <w:rFonts w:ascii="Times New Roman"/>
                <w:b w:val="false"/>
                <w:i w:val="false"/>
                <w:color w:val="000000"/>
                <w:sz w:val="20"/>
              </w:rPr>
              <w:t>
</w:t>
            </w:r>
            <w:r>
              <w:rPr>
                <w:rFonts w:ascii="Times New Roman"/>
                <w:b w:val="false"/>
                <w:i w:val="false"/>
                <w:color w:val="000000"/>
                <w:sz w:val="20"/>
              </w:rPr>
              <w:t>рованное</w:t>
            </w:r>
            <w:r>
              <w:br/>
            </w:r>
            <w:r>
              <w:rPr>
                <w:rFonts w:ascii="Times New Roman"/>
                <w:b w:val="false"/>
                <w:i w:val="false"/>
                <w:color w:val="000000"/>
                <w:sz w:val="20"/>
              </w:rPr>
              <w:t>
</w:t>
            </w:r>
            <w:r>
              <w:rPr>
                <w:rFonts w:ascii="Times New Roman"/>
                <w:b w:val="false"/>
                <w:i w:val="false"/>
                <w:color w:val="000000"/>
                <w:sz w:val="20"/>
              </w:rPr>
              <w:t>железо)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Рудный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 горно-</w:t>
            </w:r>
            <w:r>
              <w:br/>
            </w:r>
            <w:r>
              <w:rPr>
                <w:rFonts w:ascii="Times New Roman"/>
                <w:b w:val="false"/>
                <w:i w:val="false"/>
                <w:color w:val="000000"/>
                <w:sz w:val="20"/>
              </w:rPr>
              <w:t>
</w:t>
            </w:r>
            <w:r>
              <w:rPr>
                <w:rFonts w:ascii="Times New Roman"/>
                <w:b w:val="false"/>
                <w:i w:val="false"/>
                <w:color w:val="000000"/>
                <w:sz w:val="20"/>
              </w:rPr>
              <w:t>обогатитель-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комбината по</w:t>
            </w:r>
            <w:r>
              <w:br/>
            </w:r>
            <w:r>
              <w:rPr>
                <w:rFonts w:ascii="Times New Roman"/>
                <w:b w:val="false"/>
                <w:i w:val="false"/>
                <w:color w:val="000000"/>
                <w:sz w:val="20"/>
              </w:rPr>
              <w:t>
</w:t>
            </w:r>
            <w:r>
              <w:rPr>
                <w:rFonts w:ascii="Times New Roman"/>
                <w:b w:val="false"/>
                <w:i w:val="false"/>
                <w:color w:val="000000"/>
                <w:sz w:val="20"/>
              </w:rPr>
              <w:t>добыче и</w:t>
            </w:r>
            <w:r>
              <w:br/>
            </w:r>
            <w:r>
              <w:rPr>
                <w:rFonts w:ascii="Times New Roman"/>
                <w:b w:val="false"/>
                <w:i w:val="false"/>
                <w:color w:val="000000"/>
                <w:sz w:val="20"/>
              </w:rPr>
              <w:t>
</w:t>
            </w:r>
            <w:r>
              <w:rPr>
                <w:rFonts w:ascii="Times New Roman"/>
                <w:b w:val="false"/>
                <w:i w:val="false"/>
                <w:color w:val="000000"/>
                <w:sz w:val="20"/>
              </w:rPr>
              <w:t>переработке</w:t>
            </w:r>
            <w:r>
              <w:br/>
            </w:r>
            <w:r>
              <w:rPr>
                <w:rFonts w:ascii="Times New Roman"/>
                <w:b w:val="false"/>
                <w:i w:val="false"/>
                <w:color w:val="000000"/>
                <w:sz w:val="20"/>
              </w:rPr>
              <w:t>
</w:t>
            </w:r>
            <w:r>
              <w:rPr>
                <w:rFonts w:ascii="Times New Roman"/>
                <w:b w:val="false"/>
                <w:i w:val="false"/>
                <w:color w:val="000000"/>
                <w:sz w:val="20"/>
              </w:rPr>
              <w:t>железной</w:t>
            </w:r>
            <w:r>
              <w:br/>
            </w:r>
            <w:r>
              <w:rPr>
                <w:rFonts w:ascii="Times New Roman"/>
                <w:b w:val="false"/>
                <w:i w:val="false"/>
                <w:color w:val="000000"/>
                <w:sz w:val="20"/>
              </w:rPr>
              <w:t>
</w:t>
            </w:r>
            <w:r>
              <w:rPr>
                <w:rFonts w:ascii="Times New Roman"/>
                <w:b w:val="false"/>
                <w:i w:val="false"/>
                <w:color w:val="000000"/>
                <w:sz w:val="20"/>
              </w:rPr>
              <w:t>руды</w:t>
            </w:r>
            <w:r>
              <w:br/>
            </w:r>
            <w:r>
              <w:rPr>
                <w:rFonts w:ascii="Times New Roman"/>
                <w:b w:val="false"/>
                <w:i w:val="false"/>
                <w:color w:val="000000"/>
                <w:sz w:val="20"/>
              </w:rPr>
              <w:t>
</w:t>
            </w:r>
            <w:r>
              <w:rPr>
                <w:rFonts w:ascii="Times New Roman"/>
                <w:b w:val="false"/>
                <w:i w:val="false"/>
                <w:color w:val="000000"/>
                <w:sz w:val="20"/>
              </w:rPr>
              <w:t>месторож-</w:t>
            </w:r>
            <w:r>
              <w:br/>
            </w:r>
            <w:r>
              <w:rPr>
                <w:rFonts w:ascii="Times New Roman"/>
                <w:b w:val="false"/>
                <w:i w:val="false"/>
                <w:color w:val="000000"/>
                <w:sz w:val="20"/>
              </w:rPr>
              <w:t>
</w:t>
            </w:r>
            <w:r>
              <w:rPr>
                <w:rFonts w:ascii="Times New Roman"/>
                <w:b w:val="false"/>
                <w:i w:val="false"/>
                <w:color w:val="000000"/>
                <w:sz w:val="20"/>
              </w:rPr>
              <w:t>дения</w:t>
            </w:r>
            <w:r>
              <w:br/>
            </w:r>
            <w:r>
              <w:rPr>
                <w:rFonts w:ascii="Times New Roman"/>
                <w:b w:val="false"/>
                <w:i w:val="false"/>
                <w:color w:val="000000"/>
                <w:sz w:val="20"/>
              </w:rPr>
              <w:t>
</w:t>
            </w:r>
            <w:r>
              <w:rPr>
                <w:rFonts w:ascii="Times New Roman"/>
                <w:b w:val="false"/>
                <w:i w:val="false"/>
                <w:color w:val="000000"/>
                <w:sz w:val="20"/>
              </w:rPr>
              <w:t>"Западный</w:t>
            </w:r>
            <w:r>
              <w:br/>
            </w:r>
            <w:r>
              <w:rPr>
                <w:rFonts w:ascii="Times New Roman"/>
                <w:b w:val="false"/>
                <w:i w:val="false"/>
                <w:color w:val="000000"/>
                <w:sz w:val="20"/>
              </w:rPr>
              <w:t>
</w:t>
            </w:r>
            <w:r>
              <w:rPr>
                <w:rFonts w:ascii="Times New Roman"/>
                <w:b w:val="false"/>
                <w:i w:val="false"/>
                <w:color w:val="000000"/>
                <w:sz w:val="20"/>
              </w:rPr>
              <w:t>Саяк"</w:t>
            </w:r>
            <w:r>
              <w:br/>
            </w:r>
            <w:r>
              <w:rPr>
                <w:rFonts w:ascii="Times New Roman"/>
                <w:b w:val="false"/>
                <w:i w:val="false"/>
                <w:color w:val="000000"/>
                <w:sz w:val="20"/>
              </w:rPr>
              <w:t>
</w:t>
            </w:r>
            <w:r>
              <w:rPr>
                <w:rFonts w:ascii="Times New Roman"/>
                <w:b w:val="false"/>
                <w:i w:val="false"/>
                <w:color w:val="000000"/>
                <w:sz w:val="20"/>
              </w:rPr>
              <w:t>мощностью</w:t>
            </w:r>
            <w:r>
              <w:br/>
            </w:r>
            <w:r>
              <w:rPr>
                <w:rFonts w:ascii="Times New Roman"/>
                <w:b w:val="false"/>
                <w:i w:val="false"/>
                <w:color w:val="000000"/>
                <w:sz w:val="20"/>
              </w:rPr>
              <w:t>
</w:t>
            </w:r>
            <w:r>
              <w:rPr>
                <w:rFonts w:ascii="Times New Roman"/>
                <w:b w:val="false"/>
                <w:i w:val="false"/>
                <w:color w:val="000000"/>
                <w:sz w:val="20"/>
              </w:rPr>
              <w:t>1,5 млн.</w:t>
            </w:r>
            <w:r>
              <w:br/>
            </w:r>
            <w:r>
              <w:rPr>
                <w:rFonts w:ascii="Times New Roman"/>
                <w:b w:val="false"/>
                <w:i w:val="false"/>
                <w:color w:val="000000"/>
                <w:sz w:val="20"/>
              </w:rPr>
              <w:t>
</w:t>
            </w:r>
            <w:r>
              <w:rPr>
                <w:rFonts w:ascii="Times New Roman"/>
                <w:b w:val="false"/>
                <w:i w:val="false"/>
                <w:color w:val="000000"/>
                <w:sz w:val="20"/>
              </w:rPr>
              <w:t>тонн руды в</w:t>
            </w:r>
            <w:r>
              <w:br/>
            </w:r>
            <w:r>
              <w:rPr>
                <w:rFonts w:ascii="Times New Roman"/>
                <w:b w:val="false"/>
                <w:i w:val="false"/>
                <w:color w:val="000000"/>
                <w:sz w:val="20"/>
              </w:rPr>
              <w:t>
</w:t>
            </w:r>
            <w:r>
              <w:rPr>
                <w:rFonts w:ascii="Times New Roman"/>
                <w:b w:val="false"/>
                <w:i w:val="false"/>
                <w:color w:val="000000"/>
                <w:sz w:val="20"/>
              </w:rPr>
              <w:t>год в</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 с</w:t>
            </w:r>
            <w:r>
              <w:br/>
            </w:r>
            <w:r>
              <w:rPr>
                <w:rFonts w:ascii="Times New Roman"/>
                <w:b w:val="false"/>
                <w:i w:val="false"/>
                <w:color w:val="000000"/>
                <w:sz w:val="20"/>
              </w:rPr>
              <w:t>
</w:t>
            </w:r>
            <w:r>
              <w:rPr>
                <w:rFonts w:ascii="Times New Roman"/>
                <w:b w:val="false"/>
                <w:i w:val="false"/>
                <w:color w:val="000000"/>
                <w:sz w:val="20"/>
              </w:rPr>
              <w:t>дальнейшим</w:t>
            </w:r>
            <w:r>
              <w:br/>
            </w:r>
            <w:r>
              <w:rPr>
                <w:rFonts w:ascii="Times New Roman"/>
                <w:b w:val="false"/>
                <w:i w:val="false"/>
                <w:color w:val="000000"/>
                <w:sz w:val="20"/>
              </w:rPr>
              <w:t>
</w:t>
            </w:r>
            <w:r>
              <w:rPr>
                <w:rFonts w:ascii="Times New Roman"/>
                <w:b w:val="false"/>
                <w:i w:val="false"/>
                <w:color w:val="000000"/>
                <w:sz w:val="20"/>
              </w:rPr>
              <w:t>получением</w:t>
            </w:r>
            <w:r>
              <w:br/>
            </w:r>
            <w:r>
              <w:rPr>
                <w:rFonts w:ascii="Times New Roman"/>
                <w:b w:val="false"/>
                <w:i w:val="false"/>
                <w:color w:val="000000"/>
                <w:sz w:val="20"/>
              </w:rPr>
              <w:t>
</w:t>
            </w:r>
            <w:r>
              <w:rPr>
                <w:rFonts w:ascii="Times New Roman"/>
                <w:b w:val="false"/>
                <w:i w:val="false"/>
                <w:color w:val="000000"/>
                <w:sz w:val="20"/>
              </w:rPr>
              <w:t>чугуна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Геолого</w:t>
            </w:r>
            <w:r>
              <w:br/>
            </w:r>
            <w:r>
              <w:rPr>
                <w:rFonts w:ascii="Times New Roman"/>
                <w:b w:val="false"/>
                <w:i w:val="false"/>
                <w:color w:val="000000"/>
                <w:sz w:val="20"/>
              </w:rPr>
              <w:t>
</w:t>
            </w:r>
            <w:r>
              <w:rPr>
                <w:rFonts w:ascii="Times New Roman"/>
                <w:b w:val="false"/>
                <w:i w:val="false"/>
                <w:color w:val="000000"/>
                <w:sz w:val="20"/>
              </w:rPr>
              <w:t>разведочной</w:t>
            </w:r>
            <w:r>
              <w:br/>
            </w:r>
            <w:r>
              <w:rPr>
                <w:rFonts w:ascii="Times New Roman"/>
                <w:b w:val="false"/>
                <w:i w:val="false"/>
                <w:color w:val="000000"/>
                <w:sz w:val="20"/>
              </w:rPr>
              <w:t>
</w:t>
            </w:r>
            <w:r>
              <w:rPr>
                <w:rFonts w:ascii="Times New Roman"/>
                <w:b w:val="false"/>
                <w:i w:val="false"/>
                <w:color w:val="000000"/>
                <w:sz w:val="20"/>
              </w:rPr>
              <w:t>работы -</w:t>
            </w:r>
            <w:r>
              <w:br/>
            </w:r>
            <w:r>
              <w:rPr>
                <w:rFonts w:ascii="Times New Roman"/>
                <w:b w:val="false"/>
                <w:i w:val="false"/>
                <w:color w:val="000000"/>
                <w:sz w:val="20"/>
              </w:rPr>
              <w:t>
</w:t>
            </w:r>
            <w:r>
              <w:rPr>
                <w:rFonts w:ascii="Times New Roman"/>
                <w:b w:val="false"/>
                <w:i w:val="false"/>
                <w:color w:val="000000"/>
                <w:sz w:val="20"/>
              </w:rPr>
              <w:t>300 млн.</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2.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проектно-</w:t>
            </w:r>
            <w:r>
              <w:br/>
            </w:r>
            <w:r>
              <w:rPr>
                <w:rFonts w:ascii="Times New Roman"/>
                <w:b w:val="false"/>
                <w:i w:val="false"/>
                <w:color w:val="000000"/>
                <w:sz w:val="20"/>
              </w:rPr>
              <w:t>
</w:t>
            </w:r>
            <w:r>
              <w:rPr>
                <w:rFonts w:ascii="Times New Roman"/>
                <w:b w:val="false"/>
                <w:i w:val="false"/>
                <w:color w:val="000000"/>
                <w:sz w:val="20"/>
              </w:rPr>
              <w:t>сметной</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 - 700</w:t>
            </w:r>
            <w:r>
              <w:br/>
            </w:r>
            <w:r>
              <w:rPr>
                <w:rFonts w:ascii="Times New Roman"/>
                <w:b w:val="false"/>
                <w:i w:val="false"/>
                <w:color w:val="000000"/>
                <w:sz w:val="20"/>
              </w:rPr>
              <w:t>
</w:t>
            </w:r>
            <w:r>
              <w:rPr>
                <w:rFonts w:ascii="Times New Roman"/>
                <w:b w:val="false"/>
                <w:i w:val="false"/>
                <w:color w:val="000000"/>
                <w:sz w:val="20"/>
              </w:rPr>
              <w:t>млн. тенге</w:t>
            </w:r>
            <w:r>
              <w:br/>
            </w:r>
            <w:r>
              <w:rPr>
                <w:rFonts w:ascii="Times New Roman"/>
                <w:b w:val="false"/>
                <w:i w:val="false"/>
                <w:color w:val="000000"/>
                <w:sz w:val="20"/>
              </w:rPr>
              <w:t>
</w:t>
            </w:r>
            <w:r>
              <w:rPr>
                <w:rFonts w:ascii="Times New Roman"/>
                <w:b w:val="false"/>
                <w:i w:val="false"/>
                <w:color w:val="000000"/>
                <w:sz w:val="20"/>
              </w:rPr>
              <w:t>3. Поиск</w:t>
            </w:r>
            <w:r>
              <w:br/>
            </w:r>
            <w:r>
              <w:rPr>
                <w:rFonts w:ascii="Times New Roman"/>
                <w:b w:val="false"/>
                <w:i w:val="false"/>
                <w:color w:val="000000"/>
                <w:sz w:val="20"/>
              </w:rPr>
              <w:t>
</w:t>
            </w:r>
            <w:r>
              <w:rPr>
                <w:rFonts w:ascii="Times New Roman"/>
                <w:b w:val="false"/>
                <w:i w:val="false"/>
                <w:color w:val="000000"/>
                <w:sz w:val="20"/>
              </w:rPr>
              <w:t>инвестора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млн.</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железной</w:t>
            </w:r>
            <w:r>
              <w:br/>
            </w:r>
            <w:r>
              <w:rPr>
                <w:rFonts w:ascii="Times New Roman"/>
                <w:b w:val="false"/>
                <w:i w:val="false"/>
                <w:color w:val="000000"/>
                <w:sz w:val="20"/>
              </w:rPr>
              <w:t>
</w:t>
            </w:r>
            <w:r>
              <w:rPr>
                <w:rFonts w:ascii="Times New Roman"/>
                <w:b w:val="false"/>
                <w:i w:val="false"/>
                <w:color w:val="000000"/>
                <w:sz w:val="20"/>
              </w:rPr>
              <w:t>руды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"Нацио-</w:t>
            </w:r>
            <w:r>
              <w:br/>
            </w:r>
            <w:r>
              <w:rPr>
                <w:rFonts w:ascii="Times New Roman"/>
                <w:b w:val="false"/>
                <w:i w:val="false"/>
                <w:color w:val="000000"/>
                <w:sz w:val="20"/>
              </w:rPr>
              <w:t>
</w:t>
            </w:r>
            <w:r>
              <w:rPr>
                <w:rFonts w:ascii="Times New Roman"/>
                <w:b w:val="false"/>
                <w:i w:val="false"/>
                <w:color w:val="000000"/>
                <w:sz w:val="20"/>
              </w:rPr>
              <w:t>нальная</w:t>
            </w:r>
            <w:r>
              <w:br/>
            </w:r>
            <w:r>
              <w:rPr>
                <w:rFonts w:ascii="Times New Roman"/>
                <w:b w:val="false"/>
                <w:i w:val="false"/>
                <w:color w:val="000000"/>
                <w:sz w:val="20"/>
              </w:rPr>
              <w:t>
</w:t>
            </w:r>
            <w:r>
              <w:rPr>
                <w:rFonts w:ascii="Times New Roman"/>
                <w:b w:val="false"/>
                <w:i w:val="false"/>
                <w:color w:val="000000"/>
                <w:sz w:val="20"/>
              </w:rPr>
              <w:t>горнорудная</w:t>
            </w:r>
            <w:r>
              <w:br/>
            </w:r>
            <w:r>
              <w:rPr>
                <w:rFonts w:ascii="Times New Roman"/>
                <w:b w:val="false"/>
                <w:i w:val="false"/>
                <w:color w:val="000000"/>
                <w:sz w:val="20"/>
              </w:rPr>
              <w:t>
</w:t>
            </w:r>
            <w:r>
              <w:rPr>
                <w:rFonts w:ascii="Times New Roman"/>
                <w:b w:val="false"/>
                <w:i w:val="false"/>
                <w:color w:val="000000"/>
                <w:sz w:val="20"/>
              </w:rPr>
              <w:t>компания</w:t>
            </w:r>
            <w:r>
              <w:br/>
            </w:r>
            <w:r>
              <w:rPr>
                <w:rFonts w:ascii="Times New Roman"/>
                <w:b w:val="false"/>
                <w:i w:val="false"/>
                <w:color w:val="000000"/>
                <w:sz w:val="20"/>
              </w:rPr>
              <w:t>
</w:t>
            </w:r>
            <w:r>
              <w:rPr>
                <w:rFonts w:ascii="Times New Roman"/>
                <w:b w:val="false"/>
                <w:i w:val="false"/>
                <w:color w:val="000000"/>
                <w:sz w:val="20"/>
              </w:rPr>
              <w:t>"Тау-Кен</w:t>
            </w:r>
            <w:r>
              <w:br/>
            </w:r>
            <w:r>
              <w:rPr>
                <w:rFonts w:ascii="Times New Roman"/>
                <w:b w:val="false"/>
                <w:i w:val="false"/>
                <w:color w:val="000000"/>
                <w:sz w:val="20"/>
              </w:rPr>
              <w:t>
</w:t>
            </w:r>
            <w:r>
              <w:rPr>
                <w:rFonts w:ascii="Times New Roman"/>
                <w:b w:val="false"/>
                <w:i w:val="false"/>
                <w:color w:val="000000"/>
                <w:sz w:val="20"/>
              </w:rPr>
              <w:t>Самрук"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МИМТ,</w:t>
            </w:r>
            <w:r>
              <w:br/>
            </w:r>
            <w:r>
              <w:rPr>
                <w:rFonts w:ascii="Times New Roman"/>
                <w:b w:val="false"/>
                <w:i w:val="false"/>
                <w:color w:val="000000"/>
                <w:sz w:val="20"/>
              </w:rPr>
              <w:t>
</w:t>
            </w: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Казына",</w:t>
            </w:r>
            <w:r>
              <w:br/>
            </w:r>
            <w:r>
              <w:rPr>
                <w:rFonts w:ascii="Times New Roman"/>
                <w:b w:val="false"/>
                <w:i w:val="false"/>
                <w:color w:val="000000"/>
                <w:sz w:val="20"/>
              </w:rPr>
              <w:t>
</w:t>
            </w:r>
            <w:r>
              <w:rPr>
                <w:rFonts w:ascii="Times New Roman"/>
                <w:b w:val="false"/>
                <w:i w:val="false"/>
                <w:color w:val="000000"/>
                <w:sz w:val="20"/>
              </w:rPr>
              <w:t>АО "НГРК</w:t>
            </w:r>
            <w:r>
              <w:br/>
            </w:r>
            <w:r>
              <w:rPr>
                <w:rFonts w:ascii="Times New Roman"/>
                <w:b w:val="false"/>
                <w:i w:val="false"/>
                <w:color w:val="000000"/>
                <w:sz w:val="20"/>
              </w:rPr>
              <w:t>
</w:t>
            </w:r>
            <w:r>
              <w:rPr>
                <w:rFonts w:ascii="Times New Roman"/>
                <w:b w:val="false"/>
                <w:i w:val="false"/>
                <w:color w:val="000000"/>
                <w:sz w:val="20"/>
              </w:rPr>
              <w:t>"Тау-Кен</w:t>
            </w:r>
            <w:r>
              <w:br/>
            </w:r>
            <w:r>
              <w:rPr>
                <w:rFonts w:ascii="Times New Roman"/>
                <w:b w:val="false"/>
                <w:i w:val="false"/>
                <w:color w:val="000000"/>
                <w:sz w:val="20"/>
              </w:rPr>
              <w:t>
</w:t>
            </w:r>
            <w:r>
              <w:rPr>
                <w:rFonts w:ascii="Times New Roman"/>
                <w:b w:val="false"/>
                <w:i w:val="false"/>
                <w:color w:val="000000"/>
                <w:sz w:val="20"/>
              </w:rPr>
              <w:t>Самрук"</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Казына"</w:t>
            </w:r>
            <w:r>
              <w:br/>
            </w:r>
            <w:r>
              <w:rPr>
                <w:rFonts w:ascii="Times New Roman"/>
                <w:b w:val="false"/>
                <w:i w:val="false"/>
                <w:color w:val="000000"/>
                <w:sz w:val="20"/>
              </w:rPr>
              <w:t>
</w:t>
            </w: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по выпуску</w:t>
            </w:r>
            <w:r>
              <w:br/>
            </w:r>
            <w:r>
              <w:rPr>
                <w:rFonts w:ascii="Times New Roman"/>
                <w:b w:val="false"/>
                <w:i w:val="false"/>
                <w:color w:val="000000"/>
                <w:sz w:val="20"/>
              </w:rPr>
              <w:t>
</w:t>
            </w:r>
            <w:r>
              <w:rPr>
                <w:rFonts w:ascii="Times New Roman"/>
                <w:b w:val="false"/>
                <w:i w:val="false"/>
                <w:color w:val="000000"/>
                <w:sz w:val="20"/>
              </w:rPr>
              <w:t>различных</w:t>
            </w:r>
            <w:r>
              <w:br/>
            </w:r>
            <w:r>
              <w:rPr>
                <w:rFonts w:ascii="Times New Roman"/>
                <w:b w:val="false"/>
                <w:i w:val="false"/>
                <w:color w:val="000000"/>
                <w:sz w:val="20"/>
              </w:rPr>
              <w:t>
</w:t>
            </w:r>
            <w:r>
              <w:rPr>
                <w:rFonts w:ascii="Times New Roman"/>
                <w:b w:val="false"/>
                <w:i w:val="false"/>
                <w:color w:val="000000"/>
                <w:sz w:val="20"/>
              </w:rPr>
              <w:t>марок сталей</w:t>
            </w:r>
            <w:r>
              <w:br/>
            </w:r>
            <w:r>
              <w:rPr>
                <w:rFonts w:ascii="Times New Roman"/>
                <w:b w:val="false"/>
                <w:i w:val="false"/>
                <w:color w:val="000000"/>
                <w:sz w:val="20"/>
              </w:rPr>
              <w:t>
</w:t>
            </w:r>
            <w:r>
              <w:rPr>
                <w:rFonts w:ascii="Times New Roman"/>
                <w:b w:val="false"/>
                <w:i w:val="false"/>
                <w:color w:val="000000"/>
                <w:sz w:val="20"/>
              </w:rPr>
              <w:t>и изделий</w:t>
            </w:r>
            <w:r>
              <w:br/>
            </w:r>
            <w:r>
              <w:rPr>
                <w:rFonts w:ascii="Times New Roman"/>
                <w:b w:val="false"/>
                <w:i w:val="false"/>
                <w:color w:val="000000"/>
                <w:sz w:val="20"/>
              </w:rPr>
              <w:t>
</w:t>
            </w:r>
            <w:r>
              <w:rPr>
                <w:rFonts w:ascii="Times New Roman"/>
                <w:b w:val="false"/>
                <w:i w:val="false"/>
                <w:color w:val="000000"/>
                <w:sz w:val="20"/>
              </w:rPr>
              <w:t>из них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проектно-</w:t>
            </w:r>
            <w:r>
              <w:br/>
            </w:r>
            <w:r>
              <w:rPr>
                <w:rFonts w:ascii="Times New Roman"/>
                <w:b w:val="false"/>
                <w:i w:val="false"/>
                <w:color w:val="000000"/>
                <w:sz w:val="20"/>
              </w:rPr>
              <w:t>
</w:t>
            </w:r>
            <w:r>
              <w:rPr>
                <w:rFonts w:ascii="Times New Roman"/>
                <w:b w:val="false"/>
                <w:i w:val="false"/>
                <w:color w:val="000000"/>
                <w:sz w:val="20"/>
              </w:rPr>
              <w:t>сметной</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 -</w:t>
            </w:r>
            <w:r>
              <w:br/>
            </w:r>
            <w:r>
              <w:rPr>
                <w:rFonts w:ascii="Times New Roman"/>
                <w:b w:val="false"/>
                <w:i w:val="false"/>
                <w:color w:val="000000"/>
                <w:sz w:val="20"/>
              </w:rPr>
              <w:t>
</w:t>
            </w:r>
            <w:r>
              <w:rPr>
                <w:rFonts w:ascii="Times New Roman"/>
                <w:b w:val="false"/>
                <w:i w:val="false"/>
                <w:color w:val="000000"/>
                <w:sz w:val="20"/>
              </w:rPr>
              <w:t>1 500 млн.</w:t>
            </w:r>
            <w:r>
              <w:br/>
            </w:r>
            <w:r>
              <w:rPr>
                <w:rFonts w:ascii="Times New Roman"/>
                <w:b w:val="false"/>
                <w:i w:val="false"/>
                <w:color w:val="000000"/>
                <w:sz w:val="20"/>
              </w:rPr>
              <w:t>
</w:t>
            </w:r>
            <w:r>
              <w:rPr>
                <w:rFonts w:ascii="Times New Roman"/>
                <w:b w:val="false"/>
                <w:i w:val="false"/>
                <w:color w:val="000000"/>
                <w:sz w:val="20"/>
              </w:rPr>
              <w:t>тг</w:t>
            </w:r>
            <w:r>
              <w:br/>
            </w:r>
            <w:r>
              <w:rPr>
                <w:rFonts w:ascii="Times New Roman"/>
                <w:b w:val="false"/>
                <w:i w:val="false"/>
                <w:color w:val="000000"/>
                <w:sz w:val="20"/>
              </w:rPr>
              <w:t>
</w:t>
            </w:r>
            <w:r>
              <w:rPr>
                <w:rFonts w:ascii="Times New Roman"/>
                <w:b w:val="false"/>
                <w:i w:val="false"/>
                <w:color w:val="000000"/>
                <w:sz w:val="20"/>
              </w:rPr>
              <w:t>2. 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стали до</w:t>
            </w:r>
            <w:r>
              <w:br/>
            </w:r>
            <w:r>
              <w:rPr>
                <w:rFonts w:ascii="Times New Roman"/>
                <w:b w:val="false"/>
                <w:i w:val="false"/>
                <w:color w:val="000000"/>
                <w:sz w:val="20"/>
              </w:rPr>
              <w:t>
</w:t>
            </w:r>
            <w:r>
              <w:rPr>
                <w:rFonts w:ascii="Times New Roman"/>
                <w:b w:val="false"/>
                <w:i w:val="false"/>
                <w:color w:val="000000"/>
                <w:sz w:val="20"/>
              </w:rPr>
              <w:t>500 тыс.</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"НГРК "Тау-</w:t>
            </w:r>
            <w:r>
              <w:br/>
            </w:r>
            <w:r>
              <w:rPr>
                <w:rFonts w:ascii="Times New Roman"/>
                <w:b w:val="false"/>
                <w:i w:val="false"/>
                <w:color w:val="000000"/>
                <w:sz w:val="20"/>
              </w:rPr>
              <w:t>
</w:t>
            </w:r>
            <w:r>
              <w:rPr>
                <w:rFonts w:ascii="Times New Roman"/>
                <w:b w:val="false"/>
                <w:i w:val="false"/>
                <w:color w:val="000000"/>
                <w:sz w:val="20"/>
              </w:rPr>
              <w:t>Кен Самрук"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город</w:t>
            </w:r>
            <w:r>
              <w:br/>
            </w:r>
            <w:r>
              <w:rPr>
                <w:rFonts w:ascii="Times New Roman"/>
                <w:b w:val="false"/>
                <w:i w:val="false"/>
                <w:color w:val="000000"/>
                <w:sz w:val="20"/>
              </w:rPr>
              <w:t>
</w:t>
            </w:r>
            <w:r>
              <w:rPr>
                <w:rFonts w:ascii="Times New Roman"/>
                <w:b w:val="false"/>
                <w:i w:val="false"/>
                <w:color w:val="000000"/>
                <w:sz w:val="20"/>
              </w:rPr>
              <w:t>Тараз -</w:t>
            </w:r>
            <w:r>
              <w:br/>
            </w:r>
            <w:r>
              <w:rPr>
                <w:rFonts w:ascii="Times New Roman"/>
                <w:b w:val="false"/>
                <w:i w:val="false"/>
                <w:color w:val="000000"/>
                <w:sz w:val="20"/>
              </w:rPr>
              <w:t>
</w:t>
            </w:r>
            <w:r>
              <w:rPr>
                <w:rFonts w:ascii="Times New Roman"/>
                <w:b w:val="false"/>
                <w:i w:val="false"/>
                <w:color w:val="000000"/>
                <w:sz w:val="20"/>
              </w:rPr>
              <w:t>природ-</w:t>
            </w:r>
            <w:r>
              <w:br/>
            </w:r>
            <w:r>
              <w:rPr>
                <w:rFonts w:ascii="Times New Roman"/>
                <w:b w:val="false"/>
                <w:i w:val="false"/>
                <w:color w:val="000000"/>
                <w:sz w:val="20"/>
              </w:rPr>
              <w:t>
</w:t>
            </w:r>
            <w:r>
              <w:rPr>
                <w:rFonts w:ascii="Times New Roman"/>
                <w:b w:val="false"/>
                <w:i w:val="false"/>
                <w:color w:val="000000"/>
                <w:sz w:val="20"/>
              </w:rPr>
              <w:t>ный газ,</w:t>
            </w:r>
            <w:r>
              <w:br/>
            </w:r>
            <w:r>
              <w:rPr>
                <w:rFonts w:ascii="Times New Roman"/>
                <w:b w:val="false"/>
                <w:i w:val="false"/>
                <w:color w:val="000000"/>
                <w:sz w:val="20"/>
              </w:rPr>
              <w:t>
</w:t>
            </w:r>
            <w:r>
              <w:rPr>
                <w:rFonts w:ascii="Times New Roman"/>
                <w:b w:val="false"/>
                <w:i w:val="false"/>
                <w:color w:val="000000"/>
                <w:sz w:val="20"/>
              </w:rPr>
              <w:t>удобная</w:t>
            </w:r>
            <w:r>
              <w:br/>
            </w:r>
            <w:r>
              <w:rPr>
                <w:rFonts w:ascii="Times New Roman"/>
                <w:b w:val="false"/>
                <w:i w:val="false"/>
                <w:color w:val="000000"/>
                <w:sz w:val="20"/>
              </w:rPr>
              <w:t>
</w:t>
            </w:r>
            <w:r>
              <w:rPr>
                <w:rFonts w:ascii="Times New Roman"/>
                <w:b w:val="false"/>
                <w:i w:val="false"/>
                <w:color w:val="000000"/>
                <w:sz w:val="20"/>
              </w:rPr>
              <w:t>транс-</w:t>
            </w:r>
            <w:r>
              <w:br/>
            </w:r>
            <w:r>
              <w:rPr>
                <w:rFonts w:ascii="Times New Roman"/>
                <w:b w:val="false"/>
                <w:i w:val="false"/>
                <w:color w:val="000000"/>
                <w:sz w:val="20"/>
              </w:rPr>
              <w:t>
</w:t>
            </w:r>
            <w:r>
              <w:rPr>
                <w:rFonts w:ascii="Times New Roman"/>
                <w:b w:val="false"/>
                <w:i w:val="false"/>
                <w:color w:val="000000"/>
                <w:sz w:val="20"/>
              </w:rPr>
              <w:t>портная</w:t>
            </w:r>
            <w:r>
              <w:br/>
            </w:r>
            <w:r>
              <w:rPr>
                <w:rFonts w:ascii="Times New Roman"/>
                <w:b w:val="false"/>
                <w:i w:val="false"/>
                <w:color w:val="000000"/>
                <w:sz w:val="20"/>
              </w:rPr>
              <w:t>
</w:t>
            </w:r>
            <w:r>
              <w:rPr>
                <w:rFonts w:ascii="Times New Roman"/>
                <w:b w:val="false"/>
                <w:i w:val="false"/>
                <w:color w:val="000000"/>
                <w:sz w:val="20"/>
              </w:rPr>
              <w:t>развязка,</w:t>
            </w:r>
            <w:r>
              <w:br/>
            </w:r>
            <w:r>
              <w:rPr>
                <w:rFonts w:ascii="Times New Roman"/>
                <w:b w:val="false"/>
                <w:i w:val="false"/>
                <w:color w:val="000000"/>
                <w:sz w:val="20"/>
              </w:rPr>
              <w:t>
</w:t>
            </w:r>
            <w:r>
              <w:rPr>
                <w:rFonts w:ascii="Times New Roman"/>
                <w:b w:val="false"/>
                <w:i w:val="false"/>
                <w:color w:val="000000"/>
                <w:sz w:val="20"/>
              </w:rPr>
              <w:t>кадры.</w:t>
            </w:r>
            <w:r>
              <w:br/>
            </w:r>
            <w:r>
              <w:rPr>
                <w:rFonts w:ascii="Times New Roman"/>
                <w:b w:val="false"/>
                <w:i w:val="false"/>
                <w:color w:val="000000"/>
                <w:sz w:val="20"/>
              </w:rPr>
              <w:t>
</w:t>
            </w:r>
            <w:r>
              <w:rPr>
                <w:rFonts w:ascii="Times New Roman"/>
                <w:b w:val="false"/>
                <w:i w:val="false"/>
                <w:color w:val="000000"/>
                <w:sz w:val="20"/>
              </w:rPr>
              <w:t>2) город</w:t>
            </w:r>
            <w:r>
              <w:br/>
            </w:r>
            <w:r>
              <w:rPr>
                <w:rFonts w:ascii="Times New Roman"/>
                <w:b w:val="false"/>
                <w:i w:val="false"/>
                <w:color w:val="000000"/>
                <w:sz w:val="20"/>
              </w:rPr>
              <w:t>
</w:t>
            </w:r>
            <w:r>
              <w:rPr>
                <w:rFonts w:ascii="Times New Roman"/>
                <w:b w:val="false"/>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дешевая</w:t>
            </w:r>
            <w:r>
              <w:br/>
            </w:r>
            <w:r>
              <w:rPr>
                <w:rFonts w:ascii="Times New Roman"/>
                <w:b w:val="false"/>
                <w:i w:val="false"/>
                <w:color w:val="000000"/>
                <w:sz w:val="20"/>
              </w:rPr>
              <w:t>
</w:t>
            </w: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энергия</w:t>
            </w:r>
            <w:r>
              <w:br/>
            </w:r>
            <w:r>
              <w:rPr>
                <w:rFonts w:ascii="Times New Roman"/>
                <w:b w:val="false"/>
                <w:i w:val="false"/>
                <w:color w:val="000000"/>
                <w:sz w:val="20"/>
              </w:rPr>
              <w:t>
</w:t>
            </w:r>
            <w:r>
              <w:rPr>
                <w:rFonts w:ascii="Times New Roman"/>
                <w:b w:val="false"/>
                <w:i w:val="false"/>
                <w:color w:val="000000"/>
                <w:sz w:val="20"/>
              </w:rPr>
              <w:t>(Тепло-</w:t>
            </w:r>
            <w:r>
              <w:br/>
            </w:r>
            <w:r>
              <w:rPr>
                <w:rFonts w:ascii="Times New Roman"/>
                <w:b w:val="false"/>
                <w:i w:val="false"/>
                <w:color w:val="000000"/>
                <w:sz w:val="20"/>
              </w:rPr>
              <w:t>
</w:t>
            </w: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централь</w:t>
            </w:r>
            <w:r>
              <w:br/>
            </w:r>
            <w:r>
              <w:rPr>
                <w:rFonts w:ascii="Times New Roman"/>
                <w:b w:val="false"/>
                <w:i w:val="false"/>
                <w:color w:val="000000"/>
                <w:sz w:val="20"/>
              </w:rPr>
              <w:t>
</w:t>
            </w: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Экибас-</w:t>
            </w:r>
            <w:r>
              <w:br/>
            </w:r>
            <w:r>
              <w:rPr>
                <w:rFonts w:ascii="Times New Roman"/>
                <w:b w:val="false"/>
                <w:i w:val="false"/>
                <w:color w:val="000000"/>
                <w:sz w:val="20"/>
              </w:rPr>
              <w:t>
</w:t>
            </w:r>
            <w:r>
              <w:rPr>
                <w:rFonts w:ascii="Times New Roman"/>
                <w:b w:val="false"/>
                <w:i w:val="false"/>
                <w:color w:val="000000"/>
                <w:sz w:val="20"/>
              </w:rPr>
              <w:t>туз),</w:t>
            </w:r>
            <w:r>
              <w:br/>
            </w:r>
            <w:r>
              <w:rPr>
                <w:rFonts w:ascii="Times New Roman"/>
                <w:b w:val="false"/>
                <w:i w:val="false"/>
                <w:color w:val="000000"/>
                <w:sz w:val="20"/>
              </w:rPr>
              <w:t>
</w:t>
            </w:r>
            <w:r>
              <w:rPr>
                <w:rFonts w:ascii="Times New Roman"/>
                <w:b w:val="false"/>
                <w:i w:val="false"/>
                <w:color w:val="000000"/>
                <w:sz w:val="20"/>
              </w:rPr>
              <w:t>промыш-</w:t>
            </w:r>
            <w:r>
              <w:br/>
            </w:r>
            <w:r>
              <w:rPr>
                <w:rFonts w:ascii="Times New Roman"/>
                <w:b w:val="false"/>
                <w:i w:val="false"/>
                <w:color w:val="000000"/>
                <w:sz w:val="20"/>
              </w:rPr>
              <w:t>
</w:t>
            </w:r>
            <w:r>
              <w:rPr>
                <w:rFonts w:ascii="Times New Roman"/>
                <w:b w:val="false"/>
                <w:i w:val="false"/>
                <w:color w:val="000000"/>
                <w:sz w:val="20"/>
              </w:rPr>
              <w:t>ленный</w:t>
            </w:r>
            <w:r>
              <w:br/>
            </w:r>
            <w:r>
              <w:rPr>
                <w:rFonts w:ascii="Times New Roman"/>
                <w:b w:val="false"/>
                <w:i w:val="false"/>
                <w:color w:val="000000"/>
                <w:sz w:val="20"/>
              </w:rPr>
              <w:t>
</w:t>
            </w:r>
            <w:r>
              <w:rPr>
                <w:rFonts w:ascii="Times New Roman"/>
                <w:b w:val="false"/>
                <w:i w:val="false"/>
                <w:color w:val="000000"/>
                <w:sz w:val="20"/>
              </w:rPr>
              <w:t>регион,</w:t>
            </w:r>
            <w:r>
              <w:br/>
            </w:r>
            <w:r>
              <w:rPr>
                <w:rFonts w:ascii="Times New Roman"/>
                <w:b w:val="false"/>
                <w:i w:val="false"/>
                <w:color w:val="000000"/>
                <w:sz w:val="20"/>
              </w:rPr>
              <w:t>
</w:t>
            </w:r>
            <w:r>
              <w:rPr>
                <w:rFonts w:ascii="Times New Roman"/>
                <w:b w:val="false"/>
                <w:i w:val="false"/>
                <w:color w:val="000000"/>
                <w:sz w:val="20"/>
              </w:rPr>
              <w:t>кадры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Казына",</w:t>
            </w:r>
            <w:r>
              <w:br/>
            </w:r>
            <w:r>
              <w:rPr>
                <w:rFonts w:ascii="Times New Roman"/>
                <w:b w:val="false"/>
                <w:i w:val="false"/>
                <w:color w:val="000000"/>
                <w:sz w:val="20"/>
              </w:rPr>
              <w:t>
</w:t>
            </w:r>
            <w:r>
              <w:rPr>
                <w:rFonts w:ascii="Times New Roman"/>
                <w:b w:val="false"/>
                <w:i w:val="false"/>
                <w:color w:val="000000"/>
                <w:sz w:val="20"/>
              </w:rPr>
              <w:t>АО "НГРК</w:t>
            </w:r>
            <w:r>
              <w:br/>
            </w:r>
            <w:r>
              <w:rPr>
                <w:rFonts w:ascii="Times New Roman"/>
                <w:b w:val="false"/>
                <w:i w:val="false"/>
                <w:color w:val="000000"/>
                <w:sz w:val="20"/>
              </w:rPr>
              <w:t>
"</w:t>
            </w:r>
            <w:r>
              <w:rPr>
                <w:rFonts w:ascii="Times New Roman"/>
                <w:b w:val="false"/>
                <w:i w:val="false"/>
                <w:color w:val="000000"/>
                <w:sz w:val="20"/>
              </w:rPr>
              <w:t>Тау-Кен</w:t>
            </w:r>
            <w:r>
              <w:br/>
            </w:r>
            <w:r>
              <w:rPr>
                <w:rFonts w:ascii="Times New Roman"/>
                <w:b w:val="false"/>
                <w:i w:val="false"/>
                <w:color w:val="000000"/>
                <w:sz w:val="20"/>
              </w:rPr>
              <w:t>
</w:t>
            </w:r>
            <w:r>
              <w:rPr>
                <w:rFonts w:ascii="Times New Roman"/>
                <w:b w:val="false"/>
                <w:i w:val="false"/>
                <w:color w:val="000000"/>
                <w:sz w:val="20"/>
              </w:rPr>
              <w:t>Самрук"</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r>
              <w:br/>
            </w:r>
            <w:r>
              <w:rPr>
                <w:rFonts w:ascii="Times New Roman"/>
                <w:b w:val="false"/>
                <w:i w:val="false"/>
                <w:color w:val="000000"/>
                <w:sz w:val="20"/>
              </w:rPr>
              <w:t>
</w:t>
            </w:r>
            <w:r>
              <w:rPr>
                <w:rFonts w:ascii="Times New Roman"/>
                <w:b w:val="false"/>
                <w:i w:val="false"/>
                <w:color w:val="000000"/>
                <w:sz w:val="20"/>
              </w:rPr>
              <w:t>порядка</w:t>
            </w:r>
            <w:r>
              <w:br/>
            </w:r>
            <w:r>
              <w:rPr>
                <w:rFonts w:ascii="Times New Roman"/>
                <w:b w:val="false"/>
                <w:i w:val="false"/>
                <w:color w:val="000000"/>
                <w:sz w:val="20"/>
              </w:rPr>
              <w:t>
</w:t>
            </w:r>
            <w:r>
              <w:rPr>
                <w:rFonts w:ascii="Times New Roman"/>
                <w:b w:val="false"/>
                <w:i w:val="false"/>
                <w:color w:val="000000"/>
                <w:sz w:val="20"/>
              </w:rPr>
              <w:t>188</w:t>
            </w:r>
            <w:r>
              <w:br/>
            </w:r>
            <w:r>
              <w:rPr>
                <w:rFonts w:ascii="Times New Roman"/>
                <w:b w:val="false"/>
                <w:i w:val="false"/>
                <w:color w:val="000000"/>
                <w:sz w:val="20"/>
              </w:rPr>
              <w:t>
</w:t>
            </w: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долл.</w:t>
            </w:r>
            <w:r>
              <w:br/>
            </w:r>
            <w:r>
              <w:rPr>
                <w:rFonts w:ascii="Times New Roman"/>
                <w:b w:val="false"/>
                <w:i w:val="false"/>
                <w:color w:val="000000"/>
                <w:sz w:val="20"/>
              </w:rPr>
              <w:t>
</w:t>
            </w:r>
            <w:r>
              <w:rPr>
                <w:rFonts w:ascii="Times New Roman"/>
                <w:b w:val="false"/>
                <w:i w:val="false"/>
                <w:color w:val="000000"/>
                <w:sz w:val="20"/>
              </w:rPr>
              <w:t>США и</w:t>
            </w:r>
            <w:r>
              <w:br/>
            </w:r>
            <w:r>
              <w:rPr>
                <w:rFonts w:ascii="Times New Roman"/>
                <w:b w:val="false"/>
                <w:i w:val="false"/>
                <w:color w:val="000000"/>
                <w:sz w:val="20"/>
              </w:rPr>
              <w:t>
</w:t>
            </w:r>
            <w:r>
              <w:rPr>
                <w:rFonts w:ascii="Times New Roman"/>
                <w:b w:val="false"/>
                <w:i w:val="false"/>
                <w:color w:val="000000"/>
                <w:sz w:val="20"/>
              </w:rPr>
              <w:t>опреде-</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через</w:t>
            </w:r>
            <w:r>
              <w:br/>
            </w:r>
            <w:r>
              <w:rPr>
                <w:rFonts w:ascii="Times New Roman"/>
                <w:b w:val="false"/>
                <w:i w:val="false"/>
                <w:color w:val="000000"/>
                <w:sz w:val="20"/>
              </w:rPr>
              <w:t>
</w:t>
            </w:r>
            <w:r>
              <w:rPr>
                <w:rFonts w:ascii="Times New Roman"/>
                <w:b w:val="false"/>
                <w:i w:val="false"/>
                <w:color w:val="000000"/>
                <w:sz w:val="20"/>
              </w:rPr>
              <w:t>конкурс</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нителя</w:t>
            </w:r>
            <w:r>
              <w:br/>
            </w:r>
            <w:r>
              <w:rPr>
                <w:rFonts w:ascii="Times New Roman"/>
                <w:b w:val="false"/>
                <w:i w:val="false"/>
                <w:color w:val="000000"/>
                <w:sz w:val="20"/>
              </w:rPr>
              <w:t>
</w:t>
            </w:r>
            <w:r>
              <w:rPr>
                <w:rFonts w:ascii="Times New Roman"/>
                <w:b w:val="false"/>
                <w:i w:val="false"/>
                <w:color w:val="000000"/>
                <w:sz w:val="20"/>
              </w:rPr>
              <w:t>проекта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высокока-</w:t>
            </w:r>
            <w:r>
              <w:br/>
            </w:r>
            <w:r>
              <w:rPr>
                <w:rFonts w:ascii="Times New Roman"/>
                <w:b w:val="false"/>
                <w:i w:val="false"/>
                <w:color w:val="000000"/>
                <w:sz w:val="20"/>
              </w:rPr>
              <w:t>
</w:t>
            </w:r>
            <w:r>
              <w:rPr>
                <w:rFonts w:ascii="Times New Roman"/>
                <w:b w:val="false"/>
                <w:i w:val="false"/>
                <w:color w:val="000000"/>
                <w:sz w:val="20"/>
              </w:rPr>
              <w:t>чественных</w:t>
            </w:r>
            <w:r>
              <w:br/>
            </w:r>
            <w:r>
              <w:rPr>
                <w:rFonts w:ascii="Times New Roman"/>
                <w:b w:val="false"/>
                <w:i w:val="false"/>
                <w:color w:val="000000"/>
                <w:sz w:val="20"/>
              </w:rPr>
              <w:t>
</w:t>
            </w:r>
            <w:r>
              <w:rPr>
                <w:rFonts w:ascii="Times New Roman"/>
                <w:b w:val="false"/>
                <w:i w:val="false"/>
                <w:color w:val="000000"/>
                <w:sz w:val="20"/>
              </w:rPr>
              <w:t>железных</w:t>
            </w:r>
            <w:r>
              <w:br/>
            </w:r>
            <w:r>
              <w:rPr>
                <w:rFonts w:ascii="Times New Roman"/>
                <w:b w:val="false"/>
                <w:i w:val="false"/>
                <w:color w:val="000000"/>
                <w:sz w:val="20"/>
              </w:rPr>
              <w:t>
</w:t>
            </w:r>
            <w:r>
              <w:rPr>
                <w:rFonts w:ascii="Times New Roman"/>
                <w:b w:val="false"/>
                <w:i w:val="false"/>
                <w:color w:val="000000"/>
                <w:sz w:val="20"/>
              </w:rPr>
              <w:t>окатышей и</w:t>
            </w:r>
            <w:r>
              <w:br/>
            </w:r>
            <w:r>
              <w:rPr>
                <w:rFonts w:ascii="Times New Roman"/>
                <w:b w:val="false"/>
                <w:i w:val="false"/>
                <w:color w:val="000000"/>
                <w:sz w:val="20"/>
              </w:rPr>
              <w:t>
</w:t>
            </w:r>
            <w:r>
              <w:rPr>
                <w:rFonts w:ascii="Times New Roman"/>
                <w:b w:val="false"/>
                <w:i w:val="false"/>
                <w:color w:val="000000"/>
                <w:sz w:val="20"/>
              </w:rPr>
              <w:t>коксующихся</w:t>
            </w:r>
            <w:r>
              <w:br/>
            </w:r>
            <w:r>
              <w:rPr>
                <w:rFonts w:ascii="Times New Roman"/>
                <w:b w:val="false"/>
                <w:i w:val="false"/>
                <w:color w:val="000000"/>
                <w:sz w:val="20"/>
              </w:rPr>
              <w:t>
</w:t>
            </w:r>
            <w:r>
              <w:rPr>
                <w:rFonts w:ascii="Times New Roman"/>
                <w:b w:val="false"/>
                <w:i w:val="false"/>
                <w:color w:val="000000"/>
                <w:sz w:val="20"/>
              </w:rPr>
              <w:t>углей на</w:t>
            </w:r>
            <w:r>
              <w:br/>
            </w:r>
            <w:r>
              <w:rPr>
                <w:rFonts w:ascii="Times New Roman"/>
                <w:b w:val="false"/>
                <w:i w:val="false"/>
                <w:color w:val="000000"/>
                <w:sz w:val="20"/>
              </w:rPr>
              <w:t>
</w:t>
            </w:r>
            <w:r>
              <w:rPr>
                <w:rFonts w:ascii="Times New Roman"/>
                <w:b w:val="false"/>
                <w:i w:val="false"/>
                <w:color w:val="000000"/>
                <w:sz w:val="20"/>
              </w:rPr>
              <w:t>базе</w:t>
            </w:r>
            <w:r>
              <w:br/>
            </w:r>
            <w:r>
              <w:rPr>
                <w:rFonts w:ascii="Times New Roman"/>
                <w:b w:val="false"/>
                <w:i w:val="false"/>
                <w:color w:val="000000"/>
                <w:sz w:val="20"/>
              </w:rPr>
              <w:t>
</w:t>
            </w:r>
            <w:r>
              <w:rPr>
                <w:rFonts w:ascii="Times New Roman"/>
                <w:b w:val="false"/>
                <w:i w:val="false"/>
                <w:color w:val="000000"/>
                <w:sz w:val="20"/>
              </w:rPr>
              <w:t>перспек-</w:t>
            </w:r>
            <w:r>
              <w:br/>
            </w:r>
            <w:r>
              <w:rPr>
                <w:rFonts w:ascii="Times New Roman"/>
                <w:b w:val="false"/>
                <w:i w:val="false"/>
                <w:color w:val="000000"/>
                <w:sz w:val="20"/>
              </w:rPr>
              <w:t>
</w:t>
            </w:r>
            <w:r>
              <w:rPr>
                <w:rFonts w:ascii="Times New Roman"/>
                <w:b w:val="false"/>
                <w:i w:val="false"/>
                <w:color w:val="000000"/>
                <w:sz w:val="20"/>
              </w:rPr>
              <w:t>тивных</w:t>
            </w:r>
            <w:r>
              <w:br/>
            </w:r>
            <w:r>
              <w:rPr>
                <w:rFonts w:ascii="Times New Roman"/>
                <w:b w:val="false"/>
                <w:i w:val="false"/>
                <w:color w:val="000000"/>
                <w:sz w:val="20"/>
              </w:rPr>
              <w:t>
</w:t>
            </w:r>
            <w:r>
              <w:rPr>
                <w:rFonts w:ascii="Times New Roman"/>
                <w:b w:val="false"/>
                <w:i w:val="false"/>
                <w:color w:val="000000"/>
                <w:sz w:val="20"/>
              </w:rPr>
              <w:t>месторож-</w:t>
            </w:r>
            <w:r>
              <w:br/>
            </w:r>
            <w:r>
              <w:rPr>
                <w:rFonts w:ascii="Times New Roman"/>
                <w:b w:val="false"/>
                <w:i w:val="false"/>
                <w:color w:val="000000"/>
                <w:sz w:val="20"/>
              </w:rPr>
              <w:t>
</w:t>
            </w:r>
            <w:r>
              <w:rPr>
                <w:rFonts w:ascii="Times New Roman"/>
                <w:b w:val="false"/>
                <w:i w:val="false"/>
                <w:color w:val="000000"/>
                <w:sz w:val="20"/>
              </w:rPr>
              <w:t>дений.</w:t>
            </w:r>
            <w:r>
              <w:br/>
            </w: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железу:</w:t>
            </w:r>
            <w:r>
              <w:br/>
            </w:r>
            <w:r>
              <w:rPr>
                <w:rFonts w:ascii="Times New Roman"/>
                <w:b w:val="false"/>
                <w:i w:val="false"/>
                <w:color w:val="000000"/>
                <w:sz w:val="20"/>
              </w:rPr>
              <w:t>
</w:t>
            </w:r>
            <w:r>
              <w:rPr>
                <w:rFonts w:ascii="Times New Roman"/>
                <w:b w:val="false"/>
                <w:i w:val="false"/>
                <w:color w:val="000000"/>
                <w:sz w:val="20"/>
              </w:rPr>
              <w:t>1. Холзунское</w:t>
            </w:r>
            <w:r>
              <w:br/>
            </w:r>
            <w:r>
              <w:rPr>
                <w:rFonts w:ascii="Times New Roman"/>
                <w:b w:val="false"/>
                <w:i w:val="false"/>
                <w:color w:val="000000"/>
                <w:sz w:val="20"/>
              </w:rPr>
              <w:t>
</w:t>
            </w:r>
            <w:r>
              <w:rPr>
                <w:rFonts w:ascii="Times New Roman"/>
                <w:b w:val="false"/>
                <w:i w:val="false"/>
                <w:color w:val="000000"/>
                <w:sz w:val="20"/>
              </w:rPr>
              <w:t>ВКО,</w:t>
            </w:r>
            <w:r>
              <w:br/>
            </w:r>
            <w:r>
              <w:rPr>
                <w:rFonts w:ascii="Times New Roman"/>
                <w:b w:val="false"/>
                <w:i w:val="false"/>
                <w:color w:val="000000"/>
                <w:sz w:val="20"/>
              </w:rPr>
              <w:t>
</w:t>
            </w:r>
            <w:r>
              <w:rPr>
                <w:rFonts w:ascii="Times New Roman"/>
                <w:b w:val="false"/>
                <w:i w:val="false"/>
                <w:color w:val="000000"/>
                <w:sz w:val="20"/>
              </w:rPr>
              <w:t>2. Давыдов-</w:t>
            </w:r>
            <w:r>
              <w:br/>
            </w:r>
            <w:r>
              <w:rPr>
                <w:rFonts w:ascii="Times New Roman"/>
                <w:b w:val="false"/>
                <w:i w:val="false"/>
                <w:color w:val="000000"/>
                <w:sz w:val="20"/>
              </w:rPr>
              <w:t>
</w:t>
            </w:r>
            <w:r>
              <w:rPr>
                <w:rFonts w:ascii="Times New Roman"/>
                <w:b w:val="false"/>
                <w:i w:val="false"/>
                <w:color w:val="000000"/>
                <w:sz w:val="20"/>
              </w:rPr>
              <w:t>ское</w:t>
            </w:r>
            <w:r>
              <w:br/>
            </w:r>
            <w:r>
              <w:rPr>
                <w:rFonts w:ascii="Times New Roman"/>
                <w:b w:val="false"/>
                <w:i w:val="false"/>
                <w:color w:val="000000"/>
                <w:sz w:val="20"/>
              </w:rPr>
              <w:t>
</w:t>
            </w:r>
            <w:r>
              <w:rPr>
                <w:rFonts w:ascii="Times New Roman"/>
                <w:b w:val="false"/>
                <w:i w:val="false"/>
                <w:color w:val="000000"/>
                <w:sz w:val="20"/>
              </w:rPr>
              <w:t>Костанайская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3. Темирская</w:t>
            </w:r>
            <w:r>
              <w:br/>
            </w:r>
            <w:r>
              <w:rPr>
                <w:rFonts w:ascii="Times New Roman"/>
                <w:b w:val="false"/>
                <w:i w:val="false"/>
                <w:color w:val="000000"/>
                <w:sz w:val="20"/>
              </w:rPr>
              <w:t>
</w:t>
            </w:r>
            <w:r>
              <w:rPr>
                <w:rFonts w:ascii="Times New Roman"/>
                <w:b w:val="false"/>
                <w:i w:val="false"/>
                <w:color w:val="000000"/>
                <w:sz w:val="20"/>
              </w:rPr>
              <w:t>группа и</w:t>
            </w:r>
            <w:r>
              <w:br/>
            </w:r>
            <w:r>
              <w:rPr>
                <w:rFonts w:ascii="Times New Roman"/>
                <w:b w:val="false"/>
                <w:i w:val="false"/>
                <w:color w:val="000000"/>
                <w:sz w:val="20"/>
              </w:rPr>
              <w:t>
</w:t>
            </w:r>
            <w:r>
              <w:rPr>
                <w:rFonts w:ascii="Times New Roman"/>
                <w:b w:val="false"/>
                <w:i w:val="false"/>
                <w:color w:val="000000"/>
                <w:sz w:val="20"/>
              </w:rPr>
              <w:t>Чу-Илийский</w:t>
            </w:r>
            <w:r>
              <w:br/>
            </w:r>
            <w:r>
              <w:rPr>
                <w:rFonts w:ascii="Times New Roman"/>
                <w:b w:val="false"/>
                <w:i w:val="false"/>
                <w:color w:val="000000"/>
                <w:sz w:val="20"/>
              </w:rPr>
              <w:t>
</w:t>
            </w:r>
            <w:r>
              <w:rPr>
                <w:rFonts w:ascii="Times New Roman"/>
                <w:b w:val="false"/>
                <w:i w:val="false"/>
                <w:color w:val="000000"/>
                <w:sz w:val="20"/>
              </w:rPr>
              <w:t>бассейн</w:t>
            </w:r>
            <w:r>
              <w:br/>
            </w:r>
            <w:r>
              <w:rPr>
                <w:rFonts w:ascii="Times New Roman"/>
                <w:b w:val="false"/>
                <w:i w:val="false"/>
                <w:color w:val="000000"/>
                <w:sz w:val="20"/>
              </w:rPr>
              <w:t>
</w:t>
            </w: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4. По</w:t>
            </w:r>
            <w:r>
              <w:br/>
            </w:r>
            <w:r>
              <w:rPr>
                <w:rFonts w:ascii="Times New Roman"/>
                <w:b w:val="false"/>
                <w:i w:val="false"/>
                <w:color w:val="000000"/>
                <w:sz w:val="20"/>
              </w:rPr>
              <w:t>
</w:t>
            </w:r>
            <w:r>
              <w:rPr>
                <w:rFonts w:ascii="Times New Roman"/>
                <w:b w:val="false"/>
                <w:i w:val="false"/>
                <w:color w:val="000000"/>
                <w:sz w:val="20"/>
              </w:rPr>
              <w:t>коксующимся</w:t>
            </w:r>
            <w:r>
              <w:br/>
            </w:r>
            <w:r>
              <w:rPr>
                <w:rFonts w:ascii="Times New Roman"/>
                <w:b w:val="false"/>
                <w:i w:val="false"/>
                <w:color w:val="000000"/>
                <w:sz w:val="20"/>
              </w:rPr>
              <w:t>
</w:t>
            </w:r>
            <w:r>
              <w:rPr>
                <w:rFonts w:ascii="Times New Roman"/>
                <w:b w:val="false"/>
                <w:i w:val="false"/>
                <w:color w:val="000000"/>
                <w:sz w:val="20"/>
              </w:rPr>
              <w:t>углям:</w:t>
            </w:r>
            <w:r>
              <w:br/>
            </w:r>
            <w:r>
              <w:rPr>
                <w:rFonts w:ascii="Times New Roman"/>
                <w:b w:val="false"/>
                <w:i w:val="false"/>
                <w:color w:val="000000"/>
                <w:sz w:val="20"/>
              </w:rPr>
              <w:t>
</w:t>
            </w:r>
            <w:r>
              <w:rPr>
                <w:rFonts w:ascii="Times New Roman"/>
                <w:b w:val="false"/>
                <w:i w:val="false"/>
                <w:color w:val="000000"/>
                <w:sz w:val="20"/>
              </w:rPr>
              <w:t>Завьяловское</w:t>
            </w:r>
            <w:r>
              <w:br/>
            </w:r>
            <w:r>
              <w:rPr>
                <w:rFonts w:ascii="Times New Roman"/>
                <w:b w:val="false"/>
                <w:i w:val="false"/>
                <w:color w:val="000000"/>
                <w:sz w:val="20"/>
              </w:rPr>
              <w:t>
</w:t>
            </w:r>
            <w:r>
              <w:rPr>
                <w:rFonts w:ascii="Times New Roman"/>
                <w:b w:val="false"/>
                <w:i w:val="false"/>
                <w:color w:val="000000"/>
                <w:sz w:val="20"/>
              </w:rPr>
              <w:t>и Самарское</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Ha</w:t>
            </w:r>
            <w:r>
              <w:br/>
            </w:r>
            <w:r>
              <w:rPr>
                <w:rFonts w:ascii="Times New Roman"/>
                <w:b w:val="false"/>
                <w:i w:val="false"/>
                <w:color w:val="000000"/>
                <w:sz w:val="20"/>
              </w:rPr>
              <w:t>
</w:t>
            </w:r>
            <w:r>
              <w:rPr>
                <w:rFonts w:ascii="Times New Roman"/>
                <w:b w:val="false"/>
                <w:i w:val="false"/>
                <w:color w:val="000000"/>
                <w:sz w:val="20"/>
              </w:rPr>
              <w:t>выделенных</w:t>
            </w:r>
            <w:r>
              <w:br/>
            </w:r>
            <w:r>
              <w:rPr>
                <w:rFonts w:ascii="Times New Roman"/>
                <w:b w:val="false"/>
                <w:i w:val="false"/>
                <w:color w:val="000000"/>
                <w:sz w:val="20"/>
              </w:rPr>
              <w:t>
</w:t>
            </w:r>
            <w:r>
              <w:rPr>
                <w:rFonts w:ascii="Times New Roman"/>
                <w:b w:val="false"/>
                <w:i w:val="false"/>
                <w:color w:val="000000"/>
                <w:sz w:val="20"/>
              </w:rPr>
              <w:t>объектах</w:t>
            </w:r>
            <w:r>
              <w:br/>
            </w:r>
            <w:r>
              <w:rPr>
                <w:rFonts w:ascii="Times New Roman"/>
                <w:b w:val="false"/>
                <w:i w:val="false"/>
                <w:color w:val="000000"/>
                <w:sz w:val="20"/>
              </w:rPr>
              <w:t>
</w:t>
            </w: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геологораз-</w:t>
            </w:r>
            <w:r>
              <w:br/>
            </w:r>
            <w:r>
              <w:rPr>
                <w:rFonts w:ascii="Times New Roman"/>
                <w:b w:val="false"/>
                <w:i w:val="false"/>
                <w:color w:val="000000"/>
                <w:sz w:val="20"/>
              </w:rPr>
              <w:t>
</w:t>
            </w:r>
            <w:r>
              <w:rPr>
                <w:rFonts w:ascii="Times New Roman"/>
                <w:b w:val="false"/>
                <w:i w:val="false"/>
                <w:color w:val="000000"/>
                <w:sz w:val="20"/>
              </w:rPr>
              <w:t>ведочных</w:t>
            </w:r>
            <w:r>
              <w:br/>
            </w:r>
            <w:r>
              <w:rPr>
                <w:rFonts w:ascii="Times New Roman"/>
                <w:b w:val="false"/>
                <w:i w:val="false"/>
                <w:color w:val="000000"/>
                <w:sz w:val="20"/>
              </w:rPr>
              <w:t>
</w:t>
            </w:r>
            <w:r>
              <w:rPr>
                <w:rFonts w:ascii="Times New Roman"/>
                <w:b w:val="false"/>
                <w:i w:val="false"/>
                <w:color w:val="000000"/>
                <w:sz w:val="20"/>
              </w:rPr>
              <w:t>работ и</w:t>
            </w:r>
            <w:r>
              <w:br/>
            </w:r>
            <w:r>
              <w:rPr>
                <w:rFonts w:ascii="Times New Roman"/>
                <w:b w:val="false"/>
                <w:i w:val="false"/>
                <w:color w:val="000000"/>
                <w:sz w:val="20"/>
              </w:rPr>
              <w:t>
</w:t>
            </w:r>
            <w:r>
              <w:rPr>
                <w:rFonts w:ascii="Times New Roman"/>
                <w:b w:val="false"/>
                <w:i w:val="false"/>
                <w:color w:val="000000"/>
                <w:sz w:val="20"/>
              </w:rPr>
              <w:t>постановка</w:t>
            </w:r>
            <w:r>
              <w:br/>
            </w:r>
            <w:r>
              <w:rPr>
                <w:rFonts w:ascii="Times New Roman"/>
                <w:b w:val="false"/>
                <w:i w:val="false"/>
                <w:color w:val="000000"/>
                <w:sz w:val="20"/>
              </w:rPr>
              <w:t>
</w:t>
            </w:r>
            <w:r>
              <w:rPr>
                <w:rFonts w:ascii="Times New Roman"/>
                <w:b w:val="false"/>
                <w:i w:val="false"/>
                <w:color w:val="000000"/>
                <w:sz w:val="20"/>
              </w:rPr>
              <w:t>на баланс</w:t>
            </w:r>
            <w:r>
              <w:br/>
            </w:r>
            <w:r>
              <w:rPr>
                <w:rFonts w:ascii="Times New Roman"/>
                <w:b w:val="false"/>
                <w:i w:val="false"/>
                <w:color w:val="000000"/>
                <w:sz w:val="20"/>
              </w:rPr>
              <w:t>
</w:t>
            </w:r>
            <w:r>
              <w:rPr>
                <w:rFonts w:ascii="Times New Roman"/>
                <w:b w:val="false"/>
                <w:i w:val="false"/>
                <w:color w:val="000000"/>
                <w:sz w:val="20"/>
              </w:rPr>
              <w:t>месторож-</w:t>
            </w:r>
            <w:r>
              <w:br/>
            </w:r>
            <w:r>
              <w:rPr>
                <w:rFonts w:ascii="Times New Roman"/>
                <w:b w:val="false"/>
                <w:i w:val="false"/>
                <w:color w:val="000000"/>
                <w:sz w:val="20"/>
              </w:rPr>
              <w:t>
</w:t>
            </w:r>
            <w:r>
              <w:rPr>
                <w:rFonts w:ascii="Times New Roman"/>
                <w:b w:val="false"/>
                <w:i w:val="false"/>
                <w:color w:val="000000"/>
                <w:sz w:val="20"/>
              </w:rPr>
              <w:t>дений - 2205</w:t>
            </w:r>
            <w:r>
              <w:br/>
            </w:r>
            <w:r>
              <w:rPr>
                <w:rFonts w:ascii="Times New Roman"/>
                <w:b w:val="false"/>
                <w:i w:val="false"/>
                <w:color w:val="000000"/>
                <w:sz w:val="20"/>
              </w:rPr>
              <w:t>
</w:t>
            </w:r>
            <w:r>
              <w:rPr>
                <w:rFonts w:ascii="Times New Roman"/>
                <w:b w:val="false"/>
                <w:i w:val="false"/>
                <w:color w:val="000000"/>
                <w:sz w:val="20"/>
              </w:rPr>
              <w:t>млн. тг</w:t>
            </w:r>
            <w:r>
              <w:br/>
            </w:r>
            <w:r>
              <w:rPr>
                <w:rFonts w:ascii="Times New Roman"/>
                <w:b w:val="false"/>
                <w:i w:val="false"/>
                <w:color w:val="000000"/>
                <w:sz w:val="20"/>
              </w:rPr>
              <w:t>
</w:t>
            </w:r>
            <w:r>
              <w:rPr>
                <w:rFonts w:ascii="Times New Roman"/>
                <w:b w:val="false"/>
                <w:i w:val="false"/>
                <w:color w:val="000000"/>
                <w:sz w:val="20"/>
              </w:rPr>
              <w:t>2.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и проектно-</w:t>
            </w:r>
            <w:r>
              <w:br/>
            </w:r>
            <w:r>
              <w:rPr>
                <w:rFonts w:ascii="Times New Roman"/>
                <w:b w:val="false"/>
                <w:i w:val="false"/>
                <w:color w:val="000000"/>
                <w:sz w:val="20"/>
              </w:rPr>
              <w:t>
</w:t>
            </w:r>
            <w:r>
              <w:rPr>
                <w:rFonts w:ascii="Times New Roman"/>
                <w:b w:val="false"/>
                <w:i w:val="false"/>
                <w:color w:val="000000"/>
                <w:sz w:val="20"/>
              </w:rPr>
              <w:t>сметной</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 для</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производ-</w:t>
            </w:r>
            <w:r>
              <w:br/>
            </w:r>
            <w:r>
              <w:rPr>
                <w:rFonts w:ascii="Times New Roman"/>
                <w:b w:val="false"/>
                <w:i w:val="false"/>
                <w:color w:val="000000"/>
                <w:sz w:val="20"/>
              </w:rPr>
              <w:t>
</w:t>
            </w:r>
            <w:r>
              <w:rPr>
                <w:rFonts w:ascii="Times New Roman"/>
                <w:b w:val="false"/>
                <w:i w:val="false"/>
                <w:color w:val="000000"/>
                <w:sz w:val="20"/>
              </w:rPr>
              <w:t>ственных</w:t>
            </w:r>
            <w:r>
              <w:br/>
            </w:r>
            <w:r>
              <w:rPr>
                <w:rFonts w:ascii="Times New Roman"/>
                <w:b w:val="false"/>
                <w:i w:val="false"/>
                <w:color w:val="000000"/>
                <w:sz w:val="20"/>
              </w:rPr>
              <w:t>
</w:t>
            </w:r>
            <w:r>
              <w:rPr>
                <w:rFonts w:ascii="Times New Roman"/>
                <w:b w:val="false"/>
                <w:i w:val="false"/>
                <w:color w:val="000000"/>
                <w:sz w:val="20"/>
              </w:rPr>
              <w:t>активов -</w:t>
            </w:r>
            <w:r>
              <w:br/>
            </w:r>
            <w:r>
              <w:rPr>
                <w:rFonts w:ascii="Times New Roman"/>
                <w:b w:val="false"/>
                <w:i w:val="false"/>
                <w:color w:val="000000"/>
                <w:sz w:val="20"/>
              </w:rPr>
              <w:t>
</w:t>
            </w:r>
            <w:r>
              <w:rPr>
                <w:rFonts w:ascii="Times New Roman"/>
                <w:b w:val="false"/>
                <w:i w:val="false"/>
                <w:color w:val="000000"/>
                <w:sz w:val="20"/>
              </w:rPr>
              <w:t>1365 млн.</w:t>
            </w:r>
            <w:r>
              <w:br/>
            </w:r>
            <w:r>
              <w:rPr>
                <w:rFonts w:ascii="Times New Roman"/>
                <w:b w:val="false"/>
                <w:i w:val="false"/>
                <w:color w:val="000000"/>
                <w:sz w:val="20"/>
              </w:rPr>
              <w:t>
</w:t>
            </w:r>
            <w:r>
              <w:rPr>
                <w:rFonts w:ascii="Times New Roman"/>
                <w:b w:val="false"/>
                <w:i w:val="false"/>
                <w:color w:val="000000"/>
                <w:sz w:val="20"/>
              </w:rPr>
              <w:t>тг</w:t>
            </w:r>
            <w:r>
              <w:br/>
            </w:r>
            <w:r>
              <w:rPr>
                <w:rFonts w:ascii="Times New Roman"/>
                <w:b w:val="false"/>
                <w:i w:val="false"/>
                <w:color w:val="000000"/>
                <w:sz w:val="20"/>
              </w:rPr>
              <w:t>
</w:t>
            </w:r>
            <w:r>
              <w:rPr>
                <w:rFonts w:ascii="Times New Roman"/>
                <w:b w:val="false"/>
                <w:i w:val="false"/>
                <w:color w:val="000000"/>
                <w:sz w:val="20"/>
              </w:rPr>
              <w:t>3. 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2-х железо-</w:t>
            </w:r>
            <w:r>
              <w:br/>
            </w:r>
            <w:r>
              <w:rPr>
                <w:rFonts w:ascii="Times New Roman"/>
                <w:b w:val="false"/>
                <w:i w:val="false"/>
                <w:color w:val="000000"/>
                <w:sz w:val="20"/>
              </w:rPr>
              <w:t>
</w:t>
            </w:r>
            <w:r>
              <w:rPr>
                <w:rFonts w:ascii="Times New Roman"/>
                <w:b w:val="false"/>
                <w:i w:val="false"/>
                <w:color w:val="000000"/>
                <w:sz w:val="20"/>
              </w:rPr>
              <w:t>рудных</w:t>
            </w:r>
            <w:r>
              <w:br/>
            </w:r>
            <w:r>
              <w:rPr>
                <w:rFonts w:ascii="Times New Roman"/>
                <w:b w:val="false"/>
                <w:i w:val="false"/>
                <w:color w:val="000000"/>
                <w:sz w:val="20"/>
              </w:rPr>
              <w:t>
</w:t>
            </w:r>
            <w:r>
              <w:rPr>
                <w:rFonts w:ascii="Times New Roman"/>
                <w:b w:val="false"/>
                <w:i w:val="false"/>
                <w:color w:val="000000"/>
                <w:sz w:val="20"/>
              </w:rPr>
              <w:t>горно-</w:t>
            </w:r>
            <w:r>
              <w:br/>
            </w:r>
            <w:r>
              <w:rPr>
                <w:rFonts w:ascii="Times New Roman"/>
                <w:b w:val="false"/>
                <w:i w:val="false"/>
                <w:color w:val="000000"/>
                <w:sz w:val="20"/>
              </w:rPr>
              <w:t>
</w:t>
            </w:r>
            <w:r>
              <w:rPr>
                <w:rFonts w:ascii="Times New Roman"/>
                <w:b w:val="false"/>
                <w:i w:val="false"/>
                <w:color w:val="000000"/>
                <w:sz w:val="20"/>
              </w:rPr>
              <w:t>обогати-</w:t>
            </w:r>
            <w:r>
              <w:br/>
            </w:r>
            <w:r>
              <w:rPr>
                <w:rFonts w:ascii="Times New Roman"/>
                <w:b w:val="false"/>
                <w:i w:val="false"/>
                <w:color w:val="000000"/>
                <w:sz w:val="20"/>
              </w:rPr>
              <w:t>
</w:t>
            </w:r>
            <w:r>
              <w:rPr>
                <w:rFonts w:ascii="Times New Roman"/>
                <w:b w:val="false"/>
                <w:i w:val="false"/>
                <w:color w:val="000000"/>
                <w:sz w:val="20"/>
              </w:rPr>
              <w:t>тельных</w:t>
            </w:r>
            <w:r>
              <w:br/>
            </w:r>
            <w:r>
              <w:rPr>
                <w:rFonts w:ascii="Times New Roman"/>
                <w:b w:val="false"/>
                <w:i w:val="false"/>
                <w:color w:val="000000"/>
                <w:sz w:val="20"/>
              </w:rPr>
              <w:t>
</w:t>
            </w:r>
            <w:r>
              <w:rPr>
                <w:rFonts w:ascii="Times New Roman"/>
                <w:b w:val="false"/>
                <w:i w:val="false"/>
                <w:color w:val="000000"/>
                <w:sz w:val="20"/>
              </w:rPr>
              <w:t>комбинатов</w:t>
            </w:r>
            <w:r>
              <w:br/>
            </w:r>
            <w:r>
              <w:rPr>
                <w:rFonts w:ascii="Times New Roman"/>
                <w:b w:val="false"/>
                <w:i w:val="false"/>
                <w:color w:val="000000"/>
                <w:sz w:val="20"/>
              </w:rPr>
              <w:t>
</w:t>
            </w:r>
            <w:r>
              <w:rPr>
                <w:rFonts w:ascii="Times New Roman"/>
                <w:b w:val="false"/>
                <w:i w:val="false"/>
                <w:color w:val="000000"/>
                <w:sz w:val="20"/>
              </w:rPr>
              <w:t>и одного</w:t>
            </w:r>
            <w:r>
              <w:br/>
            </w:r>
            <w:r>
              <w:rPr>
                <w:rFonts w:ascii="Times New Roman"/>
                <w:b w:val="false"/>
                <w:i w:val="false"/>
                <w:color w:val="000000"/>
                <w:sz w:val="20"/>
              </w:rPr>
              <w:t>
</w:t>
            </w:r>
            <w:r>
              <w:rPr>
                <w:rFonts w:ascii="Times New Roman"/>
                <w:b w:val="false"/>
                <w:i w:val="false"/>
                <w:color w:val="000000"/>
                <w:sz w:val="20"/>
              </w:rPr>
              <w:t>угольного</w:t>
            </w:r>
            <w:r>
              <w:br/>
            </w:r>
            <w:r>
              <w:rPr>
                <w:rFonts w:ascii="Times New Roman"/>
                <w:b w:val="false"/>
                <w:i w:val="false"/>
                <w:color w:val="000000"/>
                <w:sz w:val="20"/>
              </w:rPr>
              <w:t>
</w:t>
            </w:r>
            <w:r>
              <w:rPr>
                <w:rFonts w:ascii="Times New Roman"/>
                <w:b w:val="false"/>
                <w:i w:val="false"/>
                <w:color w:val="000000"/>
                <w:sz w:val="20"/>
              </w:rPr>
              <w:t>департа-</w:t>
            </w:r>
            <w:r>
              <w:br/>
            </w:r>
            <w:r>
              <w:rPr>
                <w:rFonts w:ascii="Times New Roman"/>
                <w:b w:val="false"/>
                <w:i w:val="false"/>
                <w:color w:val="000000"/>
                <w:sz w:val="20"/>
              </w:rPr>
              <w:t>
</w:t>
            </w:r>
            <w:r>
              <w:rPr>
                <w:rFonts w:ascii="Times New Roman"/>
                <w:b w:val="false"/>
                <w:i w:val="false"/>
                <w:color w:val="000000"/>
                <w:sz w:val="20"/>
              </w:rPr>
              <w:t>мента.</w:t>
            </w:r>
            <w:r>
              <w:br/>
            </w:r>
            <w:r>
              <w:rPr>
                <w:rFonts w:ascii="Times New Roman"/>
                <w:b w:val="false"/>
                <w:i w:val="false"/>
                <w:color w:val="000000"/>
                <w:sz w:val="20"/>
              </w:rPr>
              <w:t>
</w:t>
            </w:r>
            <w:r>
              <w:rPr>
                <w:rFonts w:ascii="Times New Roman"/>
                <w:b w:val="false"/>
                <w:i w:val="false"/>
                <w:color w:val="000000"/>
                <w:sz w:val="20"/>
              </w:rPr>
              <w:t>Плановые</w:t>
            </w:r>
            <w:r>
              <w:br/>
            </w:r>
            <w:r>
              <w:rPr>
                <w:rFonts w:ascii="Times New Roman"/>
                <w:b w:val="false"/>
                <w:i w:val="false"/>
                <w:color w:val="000000"/>
                <w:sz w:val="20"/>
              </w:rPr>
              <w:t>
</w:t>
            </w: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 2020 г.:</w:t>
            </w:r>
            <w:r>
              <w:br/>
            </w:r>
            <w:r>
              <w:rPr>
                <w:rFonts w:ascii="Times New Roman"/>
                <w:b w:val="false"/>
                <w:i w:val="false"/>
                <w:color w:val="000000"/>
                <w:sz w:val="20"/>
              </w:rPr>
              <w:t>
</w:t>
            </w:r>
            <w:r>
              <w:rPr>
                <w:rFonts w:ascii="Times New Roman"/>
                <w:b w:val="false"/>
                <w:i w:val="false"/>
                <w:color w:val="000000"/>
                <w:sz w:val="20"/>
              </w:rPr>
              <w:t>добыча</w:t>
            </w:r>
            <w:r>
              <w:br/>
            </w:r>
            <w:r>
              <w:rPr>
                <w:rFonts w:ascii="Times New Roman"/>
                <w:b w:val="false"/>
                <w:i w:val="false"/>
                <w:color w:val="000000"/>
                <w:sz w:val="20"/>
              </w:rPr>
              <w:t>
</w:t>
            </w:r>
            <w:r>
              <w:rPr>
                <w:rFonts w:ascii="Times New Roman"/>
                <w:b w:val="false"/>
                <w:i w:val="false"/>
                <w:color w:val="000000"/>
                <w:sz w:val="20"/>
              </w:rPr>
              <w:t>железной</w:t>
            </w:r>
            <w:r>
              <w:br/>
            </w:r>
            <w:r>
              <w:rPr>
                <w:rFonts w:ascii="Times New Roman"/>
                <w:b w:val="false"/>
                <w:i w:val="false"/>
                <w:color w:val="000000"/>
                <w:sz w:val="20"/>
              </w:rPr>
              <w:t>
</w:t>
            </w:r>
            <w:r>
              <w:rPr>
                <w:rFonts w:ascii="Times New Roman"/>
                <w:b w:val="false"/>
                <w:i w:val="false"/>
                <w:color w:val="000000"/>
                <w:sz w:val="20"/>
              </w:rPr>
              <w:t>руды</w:t>
            </w:r>
            <w:r>
              <w:br/>
            </w:r>
            <w:r>
              <w:rPr>
                <w:rFonts w:ascii="Times New Roman"/>
                <w:b w:val="false"/>
                <w:i w:val="false"/>
                <w:color w:val="000000"/>
                <w:sz w:val="20"/>
              </w:rPr>
              <w:t>
</w:t>
            </w:r>
            <w:r>
              <w:rPr>
                <w:rFonts w:ascii="Times New Roman"/>
                <w:b w:val="false"/>
                <w:i w:val="false"/>
                <w:color w:val="000000"/>
                <w:sz w:val="20"/>
              </w:rPr>
              <w:t>10 млн. т,</w:t>
            </w:r>
            <w:r>
              <w:br/>
            </w:r>
            <w:r>
              <w:rPr>
                <w:rFonts w:ascii="Times New Roman"/>
                <w:b w:val="false"/>
                <w:i w:val="false"/>
                <w:color w:val="000000"/>
                <w:sz w:val="20"/>
              </w:rPr>
              <w:t>
</w:t>
            </w:r>
            <w:r>
              <w:rPr>
                <w:rFonts w:ascii="Times New Roman"/>
                <w:b w:val="false"/>
                <w:i w:val="false"/>
                <w:color w:val="000000"/>
                <w:sz w:val="20"/>
              </w:rPr>
              <w:t>производ-</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окатыша</w:t>
            </w:r>
            <w:r>
              <w:br/>
            </w:r>
            <w:r>
              <w:rPr>
                <w:rFonts w:ascii="Times New Roman"/>
                <w:b w:val="false"/>
                <w:i w:val="false"/>
                <w:color w:val="000000"/>
                <w:sz w:val="20"/>
              </w:rPr>
              <w:t>
</w:t>
            </w:r>
            <w:r>
              <w:rPr>
                <w:rFonts w:ascii="Times New Roman"/>
                <w:b w:val="false"/>
                <w:i w:val="false"/>
                <w:color w:val="000000"/>
                <w:sz w:val="20"/>
              </w:rPr>
              <w:t>2,584 млн.</w:t>
            </w:r>
            <w:r>
              <w:br/>
            </w:r>
            <w:r>
              <w:rPr>
                <w:rFonts w:ascii="Times New Roman"/>
                <w:b w:val="false"/>
                <w:i w:val="false"/>
                <w:color w:val="000000"/>
                <w:sz w:val="20"/>
              </w:rPr>
              <w:t>
</w:t>
            </w:r>
            <w:r>
              <w:rPr>
                <w:rFonts w:ascii="Times New Roman"/>
                <w:b w:val="false"/>
                <w:i w:val="false"/>
                <w:color w:val="000000"/>
                <w:sz w:val="20"/>
              </w:rPr>
              <w:t>т, добыча</w:t>
            </w:r>
            <w:r>
              <w:br/>
            </w:r>
            <w:r>
              <w:rPr>
                <w:rFonts w:ascii="Times New Roman"/>
                <w:b w:val="false"/>
                <w:i w:val="false"/>
                <w:color w:val="000000"/>
                <w:sz w:val="20"/>
              </w:rPr>
              <w:t>
</w:t>
            </w:r>
            <w:r>
              <w:rPr>
                <w:rFonts w:ascii="Times New Roman"/>
                <w:b w:val="false"/>
                <w:i w:val="false"/>
                <w:color w:val="000000"/>
                <w:sz w:val="20"/>
              </w:rPr>
              <w:t>коксующихся</w:t>
            </w:r>
            <w:r>
              <w:br/>
            </w:r>
            <w:r>
              <w:rPr>
                <w:rFonts w:ascii="Times New Roman"/>
                <w:b w:val="false"/>
                <w:i w:val="false"/>
                <w:color w:val="000000"/>
                <w:sz w:val="20"/>
              </w:rPr>
              <w:t>
</w:t>
            </w:r>
            <w:r>
              <w:rPr>
                <w:rFonts w:ascii="Times New Roman"/>
                <w:b w:val="false"/>
                <w:i w:val="false"/>
                <w:color w:val="000000"/>
                <w:sz w:val="20"/>
              </w:rPr>
              <w:t>углей</w:t>
            </w:r>
            <w:r>
              <w:br/>
            </w:r>
            <w:r>
              <w:rPr>
                <w:rFonts w:ascii="Times New Roman"/>
                <w:b w:val="false"/>
                <w:i w:val="false"/>
                <w:color w:val="000000"/>
                <w:sz w:val="20"/>
              </w:rPr>
              <w:t>
</w:t>
            </w:r>
            <w:r>
              <w:rPr>
                <w:rFonts w:ascii="Times New Roman"/>
                <w:b w:val="false"/>
                <w:i w:val="false"/>
                <w:color w:val="000000"/>
                <w:sz w:val="20"/>
              </w:rPr>
              <w:t>3 млн. тонн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Создать</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экспор-</w:t>
            </w:r>
            <w:r>
              <w:br/>
            </w:r>
            <w:r>
              <w:rPr>
                <w:rFonts w:ascii="Times New Roman"/>
                <w:b w:val="false"/>
                <w:i w:val="false"/>
                <w:color w:val="000000"/>
                <w:sz w:val="20"/>
              </w:rPr>
              <w:t>
</w:t>
            </w:r>
            <w:r>
              <w:rPr>
                <w:rFonts w:ascii="Times New Roman"/>
                <w:b w:val="false"/>
                <w:i w:val="false"/>
                <w:color w:val="000000"/>
                <w:sz w:val="20"/>
              </w:rPr>
              <w:t>тно-</w:t>
            </w:r>
            <w:r>
              <w:br/>
            </w:r>
            <w:r>
              <w:rPr>
                <w:rFonts w:ascii="Times New Roman"/>
                <w:b w:val="false"/>
                <w:i w:val="false"/>
                <w:color w:val="000000"/>
                <w:sz w:val="20"/>
              </w:rPr>
              <w:t>
</w:t>
            </w:r>
            <w:r>
              <w:rPr>
                <w:rFonts w:ascii="Times New Roman"/>
                <w:b w:val="false"/>
                <w:i w:val="false"/>
                <w:color w:val="000000"/>
                <w:sz w:val="20"/>
              </w:rPr>
              <w:t>ориенти-</w:t>
            </w:r>
            <w:r>
              <w:br/>
            </w:r>
            <w:r>
              <w:rPr>
                <w:rFonts w:ascii="Times New Roman"/>
                <w:b w:val="false"/>
                <w:i w:val="false"/>
                <w:color w:val="000000"/>
                <w:sz w:val="20"/>
              </w:rPr>
              <w:t>
</w:t>
            </w:r>
            <w:r>
              <w:rPr>
                <w:rFonts w:ascii="Times New Roman"/>
                <w:b w:val="false"/>
                <w:i w:val="false"/>
                <w:color w:val="000000"/>
                <w:sz w:val="20"/>
              </w:rPr>
              <w:t>рованной</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аналогии</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шведской</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ственной</w:t>
            </w:r>
            <w:r>
              <w:br/>
            </w:r>
            <w:r>
              <w:rPr>
                <w:rFonts w:ascii="Times New Roman"/>
                <w:b w:val="false"/>
                <w:i w:val="false"/>
                <w:color w:val="000000"/>
                <w:sz w:val="20"/>
              </w:rPr>
              <w:t>
</w:t>
            </w:r>
            <w:r>
              <w:rPr>
                <w:rFonts w:ascii="Times New Roman"/>
                <w:b w:val="false"/>
                <w:i w:val="false"/>
                <w:color w:val="000000"/>
                <w:sz w:val="20"/>
              </w:rPr>
              <w:t>LKAB и</w:t>
            </w:r>
            <w:r>
              <w:br/>
            </w:r>
            <w:r>
              <w:rPr>
                <w:rFonts w:ascii="Times New Roman"/>
                <w:b w:val="false"/>
                <w:i w:val="false"/>
                <w:color w:val="000000"/>
                <w:sz w:val="20"/>
              </w:rPr>
              <w:t>
</w:t>
            </w:r>
            <w:r>
              <w:rPr>
                <w:rFonts w:ascii="Times New Roman"/>
                <w:b w:val="false"/>
                <w:i w:val="false"/>
                <w:color w:val="000000"/>
                <w:sz w:val="20"/>
              </w:rPr>
              <w:t>публич-</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украин-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Ferroe-</w:t>
            </w:r>
            <w:r>
              <w:br/>
            </w:r>
            <w:r>
              <w:rPr>
                <w:rFonts w:ascii="Times New Roman"/>
                <w:b w:val="false"/>
                <w:i w:val="false"/>
                <w:color w:val="000000"/>
                <w:sz w:val="20"/>
              </w:rPr>
              <w:t>
</w:t>
            </w:r>
            <w:r>
              <w:rPr>
                <w:rFonts w:ascii="Times New Roman"/>
                <w:b w:val="false"/>
                <w:i w:val="false"/>
                <w:color w:val="000000"/>
                <w:sz w:val="20"/>
              </w:rPr>
              <w:t>xpo.</w:t>
            </w:r>
            <w:r>
              <w:br/>
            </w:r>
            <w:r>
              <w:rPr>
                <w:rFonts w:ascii="Times New Roman"/>
                <w:b w:val="false"/>
                <w:i w:val="false"/>
                <w:color w:val="000000"/>
                <w:sz w:val="20"/>
              </w:rPr>
              <w:t>
</w:t>
            </w:r>
            <w:r>
              <w:rPr>
                <w:rFonts w:ascii="Times New Roman"/>
                <w:b w:val="false"/>
                <w:i w:val="false"/>
                <w:color w:val="000000"/>
                <w:sz w:val="20"/>
              </w:rPr>
              <w:t>Капита-</w:t>
            </w:r>
            <w:r>
              <w:br/>
            </w:r>
            <w:r>
              <w:rPr>
                <w:rFonts w:ascii="Times New Roman"/>
                <w:b w:val="false"/>
                <w:i w:val="false"/>
                <w:color w:val="000000"/>
                <w:sz w:val="20"/>
              </w:rPr>
              <w:t>
</w:t>
            </w:r>
            <w:r>
              <w:rPr>
                <w:rFonts w:ascii="Times New Roman"/>
                <w:b w:val="false"/>
                <w:i w:val="false"/>
                <w:color w:val="000000"/>
                <w:sz w:val="20"/>
              </w:rPr>
              <w:t>лизация</w:t>
            </w:r>
            <w:r>
              <w:br/>
            </w:r>
            <w:r>
              <w:rPr>
                <w:rFonts w:ascii="Times New Roman"/>
                <w:b w:val="false"/>
                <w:i w:val="false"/>
                <w:color w:val="000000"/>
                <w:sz w:val="20"/>
              </w:rPr>
              <w:t>
</w:t>
            </w:r>
            <w:r>
              <w:rPr>
                <w:rFonts w:ascii="Times New Roman"/>
                <w:b w:val="false"/>
                <w:i w:val="false"/>
                <w:color w:val="000000"/>
                <w:sz w:val="20"/>
              </w:rPr>
              <w:t>холдинга</w:t>
            </w:r>
            <w:r>
              <w:br/>
            </w:r>
            <w:r>
              <w:rPr>
                <w:rFonts w:ascii="Times New Roman"/>
                <w:b w:val="false"/>
                <w:i w:val="false"/>
                <w:color w:val="000000"/>
                <w:sz w:val="20"/>
              </w:rPr>
              <w:t>
</w:t>
            </w:r>
            <w:r>
              <w:rPr>
                <w:rFonts w:ascii="Times New Roman"/>
                <w:b w:val="false"/>
                <w:i w:val="false"/>
                <w:color w:val="000000"/>
                <w:sz w:val="20"/>
              </w:rPr>
              <w:t>составит</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к 2020</w:t>
            </w:r>
            <w:r>
              <w:br/>
            </w:r>
            <w:r>
              <w:rPr>
                <w:rFonts w:ascii="Times New Roman"/>
                <w:b w:val="false"/>
                <w:i w:val="false"/>
                <w:color w:val="000000"/>
                <w:sz w:val="20"/>
              </w:rPr>
              <w:t>
</w:t>
            </w:r>
            <w:r>
              <w:rPr>
                <w:rFonts w:ascii="Times New Roman"/>
                <w:b w:val="false"/>
                <w:i w:val="false"/>
                <w:color w:val="000000"/>
                <w:sz w:val="20"/>
              </w:rPr>
              <w:t>году.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w:t>
            </w:r>
            <w:r>
              <w:br/>
            </w:r>
            <w:r>
              <w:rPr>
                <w:rFonts w:ascii="Times New Roman"/>
                <w:b w:val="false"/>
                <w:i w:val="false"/>
                <w:color w:val="000000"/>
                <w:sz w:val="20"/>
              </w:rPr>
              <w:t>
</w:t>
            </w:r>
            <w:r>
              <w:rPr>
                <w:rFonts w:ascii="Times New Roman"/>
                <w:b w:val="false"/>
                <w:i w:val="false"/>
                <w:color w:val="000000"/>
                <w:sz w:val="20"/>
              </w:rPr>
              <w:t>общество</w:t>
            </w:r>
            <w:r>
              <w:br/>
            </w:r>
            <w:r>
              <w:rPr>
                <w:rFonts w:ascii="Times New Roman"/>
                <w:b w:val="false"/>
                <w:i w:val="false"/>
                <w:color w:val="000000"/>
                <w:sz w:val="20"/>
              </w:rPr>
              <w:t>
</w:t>
            </w:r>
            <w:r>
              <w:rPr>
                <w:rFonts w:ascii="Times New Roman"/>
                <w:b w:val="false"/>
                <w:i w:val="false"/>
                <w:color w:val="000000"/>
                <w:sz w:val="20"/>
              </w:rPr>
              <w:t>"Нацио-</w:t>
            </w:r>
            <w:r>
              <w:br/>
            </w:r>
            <w:r>
              <w:rPr>
                <w:rFonts w:ascii="Times New Roman"/>
                <w:b w:val="false"/>
                <w:i w:val="false"/>
                <w:color w:val="000000"/>
                <w:sz w:val="20"/>
              </w:rPr>
              <w:t>
</w:t>
            </w:r>
            <w:r>
              <w:rPr>
                <w:rFonts w:ascii="Times New Roman"/>
                <w:b w:val="false"/>
                <w:i w:val="false"/>
                <w:color w:val="000000"/>
                <w:sz w:val="20"/>
              </w:rPr>
              <w:t>нальная</w:t>
            </w:r>
            <w:r>
              <w:br/>
            </w:r>
            <w:r>
              <w:rPr>
                <w:rFonts w:ascii="Times New Roman"/>
                <w:b w:val="false"/>
                <w:i w:val="false"/>
                <w:color w:val="000000"/>
                <w:sz w:val="20"/>
              </w:rPr>
              <w:t>
</w:t>
            </w:r>
            <w:r>
              <w:rPr>
                <w:rFonts w:ascii="Times New Roman"/>
                <w:b w:val="false"/>
                <w:i w:val="false"/>
                <w:color w:val="000000"/>
                <w:sz w:val="20"/>
              </w:rPr>
              <w:t>горнорудная</w:t>
            </w:r>
            <w:r>
              <w:br/>
            </w:r>
            <w:r>
              <w:rPr>
                <w:rFonts w:ascii="Times New Roman"/>
                <w:b w:val="false"/>
                <w:i w:val="false"/>
                <w:color w:val="000000"/>
                <w:sz w:val="20"/>
              </w:rPr>
              <w:t>
</w:t>
            </w:r>
            <w:r>
              <w:rPr>
                <w:rFonts w:ascii="Times New Roman"/>
                <w:b w:val="false"/>
                <w:i w:val="false"/>
                <w:color w:val="000000"/>
                <w:sz w:val="20"/>
              </w:rPr>
              <w:t>компания</w:t>
            </w:r>
            <w:r>
              <w:br/>
            </w:r>
            <w:r>
              <w:rPr>
                <w:rFonts w:ascii="Times New Roman"/>
                <w:b w:val="false"/>
                <w:i w:val="false"/>
                <w:color w:val="000000"/>
                <w:sz w:val="20"/>
              </w:rPr>
              <w:t>
</w:t>
            </w:r>
            <w:r>
              <w:rPr>
                <w:rFonts w:ascii="Times New Roman"/>
                <w:b w:val="false"/>
                <w:i w:val="false"/>
                <w:color w:val="000000"/>
                <w:sz w:val="20"/>
              </w:rPr>
              <w:t>"Тау-Кен</w:t>
            </w:r>
            <w:r>
              <w:br/>
            </w:r>
            <w:r>
              <w:rPr>
                <w:rFonts w:ascii="Times New Roman"/>
                <w:b w:val="false"/>
                <w:i w:val="false"/>
                <w:color w:val="000000"/>
                <w:sz w:val="20"/>
              </w:rPr>
              <w:t>
</w:t>
            </w:r>
            <w:r>
              <w:rPr>
                <w:rFonts w:ascii="Times New Roman"/>
                <w:b w:val="false"/>
                <w:i w:val="false"/>
                <w:color w:val="000000"/>
                <w:sz w:val="20"/>
              </w:rPr>
              <w:t>Самрук"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Завья-</w:t>
            </w:r>
            <w:r>
              <w:br/>
            </w:r>
            <w:r>
              <w:rPr>
                <w:rFonts w:ascii="Times New Roman"/>
                <w:b w:val="false"/>
                <w:i w:val="false"/>
                <w:color w:val="000000"/>
                <w:sz w:val="20"/>
              </w:rPr>
              <w:t>
</w:t>
            </w:r>
            <w:r>
              <w:rPr>
                <w:rFonts w:ascii="Times New Roman"/>
                <w:b w:val="false"/>
                <w:i w:val="false"/>
                <w:color w:val="000000"/>
                <w:sz w:val="20"/>
              </w:rPr>
              <w:t>ловское</w:t>
            </w:r>
            <w:r>
              <w:br/>
            </w:r>
            <w:r>
              <w:rPr>
                <w:rFonts w:ascii="Times New Roman"/>
                <w:b w:val="false"/>
                <w:i w:val="false"/>
                <w:color w:val="000000"/>
                <w:sz w:val="20"/>
              </w:rPr>
              <w:t>
</w:t>
            </w:r>
            <w:r>
              <w:rPr>
                <w:rFonts w:ascii="Times New Roman"/>
                <w:b w:val="false"/>
                <w:i w:val="false"/>
                <w:color w:val="000000"/>
                <w:sz w:val="20"/>
              </w:rPr>
              <w:t>и Самар-</w:t>
            </w:r>
            <w:r>
              <w:br/>
            </w:r>
            <w:r>
              <w:rPr>
                <w:rFonts w:ascii="Times New Roman"/>
                <w:b w:val="false"/>
                <w:i w:val="false"/>
                <w:color w:val="000000"/>
                <w:sz w:val="20"/>
              </w:rPr>
              <w:t>
</w:t>
            </w:r>
            <w:r>
              <w:rPr>
                <w:rFonts w:ascii="Times New Roman"/>
                <w:b w:val="false"/>
                <w:i w:val="false"/>
                <w:color w:val="000000"/>
                <w:sz w:val="20"/>
              </w:rPr>
              <w:t>ское в</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Холзун-</w:t>
            </w:r>
            <w:r>
              <w:br/>
            </w:r>
            <w:r>
              <w:rPr>
                <w:rFonts w:ascii="Times New Roman"/>
                <w:b w:val="false"/>
                <w:i w:val="false"/>
                <w:color w:val="000000"/>
                <w:sz w:val="20"/>
              </w:rPr>
              <w:t>
</w:t>
            </w:r>
            <w:r>
              <w:rPr>
                <w:rFonts w:ascii="Times New Roman"/>
                <w:b w:val="false"/>
                <w:i w:val="false"/>
                <w:color w:val="000000"/>
                <w:sz w:val="20"/>
              </w:rPr>
              <w:t>ское в</w:t>
            </w:r>
            <w:r>
              <w:br/>
            </w:r>
            <w:r>
              <w:rPr>
                <w:rFonts w:ascii="Times New Roman"/>
                <w:b w:val="false"/>
                <w:i w:val="false"/>
                <w:color w:val="000000"/>
                <w:sz w:val="20"/>
              </w:rPr>
              <w:t>
</w:t>
            </w:r>
            <w:r>
              <w:rPr>
                <w:rFonts w:ascii="Times New Roman"/>
                <w:b w:val="false"/>
                <w:i w:val="false"/>
                <w:color w:val="000000"/>
                <w:sz w:val="20"/>
              </w:rPr>
              <w:t>Восточ-</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станской,</w:t>
            </w:r>
            <w:r>
              <w:br/>
            </w:r>
            <w:r>
              <w:rPr>
                <w:rFonts w:ascii="Times New Roman"/>
                <w:b w:val="false"/>
                <w:i w:val="false"/>
                <w:color w:val="000000"/>
                <w:sz w:val="20"/>
              </w:rPr>
              <w:t>
</w:t>
            </w:r>
            <w:r>
              <w:rPr>
                <w:rFonts w:ascii="Times New Roman"/>
                <w:b w:val="false"/>
                <w:i w:val="false"/>
                <w:color w:val="000000"/>
                <w:sz w:val="20"/>
              </w:rPr>
              <w:t>Давыдов-</w:t>
            </w:r>
            <w:r>
              <w:br/>
            </w:r>
            <w:r>
              <w:rPr>
                <w:rFonts w:ascii="Times New Roman"/>
                <w:b w:val="false"/>
                <w:i w:val="false"/>
                <w:color w:val="000000"/>
                <w:sz w:val="20"/>
              </w:rPr>
              <w:t>
</w:t>
            </w:r>
            <w:r>
              <w:rPr>
                <w:rFonts w:ascii="Times New Roman"/>
                <w:b w:val="false"/>
                <w:i w:val="false"/>
                <w:color w:val="000000"/>
                <w:sz w:val="20"/>
              </w:rPr>
              <w:t>ское в</w:t>
            </w:r>
            <w:r>
              <w:br/>
            </w:r>
            <w:r>
              <w:rPr>
                <w:rFonts w:ascii="Times New Roman"/>
                <w:b w:val="false"/>
                <w:i w:val="false"/>
                <w:color w:val="000000"/>
                <w:sz w:val="20"/>
              </w:rPr>
              <w:t>
</w:t>
            </w:r>
            <w:r>
              <w:rPr>
                <w:rFonts w:ascii="Times New Roman"/>
                <w:b w:val="false"/>
                <w:i w:val="false"/>
                <w:color w:val="000000"/>
                <w:sz w:val="20"/>
              </w:rPr>
              <w:t>Коста-</w:t>
            </w:r>
            <w:r>
              <w:br/>
            </w:r>
            <w:r>
              <w:rPr>
                <w:rFonts w:ascii="Times New Roman"/>
                <w:b w:val="false"/>
                <w:i w:val="false"/>
                <w:color w:val="000000"/>
                <w:sz w:val="20"/>
              </w:rPr>
              <w:t>
</w:t>
            </w:r>
            <w:r>
              <w:rPr>
                <w:rFonts w:ascii="Times New Roman"/>
                <w:b w:val="false"/>
                <w:i w:val="false"/>
                <w:color w:val="000000"/>
                <w:sz w:val="20"/>
              </w:rPr>
              <w:t>найской,</w:t>
            </w:r>
            <w:r>
              <w:br/>
            </w:r>
            <w:r>
              <w:rPr>
                <w:rFonts w:ascii="Times New Roman"/>
                <w:b w:val="false"/>
                <w:i w:val="false"/>
                <w:color w:val="000000"/>
                <w:sz w:val="20"/>
              </w:rPr>
              <w:t>
</w:t>
            </w:r>
            <w:r>
              <w:rPr>
                <w:rFonts w:ascii="Times New Roman"/>
                <w:b w:val="false"/>
                <w:i w:val="false"/>
                <w:color w:val="000000"/>
                <w:sz w:val="20"/>
              </w:rPr>
              <w:t>Темир-</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группа и</w:t>
            </w:r>
            <w:r>
              <w:br/>
            </w:r>
            <w:r>
              <w:rPr>
                <w:rFonts w:ascii="Times New Roman"/>
                <w:b w:val="false"/>
                <w:i w:val="false"/>
                <w:color w:val="000000"/>
                <w:sz w:val="20"/>
              </w:rPr>
              <w:t>
</w:t>
            </w:r>
            <w:r>
              <w:rPr>
                <w:rFonts w:ascii="Times New Roman"/>
                <w:b w:val="false"/>
                <w:i w:val="false"/>
                <w:color w:val="000000"/>
                <w:sz w:val="20"/>
              </w:rPr>
              <w:t>Чу-</w:t>
            </w:r>
            <w:r>
              <w:br/>
            </w:r>
            <w:r>
              <w:rPr>
                <w:rFonts w:ascii="Times New Roman"/>
                <w:b w:val="false"/>
                <w:i w:val="false"/>
                <w:color w:val="000000"/>
                <w:sz w:val="20"/>
              </w:rPr>
              <w:t>
</w:t>
            </w:r>
            <w:r>
              <w:rPr>
                <w:rFonts w:ascii="Times New Roman"/>
                <w:b w:val="false"/>
                <w:i w:val="false"/>
                <w:color w:val="000000"/>
                <w:sz w:val="20"/>
              </w:rPr>
              <w:t>Илийский</w:t>
            </w:r>
            <w:r>
              <w:br/>
            </w:r>
            <w:r>
              <w:rPr>
                <w:rFonts w:ascii="Times New Roman"/>
                <w:b w:val="false"/>
                <w:i w:val="false"/>
                <w:color w:val="000000"/>
                <w:sz w:val="20"/>
              </w:rPr>
              <w:t>
</w:t>
            </w:r>
            <w:r>
              <w:rPr>
                <w:rFonts w:ascii="Times New Roman"/>
                <w:b w:val="false"/>
                <w:i w:val="false"/>
                <w:color w:val="000000"/>
                <w:sz w:val="20"/>
              </w:rPr>
              <w:t>бассейн</w:t>
            </w:r>
            <w:r>
              <w:br/>
            </w:r>
            <w:r>
              <w:rPr>
                <w:rFonts w:ascii="Times New Roman"/>
                <w:b w:val="false"/>
                <w:i w:val="false"/>
                <w:color w:val="000000"/>
                <w:sz w:val="20"/>
              </w:rPr>
              <w:t>
</w:t>
            </w:r>
            <w:r>
              <w:rPr>
                <w:rFonts w:ascii="Times New Roman"/>
                <w:b w:val="false"/>
                <w:i w:val="false"/>
                <w:color w:val="000000"/>
                <w:sz w:val="20"/>
              </w:rPr>
              <w:t>в Южно-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Казына",</w:t>
            </w:r>
            <w:r>
              <w:br/>
            </w:r>
            <w:r>
              <w:rPr>
                <w:rFonts w:ascii="Times New Roman"/>
                <w:b w:val="false"/>
                <w:i w:val="false"/>
                <w:color w:val="000000"/>
                <w:sz w:val="20"/>
              </w:rPr>
              <w:t>
</w:t>
            </w:r>
            <w:r>
              <w:rPr>
                <w:rFonts w:ascii="Times New Roman"/>
                <w:b w:val="false"/>
                <w:i w:val="false"/>
                <w:color w:val="000000"/>
                <w:sz w:val="20"/>
              </w:rPr>
              <w:t>АО "НГРК</w:t>
            </w:r>
            <w:r>
              <w:br/>
            </w:r>
            <w:r>
              <w:rPr>
                <w:rFonts w:ascii="Times New Roman"/>
                <w:b w:val="false"/>
                <w:i w:val="false"/>
                <w:color w:val="000000"/>
                <w:sz w:val="20"/>
              </w:rPr>
              <w:t>
</w:t>
            </w:r>
            <w:r>
              <w:rPr>
                <w:rFonts w:ascii="Times New Roman"/>
                <w:b w:val="false"/>
                <w:i w:val="false"/>
                <w:color w:val="000000"/>
                <w:sz w:val="20"/>
              </w:rPr>
              <w:t>Таукен-</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Коста-</w:t>
            </w:r>
            <w:r>
              <w:br/>
            </w:r>
            <w:r>
              <w:rPr>
                <w:rFonts w:ascii="Times New Roman"/>
                <w:b w:val="false"/>
                <w:i w:val="false"/>
                <w:color w:val="000000"/>
                <w:sz w:val="20"/>
              </w:rPr>
              <w:t>
</w:t>
            </w:r>
            <w:r>
              <w:rPr>
                <w:rFonts w:ascii="Times New Roman"/>
                <w:b w:val="false"/>
                <w:i w:val="false"/>
                <w:color w:val="000000"/>
                <w:sz w:val="20"/>
              </w:rPr>
              <w:t>найская,</w:t>
            </w:r>
            <w:r>
              <w:br/>
            </w:r>
            <w:r>
              <w:rPr>
                <w:rFonts w:ascii="Times New Roman"/>
                <w:b w:val="false"/>
                <w:i w:val="false"/>
                <w:color w:val="000000"/>
                <w:sz w:val="20"/>
              </w:rPr>
              <w:t>
</w:t>
            </w: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и ВКО</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109 305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ФНБ</w:t>
            </w:r>
            <w:r>
              <w:br/>
            </w:r>
            <w:r>
              <w:rPr>
                <w:rFonts w:ascii="Times New Roman"/>
                <w:b w:val="false"/>
                <w:i w:val="false"/>
                <w:color w:val="000000"/>
                <w:sz w:val="20"/>
              </w:rPr>
              <w:t>
</w:t>
            </w:r>
            <w:r>
              <w:rPr>
                <w:rFonts w:ascii="Times New Roman"/>
                <w:b w:val="false"/>
                <w:i w:val="false"/>
                <w:color w:val="000000"/>
                <w:sz w:val="20"/>
              </w:rPr>
              <w:t>"Сам-</w:t>
            </w:r>
            <w:r>
              <w:br/>
            </w:r>
            <w:r>
              <w:rPr>
                <w:rFonts w:ascii="Times New Roman"/>
                <w:b w:val="false"/>
                <w:i w:val="false"/>
                <w:color w:val="000000"/>
                <w:sz w:val="20"/>
              </w:rPr>
              <w:t>
</w:t>
            </w:r>
            <w:r>
              <w:rPr>
                <w:rFonts w:ascii="Times New Roman"/>
                <w:b w:val="false"/>
                <w:i w:val="false"/>
                <w:color w:val="000000"/>
                <w:sz w:val="20"/>
              </w:rPr>
              <w:t>рук-</w:t>
            </w:r>
            <w:r>
              <w:br/>
            </w:r>
            <w:r>
              <w:rPr>
                <w:rFonts w:ascii="Times New Roman"/>
                <w:b w:val="false"/>
                <w:i w:val="false"/>
                <w:color w:val="000000"/>
                <w:sz w:val="20"/>
              </w:rPr>
              <w:t>
</w:t>
            </w:r>
            <w:r>
              <w:rPr>
                <w:rFonts w:ascii="Times New Roman"/>
                <w:b w:val="false"/>
                <w:i w:val="false"/>
                <w:color w:val="000000"/>
                <w:sz w:val="20"/>
              </w:rPr>
              <w:t>Казына",</w:t>
            </w:r>
            <w:r>
              <w:br/>
            </w:r>
            <w:r>
              <w:rPr>
                <w:rFonts w:ascii="Times New Roman"/>
                <w:b w:val="false"/>
                <w:i w:val="false"/>
                <w:color w:val="000000"/>
                <w:sz w:val="20"/>
              </w:rPr>
              <w:t>
</w:t>
            </w:r>
            <w:r>
              <w:rPr>
                <w:rFonts w:ascii="Times New Roman"/>
                <w:b w:val="false"/>
                <w:i w:val="false"/>
                <w:color w:val="000000"/>
                <w:sz w:val="20"/>
              </w:rPr>
              <w:t>частные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Ферросплавное производство</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w:t>
            </w:r>
            <w:r>
              <w:br/>
            </w:r>
            <w:r>
              <w:rPr>
                <w:rFonts w:ascii="Times New Roman"/>
                <w:b w:val="false"/>
                <w:i w:val="false"/>
                <w:color w:val="000000"/>
                <w:sz w:val="20"/>
              </w:rPr>
              <w:t>
</w:t>
            </w:r>
            <w:r>
              <w:rPr>
                <w:rFonts w:ascii="Times New Roman"/>
                <w:b w:val="false"/>
                <w:i w:val="false"/>
                <w:color w:val="000000"/>
                <w:sz w:val="20"/>
              </w:rPr>
              <w:t>ский завод</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ферросилико-</w:t>
            </w:r>
            <w:r>
              <w:br/>
            </w:r>
            <w:r>
              <w:rPr>
                <w:rFonts w:ascii="Times New Roman"/>
                <w:b w:val="false"/>
                <w:i w:val="false"/>
                <w:color w:val="000000"/>
                <w:sz w:val="20"/>
              </w:rPr>
              <w:t>
</w:t>
            </w:r>
            <w:r>
              <w:rPr>
                <w:rFonts w:ascii="Times New Roman"/>
                <w:b w:val="false"/>
                <w:i w:val="false"/>
                <w:color w:val="000000"/>
                <w:sz w:val="20"/>
              </w:rPr>
              <w:t>алюминия</w:t>
            </w:r>
            <w:r>
              <w:br/>
            </w:r>
            <w:r>
              <w:rPr>
                <w:rFonts w:ascii="Times New Roman"/>
                <w:b w:val="false"/>
                <w:i w:val="false"/>
                <w:color w:val="000000"/>
                <w:sz w:val="20"/>
              </w:rPr>
              <w:t>
</w:t>
            </w:r>
            <w:r>
              <w:rPr>
                <w:rFonts w:ascii="Times New Roman"/>
                <w:b w:val="false"/>
                <w:i w:val="false"/>
                <w:color w:val="000000"/>
                <w:sz w:val="20"/>
              </w:rPr>
              <w:t>(ФСА) и его</w:t>
            </w:r>
            <w:r>
              <w:br/>
            </w:r>
            <w:r>
              <w:rPr>
                <w:rFonts w:ascii="Times New Roman"/>
                <w:b w:val="false"/>
                <w:i w:val="false"/>
                <w:color w:val="000000"/>
                <w:sz w:val="20"/>
              </w:rPr>
              <w:t>
</w:t>
            </w:r>
            <w:r>
              <w:rPr>
                <w:rFonts w:ascii="Times New Roman"/>
                <w:b w:val="false"/>
                <w:i w:val="false"/>
                <w:color w:val="000000"/>
                <w:sz w:val="20"/>
              </w:rPr>
              <w:t>сплавов с</w:t>
            </w:r>
            <w:r>
              <w:br/>
            </w:r>
            <w:r>
              <w:rPr>
                <w:rFonts w:ascii="Times New Roman"/>
                <w:b w:val="false"/>
                <w:i w:val="false"/>
                <w:color w:val="000000"/>
                <w:sz w:val="20"/>
              </w:rPr>
              <w:t>
</w:t>
            </w:r>
            <w:r>
              <w:rPr>
                <w:rFonts w:ascii="Times New Roman"/>
                <w:b w:val="false"/>
                <w:i w:val="false"/>
                <w:color w:val="000000"/>
                <w:sz w:val="20"/>
              </w:rPr>
              <w:t>щелочнозе-</w:t>
            </w:r>
            <w:r>
              <w:br/>
            </w:r>
            <w:r>
              <w:rPr>
                <w:rFonts w:ascii="Times New Roman"/>
                <w:b w:val="false"/>
                <w:i w:val="false"/>
                <w:color w:val="000000"/>
                <w:sz w:val="20"/>
              </w:rPr>
              <w:t>
</w:t>
            </w:r>
            <w:r>
              <w:rPr>
                <w:rFonts w:ascii="Times New Roman"/>
                <w:b w:val="false"/>
                <w:i w:val="false"/>
                <w:color w:val="000000"/>
                <w:sz w:val="20"/>
              </w:rPr>
              <w:t>мельными</w:t>
            </w:r>
            <w:r>
              <w:br/>
            </w:r>
            <w:r>
              <w:rPr>
                <w:rFonts w:ascii="Times New Roman"/>
                <w:b w:val="false"/>
                <w:i w:val="false"/>
                <w:color w:val="000000"/>
                <w:sz w:val="20"/>
              </w:rPr>
              <w:t>
</w:t>
            </w:r>
            <w:r>
              <w:rPr>
                <w:rFonts w:ascii="Times New Roman"/>
                <w:b w:val="false"/>
                <w:i w:val="false"/>
                <w:color w:val="000000"/>
                <w:sz w:val="20"/>
              </w:rPr>
              <w:t>элементами</w:t>
            </w:r>
            <w:r>
              <w:br/>
            </w:r>
            <w:r>
              <w:rPr>
                <w:rFonts w:ascii="Times New Roman"/>
                <w:b w:val="false"/>
                <w:i w:val="false"/>
                <w:color w:val="000000"/>
                <w:sz w:val="20"/>
              </w:rPr>
              <w:t>
</w:t>
            </w:r>
            <w:r>
              <w:rPr>
                <w:rFonts w:ascii="Times New Roman"/>
                <w:b w:val="false"/>
                <w:i w:val="false"/>
                <w:color w:val="000000"/>
                <w:sz w:val="20"/>
              </w:rPr>
              <w:t>(барием,</w:t>
            </w:r>
            <w:r>
              <w:br/>
            </w:r>
            <w:r>
              <w:rPr>
                <w:rFonts w:ascii="Times New Roman"/>
                <w:b w:val="false"/>
                <w:i w:val="false"/>
                <w:color w:val="000000"/>
                <w:sz w:val="20"/>
              </w:rPr>
              <w:t>
</w:t>
            </w:r>
            <w:r>
              <w:rPr>
                <w:rFonts w:ascii="Times New Roman"/>
                <w:b w:val="false"/>
                <w:i w:val="false"/>
                <w:color w:val="000000"/>
                <w:sz w:val="20"/>
              </w:rPr>
              <w:t>кальцием)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Пусковой</w:t>
            </w:r>
            <w:r>
              <w:br/>
            </w:r>
            <w:r>
              <w:rPr>
                <w:rFonts w:ascii="Times New Roman"/>
                <w:b w:val="false"/>
                <w:i w:val="false"/>
                <w:color w:val="000000"/>
                <w:sz w:val="20"/>
              </w:rPr>
              <w:t>
</w:t>
            </w:r>
            <w:r>
              <w:rPr>
                <w:rFonts w:ascii="Times New Roman"/>
                <w:b w:val="false"/>
                <w:i w:val="false"/>
                <w:color w:val="000000"/>
                <w:sz w:val="20"/>
              </w:rPr>
              <w:t>проект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62,5</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сплавов</w:t>
            </w:r>
            <w:r>
              <w:br/>
            </w:r>
            <w:r>
              <w:rPr>
                <w:rFonts w:ascii="Times New Roman"/>
                <w:b w:val="false"/>
                <w:i w:val="false"/>
                <w:color w:val="000000"/>
                <w:sz w:val="20"/>
              </w:rPr>
              <w:t>
</w:t>
            </w:r>
            <w:r>
              <w:rPr>
                <w:rFonts w:ascii="Times New Roman"/>
                <w:b w:val="false"/>
                <w:i w:val="false"/>
                <w:color w:val="000000"/>
                <w:sz w:val="20"/>
              </w:rPr>
              <w:t>в 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Экибас-</w:t>
            </w:r>
            <w:r>
              <w:br/>
            </w:r>
            <w:r>
              <w:rPr>
                <w:rFonts w:ascii="Times New Roman"/>
                <w:b w:val="false"/>
                <w:i w:val="false"/>
                <w:color w:val="000000"/>
                <w:sz w:val="20"/>
              </w:rPr>
              <w:t>
</w:t>
            </w:r>
            <w:r>
              <w:rPr>
                <w:rFonts w:ascii="Times New Roman"/>
                <w:b w:val="false"/>
                <w:i w:val="false"/>
                <w:color w:val="000000"/>
                <w:sz w:val="20"/>
              </w:rPr>
              <w:t>туз</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объемов</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сплавов</w:t>
            </w:r>
            <w:r>
              <w:br/>
            </w:r>
            <w:r>
              <w:rPr>
                <w:rFonts w:ascii="Times New Roman"/>
                <w:b w:val="false"/>
                <w:i w:val="false"/>
                <w:color w:val="000000"/>
                <w:sz w:val="20"/>
              </w:rPr>
              <w:t>
</w:t>
            </w:r>
            <w:r>
              <w:rPr>
                <w:rFonts w:ascii="Times New Roman"/>
                <w:b w:val="false"/>
                <w:i w:val="false"/>
                <w:color w:val="000000"/>
                <w:sz w:val="20"/>
              </w:rPr>
              <w:t>хрома</w:t>
            </w:r>
            <w:r>
              <w:br/>
            </w:r>
            <w:r>
              <w:rPr>
                <w:rFonts w:ascii="Times New Roman"/>
                <w:b w:val="false"/>
                <w:i w:val="false"/>
                <w:color w:val="000000"/>
                <w:sz w:val="20"/>
              </w:rPr>
              <w:t>
</w:t>
            </w:r>
            <w:r>
              <w:rPr>
                <w:rFonts w:ascii="Times New Roman"/>
                <w:b w:val="false"/>
                <w:i w:val="false"/>
                <w:color w:val="000000"/>
                <w:sz w:val="20"/>
              </w:rPr>
              <w:t>с запуском</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выплавке</w:t>
            </w:r>
            <w:r>
              <w:br/>
            </w:r>
            <w:r>
              <w:rPr>
                <w:rFonts w:ascii="Times New Roman"/>
                <w:b w:val="false"/>
                <w:i w:val="false"/>
                <w:color w:val="000000"/>
                <w:sz w:val="20"/>
              </w:rPr>
              <w:t>
</w:t>
            </w:r>
            <w:r>
              <w:rPr>
                <w:rFonts w:ascii="Times New Roman"/>
                <w:b w:val="false"/>
                <w:i w:val="false"/>
                <w:color w:val="000000"/>
                <w:sz w:val="20"/>
              </w:rPr>
              <w:t>углеродис-</w:t>
            </w:r>
            <w:r>
              <w:br/>
            </w:r>
            <w:r>
              <w:rPr>
                <w:rFonts w:ascii="Times New Roman"/>
                <w:b w:val="false"/>
                <w:i w:val="false"/>
                <w:color w:val="000000"/>
                <w:sz w:val="20"/>
              </w:rPr>
              <w:t>
</w:t>
            </w:r>
            <w:r>
              <w:rPr>
                <w:rFonts w:ascii="Times New Roman"/>
                <w:b w:val="false"/>
                <w:i w:val="false"/>
                <w:color w:val="000000"/>
                <w:sz w:val="20"/>
              </w:rPr>
              <w:t>того</w:t>
            </w:r>
            <w:r>
              <w:br/>
            </w:r>
            <w:r>
              <w:rPr>
                <w:rFonts w:ascii="Times New Roman"/>
                <w:b w:val="false"/>
                <w:i w:val="false"/>
                <w:color w:val="000000"/>
                <w:sz w:val="20"/>
              </w:rPr>
              <w:t>
</w:t>
            </w:r>
            <w:r>
              <w:rPr>
                <w:rFonts w:ascii="Times New Roman"/>
                <w:b w:val="false"/>
                <w:i w:val="false"/>
                <w:color w:val="000000"/>
                <w:sz w:val="20"/>
              </w:rPr>
              <w:t>феррохрома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проекта -</w:t>
            </w:r>
            <w:r>
              <w:br/>
            </w:r>
            <w:r>
              <w:rPr>
                <w:rFonts w:ascii="Times New Roman"/>
                <w:b w:val="false"/>
                <w:i w:val="false"/>
                <w:color w:val="000000"/>
                <w:sz w:val="20"/>
              </w:rPr>
              <w:t>
</w:t>
            </w:r>
            <w:r>
              <w:rPr>
                <w:rFonts w:ascii="Times New Roman"/>
                <w:b w:val="false"/>
                <w:i w:val="false"/>
                <w:color w:val="000000"/>
                <w:sz w:val="20"/>
              </w:rPr>
              <w:t>2. 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300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углеро-</w:t>
            </w:r>
            <w:r>
              <w:br/>
            </w:r>
            <w:r>
              <w:rPr>
                <w:rFonts w:ascii="Times New Roman"/>
                <w:b w:val="false"/>
                <w:i w:val="false"/>
                <w:color w:val="000000"/>
                <w:sz w:val="20"/>
              </w:rPr>
              <w:t>
</w:t>
            </w:r>
            <w:r>
              <w:rPr>
                <w:rFonts w:ascii="Times New Roman"/>
                <w:b w:val="false"/>
                <w:i w:val="false"/>
                <w:color w:val="000000"/>
                <w:sz w:val="20"/>
              </w:rPr>
              <w:t>дистого</w:t>
            </w:r>
            <w:r>
              <w:br/>
            </w:r>
            <w:r>
              <w:rPr>
                <w:rFonts w:ascii="Times New Roman"/>
                <w:b w:val="false"/>
                <w:i w:val="false"/>
                <w:color w:val="000000"/>
                <w:sz w:val="20"/>
              </w:rPr>
              <w:t>
</w:t>
            </w:r>
            <w:r>
              <w:rPr>
                <w:rFonts w:ascii="Times New Roman"/>
                <w:b w:val="false"/>
                <w:i w:val="false"/>
                <w:color w:val="000000"/>
                <w:sz w:val="20"/>
              </w:rPr>
              <w:t>ферро-</w:t>
            </w:r>
            <w:r>
              <w:br/>
            </w:r>
            <w:r>
              <w:rPr>
                <w:rFonts w:ascii="Times New Roman"/>
                <w:b w:val="false"/>
                <w:i w:val="false"/>
                <w:color w:val="000000"/>
                <w:sz w:val="20"/>
              </w:rPr>
              <w:t>
</w:t>
            </w:r>
            <w:r>
              <w:rPr>
                <w:rFonts w:ascii="Times New Roman"/>
                <w:b w:val="false"/>
                <w:i w:val="false"/>
                <w:color w:val="000000"/>
                <w:sz w:val="20"/>
              </w:rPr>
              <w:t>хрома</w:t>
            </w:r>
            <w:r>
              <w:br/>
            </w:r>
            <w:r>
              <w:rPr>
                <w:rFonts w:ascii="Times New Roman"/>
                <w:b w:val="false"/>
                <w:i w:val="false"/>
                <w:color w:val="000000"/>
                <w:sz w:val="20"/>
              </w:rPr>
              <w:t>
</w:t>
            </w:r>
            <w:r>
              <w:rPr>
                <w:rFonts w:ascii="Times New Roman"/>
                <w:b w:val="false"/>
                <w:i w:val="false"/>
                <w:color w:val="000000"/>
                <w:sz w:val="20"/>
              </w:rPr>
              <w:t>марок</w:t>
            </w:r>
            <w:r>
              <w:br/>
            </w:r>
            <w:r>
              <w:rPr>
                <w:rFonts w:ascii="Times New Roman"/>
                <w:b w:val="false"/>
                <w:i w:val="false"/>
                <w:color w:val="000000"/>
                <w:sz w:val="20"/>
              </w:rPr>
              <w:t>
</w:t>
            </w:r>
            <w:r>
              <w:rPr>
                <w:rFonts w:ascii="Times New Roman"/>
                <w:b w:val="false"/>
                <w:i w:val="false"/>
                <w:color w:val="000000"/>
                <w:sz w:val="20"/>
              </w:rPr>
              <w:t>ФХ800,</w:t>
            </w:r>
            <w:r>
              <w:br/>
            </w:r>
            <w:r>
              <w:rPr>
                <w:rFonts w:ascii="Times New Roman"/>
                <w:b w:val="false"/>
                <w:i w:val="false"/>
                <w:color w:val="000000"/>
                <w:sz w:val="20"/>
              </w:rPr>
              <w:t>
</w:t>
            </w:r>
            <w:r>
              <w:rPr>
                <w:rFonts w:ascii="Times New Roman"/>
                <w:b w:val="false"/>
                <w:i w:val="false"/>
                <w:color w:val="000000"/>
                <w:sz w:val="20"/>
              </w:rPr>
              <w:t>ФХ900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r>
              <w:br/>
            </w:r>
            <w:r>
              <w:rPr>
                <w:rFonts w:ascii="Times New Roman"/>
                <w:b w:val="false"/>
                <w:i w:val="false"/>
                <w:color w:val="000000"/>
                <w:sz w:val="20"/>
              </w:rPr>
              <w:t>
</w:t>
            </w:r>
            <w:r>
              <w:rPr>
                <w:rFonts w:ascii="Times New Roman"/>
                <w:b w:val="false"/>
                <w:i w:val="false"/>
                <w:color w:val="000000"/>
                <w:sz w:val="20"/>
              </w:rPr>
              <w:t>180</w:t>
            </w:r>
            <w:r>
              <w:br/>
            </w:r>
            <w:r>
              <w:rPr>
                <w:rFonts w:ascii="Times New Roman"/>
                <w:b w:val="false"/>
                <w:i w:val="false"/>
                <w:color w:val="000000"/>
                <w:sz w:val="20"/>
              </w:rPr>
              <w:t>
</w:t>
            </w: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долл.</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ферромар-</w:t>
            </w:r>
            <w:r>
              <w:br/>
            </w:r>
            <w:r>
              <w:rPr>
                <w:rFonts w:ascii="Times New Roman"/>
                <w:b w:val="false"/>
                <w:i w:val="false"/>
                <w:color w:val="000000"/>
                <w:sz w:val="20"/>
              </w:rPr>
              <w:t>
</w:t>
            </w:r>
            <w:r>
              <w:rPr>
                <w:rFonts w:ascii="Times New Roman"/>
                <w:b w:val="false"/>
                <w:i w:val="false"/>
                <w:color w:val="000000"/>
                <w:sz w:val="20"/>
              </w:rPr>
              <w:t>ганца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2. 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25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ферро-</w:t>
            </w:r>
            <w:r>
              <w:br/>
            </w:r>
            <w:r>
              <w:rPr>
                <w:rFonts w:ascii="Times New Roman"/>
                <w:b w:val="false"/>
                <w:i w:val="false"/>
                <w:color w:val="000000"/>
                <w:sz w:val="20"/>
              </w:rPr>
              <w:t>
</w:t>
            </w:r>
            <w:r>
              <w:rPr>
                <w:rFonts w:ascii="Times New Roman"/>
                <w:b w:val="false"/>
                <w:i w:val="false"/>
                <w:color w:val="000000"/>
                <w:sz w:val="20"/>
              </w:rPr>
              <w:t>марганца</w:t>
            </w:r>
            <w:r>
              <w:br/>
            </w:r>
            <w:r>
              <w:rPr>
                <w:rFonts w:ascii="Times New Roman"/>
                <w:b w:val="false"/>
                <w:i w:val="false"/>
                <w:color w:val="000000"/>
                <w:sz w:val="20"/>
              </w:rPr>
              <w:t>
</w:t>
            </w:r>
            <w:r>
              <w:rPr>
                <w:rFonts w:ascii="Times New Roman"/>
                <w:b w:val="false"/>
                <w:i w:val="false"/>
                <w:color w:val="000000"/>
                <w:sz w:val="20"/>
              </w:rPr>
              <w:t>в 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Сарань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r>
              <w:br/>
            </w:r>
            <w:r>
              <w:rPr>
                <w:rFonts w:ascii="Times New Roman"/>
                <w:b w:val="false"/>
                <w:i w:val="false"/>
                <w:color w:val="000000"/>
                <w:sz w:val="20"/>
              </w:rPr>
              <w:t>
</w:t>
            </w:r>
            <w:r>
              <w:rPr>
                <w:rFonts w:ascii="Times New Roman"/>
                <w:b w:val="false"/>
                <w:i w:val="false"/>
                <w:color w:val="000000"/>
                <w:sz w:val="20"/>
              </w:rPr>
              <w:t>5 млн.</w:t>
            </w:r>
            <w:r>
              <w:br/>
            </w:r>
            <w:r>
              <w:rPr>
                <w:rFonts w:ascii="Times New Roman"/>
                <w:b w:val="false"/>
                <w:i w:val="false"/>
                <w:color w:val="000000"/>
                <w:sz w:val="20"/>
              </w:rPr>
              <w:t>
</w:t>
            </w:r>
            <w:r>
              <w:rPr>
                <w:rFonts w:ascii="Times New Roman"/>
                <w:b w:val="false"/>
                <w:i w:val="false"/>
                <w:color w:val="000000"/>
                <w:sz w:val="20"/>
              </w:rPr>
              <w:t>долл.</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металурги-</w:t>
            </w:r>
            <w:r>
              <w:br/>
            </w:r>
            <w:r>
              <w:rPr>
                <w:rFonts w:ascii="Times New Roman"/>
                <w:b w:val="false"/>
                <w:i w:val="false"/>
                <w:color w:val="000000"/>
                <w:sz w:val="20"/>
              </w:rPr>
              <w:t>
</w:t>
            </w:r>
            <w:r>
              <w:rPr>
                <w:rFonts w:ascii="Times New Roman"/>
                <w:b w:val="false"/>
                <w:i w:val="false"/>
                <w:color w:val="000000"/>
                <w:sz w:val="20"/>
              </w:rPr>
              <w:t>ческий</w:t>
            </w:r>
            <w:r>
              <w:br/>
            </w:r>
            <w:r>
              <w:rPr>
                <w:rFonts w:ascii="Times New Roman"/>
                <w:b w:val="false"/>
                <w:i w:val="false"/>
                <w:color w:val="000000"/>
                <w:sz w:val="20"/>
              </w:rPr>
              <w:t>
</w:t>
            </w:r>
            <w:r>
              <w:rPr>
                <w:rFonts w:ascii="Times New Roman"/>
                <w:b w:val="false"/>
                <w:i w:val="false"/>
                <w:color w:val="000000"/>
                <w:sz w:val="20"/>
              </w:rPr>
              <w:t>сталелитей-</w:t>
            </w:r>
            <w:r>
              <w:br/>
            </w:r>
            <w:r>
              <w:rPr>
                <w:rFonts w:ascii="Times New Roman"/>
                <w:b w:val="false"/>
                <w:i w:val="false"/>
                <w:color w:val="000000"/>
                <w:sz w:val="20"/>
              </w:rPr>
              <w:t>
</w:t>
            </w:r>
            <w:r>
              <w:rPr>
                <w:rFonts w:ascii="Times New Roman"/>
                <w:b w:val="false"/>
                <w:i w:val="false"/>
                <w:color w:val="000000"/>
                <w:sz w:val="20"/>
              </w:rPr>
              <w:t>ный завод</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2. 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350-450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стали в</w:t>
            </w:r>
            <w:r>
              <w:br/>
            </w:r>
            <w:r>
              <w:rPr>
                <w:rFonts w:ascii="Times New Roman"/>
                <w:b w:val="false"/>
                <w:i w:val="false"/>
                <w:color w:val="000000"/>
                <w:sz w:val="20"/>
              </w:rPr>
              <w:t>
</w:t>
            </w:r>
            <w:r>
              <w:rPr>
                <w:rFonts w:ascii="Times New Roman"/>
                <w:b w:val="false"/>
                <w:i w:val="false"/>
                <w:color w:val="000000"/>
                <w:sz w:val="20"/>
              </w:rPr>
              <w:t>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r>
              <w:br/>
            </w:r>
            <w:r>
              <w:rPr>
                <w:rFonts w:ascii="Times New Roman"/>
                <w:b w:val="false"/>
                <w:i w:val="false"/>
                <w:color w:val="000000"/>
                <w:sz w:val="20"/>
              </w:rPr>
              <w:t>
</w:t>
            </w:r>
            <w:r>
              <w:rPr>
                <w:rFonts w:ascii="Times New Roman"/>
                <w:b w:val="false"/>
                <w:i w:val="false"/>
                <w:color w:val="000000"/>
                <w:sz w:val="20"/>
              </w:rPr>
              <w:t>450</w:t>
            </w:r>
            <w:r>
              <w:br/>
            </w:r>
            <w:r>
              <w:rPr>
                <w:rFonts w:ascii="Times New Roman"/>
                <w:b w:val="false"/>
                <w:i w:val="false"/>
                <w:color w:val="000000"/>
                <w:sz w:val="20"/>
              </w:rPr>
              <w:t>
</w:t>
            </w: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долл.</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ферросплав-</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по выпуску</w:t>
            </w:r>
            <w:r>
              <w:br/>
            </w:r>
            <w:r>
              <w:rPr>
                <w:rFonts w:ascii="Times New Roman"/>
                <w:b w:val="false"/>
                <w:i w:val="false"/>
                <w:color w:val="000000"/>
                <w:sz w:val="20"/>
              </w:rPr>
              <w:t>
</w:t>
            </w:r>
            <w:r>
              <w:rPr>
                <w:rFonts w:ascii="Times New Roman"/>
                <w:b w:val="false"/>
                <w:i w:val="false"/>
                <w:color w:val="000000"/>
                <w:sz w:val="20"/>
              </w:rPr>
              <w:t>ферросили-</w:t>
            </w:r>
            <w:r>
              <w:br/>
            </w:r>
            <w:r>
              <w:rPr>
                <w:rFonts w:ascii="Times New Roman"/>
                <w:b w:val="false"/>
                <w:i w:val="false"/>
                <w:color w:val="000000"/>
                <w:sz w:val="20"/>
              </w:rPr>
              <w:t>
</w:t>
            </w:r>
            <w:r>
              <w:rPr>
                <w:rFonts w:ascii="Times New Roman"/>
                <w:b w:val="false"/>
                <w:i w:val="false"/>
                <w:color w:val="000000"/>
                <w:sz w:val="20"/>
              </w:rPr>
              <w:t>комарганца,</w:t>
            </w:r>
            <w:r>
              <w:br/>
            </w:r>
            <w:r>
              <w:rPr>
                <w:rFonts w:ascii="Times New Roman"/>
                <w:b w:val="false"/>
                <w:i w:val="false"/>
                <w:color w:val="000000"/>
                <w:sz w:val="20"/>
              </w:rPr>
              <w:t>
</w:t>
            </w:r>
            <w:r>
              <w:rPr>
                <w:rFonts w:ascii="Times New Roman"/>
                <w:b w:val="false"/>
                <w:i w:val="false"/>
                <w:color w:val="000000"/>
                <w:sz w:val="20"/>
              </w:rPr>
              <w:t>ферросили-</w:t>
            </w:r>
            <w:r>
              <w:br/>
            </w:r>
            <w:r>
              <w:rPr>
                <w:rFonts w:ascii="Times New Roman"/>
                <w:b w:val="false"/>
                <w:i w:val="false"/>
                <w:color w:val="000000"/>
                <w:sz w:val="20"/>
              </w:rPr>
              <w:t>
</w:t>
            </w:r>
            <w:r>
              <w:rPr>
                <w:rFonts w:ascii="Times New Roman"/>
                <w:b w:val="false"/>
                <w:i w:val="false"/>
                <w:color w:val="000000"/>
                <w:sz w:val="20"/>
              </w:rPr>
              <w:t>ция, на базе</w:t>
            </w:r>
            <w:r>
              <w:br/>
            </w:r>
            <w:r>
              <w:rPr>
                <w:rFonts w:ascii="Times New Roman"/>
                <w:b w:val="false"/>
                <w:i w:val="false"/>
                <w:color w:val="000000"/>
                <w:sz w:val="20"/>
              </w:rPr>
              <w:t>
</w:t>
            </w:r>
            <w:r>
              <w:rPr>
                <w:rFonts w:ascii="Times New Roman"/>
                <w:b w:val="false"/>
                <w:i w:val="false"/>
                <w:color w:val="000000"/>
                <w:sz w:val="20"/>
              </w:rPr>
              <w:t>месторож-</w:t>
            </w:r>
            <w:r>
              <w:br/>
            </w:r>
            <w:r>
              <w:rPr>
                <w:rFonts w:ascii="Times New Roman"/>
                <w:b w:val="false"/>
                <w:i w:val="false"/>
                <w:color w:val="000000"/>
                <w:sz w:val="20"/>
              </w:rPr>
              <w:t>
</w:t>
            </w:r>
            <w:r>
              <w:rPr>
                <w:rFonts w:ascii="Times New Roman"/>
                <w:b w:val="false"/>
                <w:i w:val="false"/>
                <w:color w:val="000000"/>
                <w:sz w:val="20"/>
              </w:rPr>
              <w:t>дений</w:t>
            </w:r>
            <w:r>
              <w:br/>
            </w:r>
            <w:r>
              <w:rPr>
                <w:rFonts w:ascii="Times New Roman"/>
                <w:b w:val="false"/>
                <w:i w:val="false"/>
                <w:color w:val="000000"/>
                <w:sz w:val="20"/>
              </w:rPr>
              <w:t>
</w:t>
            </w:r>
            <w:r>
              <w:rPr>
                <w:rFonts w:ascii="Times New Roman"/>
                <w:b w:val="false"/>
                <w:i w:val="false"/>
                <w:color w:val="000000"/>
                <w:sz w:val="20"/>
              </w:rPr>
              <w:t>Карагандин-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Геолого</w:t>
            </w:r>
            <w:r>
              <w:br/>
            </w:r>
            <w:r>
              <w:rPr>
                <w:rFonts w:ascii="Times New Roman"/>
                <w:b w:val="false"/>
                <w:i w:val="false"/>
                <w:color w:val="000000"/>
                <w:sz w:val="20"/>
              </w:rPr>
              <w:t>
</w:t>
            </w:r>
            <w:r>
              <w:rPr>
                <w:rFonts w:ascii="Times New Roman"/>
                <w:b w:val="false"/>
                <w:i w:val="false"/>
                <w:color w:val="000000"/>
                <w:sz w:val="20"/>
              </w:rPr>
              <w:t>разведочной</w:t>
            </w:r>
            <w:r>
              <w:br/>
            </w:r>
            <w:r>
              <w:rPr>
                <w:rFonts w:ascii="Times New Roman"/>
                <w:b w:val="false"/>
                <w:i w:val="false"/>
                <w:color w:val="000000"/>
                <w:sz w:val="20"/>
              </w:rPr>
              <w:t>
</w:t>
            </w:r>
            <w:r>
              <w:rPr>
                <w:rFonts w:ascii="Times New Roman"/>
                <w:b w:val="false"/>
                <w:i w:val="false"/>
                <w:color w:val="000000"/>
                <w:sz w:val="20"/>
              </w:rPr>
              <w:t>работы -</w:t>
            </w:r>
            <w:r>
              <w:br/>
            </w:r>
            <w:r>
              <w:rPr>
                <w:rFonts w:ascii="Times New Roman"/>
                <w:b w:val="false"/>
                <w:i w:val="false"/>
                <w:color w:val="000000"/>
                <w:sz w:val="20"/>
              </w:rPr>
              <w:t>
</w:t>
            </w:r>
            <w:r>
              <w:rPr>
                <w:rFonts w:ascii="Times New Roman"/>
                <w:b w:val="false"/>
                <w:i w:val="false"/>
                <w:color w:val="000000"/>
                <w:sz w:val="20"/>
              </w:rPr>
              <w:t>3 150 млн.</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2.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и проектно-</w:t>
            </w:r>
            <w:r>
              <w:br/>
            </w:r>
            <w:r>
              <w:rPr>
                <w:rFonts w:ascii="Times New Roman"/>
                <w:b w:val="false"/>
                <w:i w:val="false"/>
                <w:color w:val="000000"/>
                <w:sz w:val="20"/>
              </w:rPr>
              <w:t>
</w:t>
            </w:r>
            <w:r>
              <w:rPr>
                <w:rFonts w:ascii="Times New Roman"/>
                <w:b w:val="false"/>
                <w:i w:val="false"/>
                <w:color w:val="000000"/>
                <w:sz w:val="20"/>
              </w:rPr>
              <w:t>сметной</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 -</w:t>
            </w:r>
            <w:r>
              <w:br/>
            </w:r>
            <w:r>
              <w:rPr>
                <w:rFonts w:ascii="Times New Roman"/>
                <w:b w:val="false"/>
                <w:i w:val="false"/>
                <w:color w:val="000000"/>
                <w:sz w:val="20"/>
              </w:rPr>
              <w:t>
</w:t>
            </w:r>
            <w:r>
              <w:rPr>
                <w:rFonts w:ascii="Times New Roman"/>
                <w:b w:val="false"/>
                <w:i w:val="false"/>
                <w:color w:val="000000"/>
                <w:sz w:val="20"/>
              </w:rPr>
              <w:t>900 млн.</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3. Поиск</w:t>
            </w:r>
            <w:r>
              <w:br/>
            </w:r>
            <w:r>
              <w:rPr>
                <w:rFonts w:ascii="Times New Roman"/>
                <w:b w:val="false"/>
                <w:i w:val="false"/>
                <w:color w:val="000000"/>
                <w:sz w:val="20"/>
              </w:rPr>
              <w:t>
</w:t>
            </w:r>
            <w:r>
              <w:rPr>
                <w:rFonts w:ascii="Times New Roman"/>
                <w:b w:val="false"/>
                <w:i w:val="false"/>
                <w:color w:val="000000"/>
                <w:sz w:val="20"/>
              </w:rPr>
              <w:t>инвесторов</w:t>
            </w:r>
            <w:r>
              <w:br/>
            </w:r>
            <w:r>
              <w:rPr>
                <w:rFonts w:ascii="Times New Roman"/>
                <w:b w:val="false"/>
                <w:i w:val="false"/>
                <w:color w:val="000000"/>
                <w:sz w:val="20"/>
              </w:rPr>
              <w:t>
</w:t>
            </w:r>
            <w:r>
              <w:rPr>
                <w:rFonts w:ascii="Times New Roman"/>
                <w:b w:val="false"/>
                <w:i w:val="false"/>
                <w:color w:val="000000"/>
                <w:sz w:val="20"/>
              </w:rPr>
              <w:t>4. Приобре-</w:t>
            </w:r>
            <w:r>
              <w:br/>
            </w:r>
            <w:r>
              <w:rPr>
                <w:rFonts w:ascii="Times New Roman"/>
                <w:b w:val="false"/>
                <w:i w:val="false"/>
                <w:color w:val="000000"/>
                <w:sz w:val="20"/>
              </w:rPr>
              <w:t>
</w:t>
            </w:r>
            <w:r>
              <w:rPr>
                <w:rFonts w:ascii="Times New Roman"/>
                <w:b w:val="false"/>
                <w:i w:val="false"/>
                <w:color w:val="000000"/>
                <w:sz w:val="20"/>
              </w:rPr>
              <w:t>тение</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5. 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рудников</w:t>
            </w:r>
            <w:r>
              <w:br/>
            </w:r>
            <w:r>
              <w:rPr>
                <w:rFonts w:ascii="Times New Roman"/>
                <w:b w:val="false"/>
                <w:i w:val="false"/>
                <w:color w:val="000000"/>
                <w:sz w:val="20"/>
              </w:rPr>
              <w:t>
</w:t>
            </w:r>
            <w:r>
              <w:rPr>
                <w:rFonts w:ascii="Times New Roman"/>
                <w:b w:val="false"/>
                <w:i w:val="false"/>
                <w:color w:val="000000"/>
                <w:sz w:val="20"/>
              </w:rPr>
              <w:t>6. Рекон-</w:t>
            </w:r>
            <w:r>
              <w:br/>
            </w:r>
            <w:r>
              <w:rPr>
                <w:rFonts w:ascii="Times New Roman"/>
                <w:b w:val="false"/>
                <w:i w:val="false"/>
                <w:color w:val="000000"/>
                <w:sz w:val="20"/>
              </w:rPr>
              <w:t>
</w:t>
            </w:r>
            <w:r>
              <w:rPr>
                <w:rFonts w:ascii="Times New Roman"/>
                <w:b w:val="false"/>
                <w:i w:val="false"/>
                <w:color w:val="000000"/>
                <w:sz w:val="20"/>
              </w:rPr>
              <w:t>струкция</w:t>
            </w:r>
            <w:r>
              <w:br/>
            </w:r>
            <w:r>
              <w:rPr>
                <w:rFonts w:ascii="Times New Roman"/>
                <w:b w:val="false"/>
                <w:i w:val="false"/>
                <w:color w:val="000000"/>
                <w:sz w:val="20"/>
              </w:rPr>
              <w:t>
</w:t>
            </w:r>
            <w:r>
              <w:rPr>
                <w:rFonts w:ascii="Times New Roman"/>
                <w:b w:val="false"/>
                <w:i w:val="false"/>
                <w:color w:val="000000"/>
                <w:sz w:val="20"/>
              </w:rPr>
              <w:t>ферроспла-</w:t>
            </w:r>
            <w:r>
              <w:br/>
            </w:r>
            <w:r>
              <w:rPr>
                <w:rFonts w:ascii="Times New Roman"/>
                <w:b w:val="false"/>
                <w:i w:val="false"/>
                <w:color w:val="000000"/>
                <w:sz w:val="20"/>
              </w:rPr>
              <w:t>
</w:t>
            </w:r>
            <w:r>
              <w:rPr>
                <w:rFonts w:ascii="Times New Roman"/>
                <w:b w:val="false"/>
                <w:i w:val="false"/>
                <w:color w:val="000000"/>
                <w:sz w:val="20"/>
              </w:rPr>
              <w:t>вного</w:t>
            </w:r>
            <w:r>
              <w:br/>
            </w:r>
            <w:r>
              <w:rPr>
                <w:rFonts w:ascii="Times New Roman"/>
                <w:b w:val="false"/>
                <w:i w:val="false"/>
                <w:color w:val="000000"/>
                <w:sz w:val="20"/>
              </w:rPr>
              <w:t>
</w:t>
            </w:r>
            <w:r>
              <w:rPr>
                <w:rFonts w:ascii="Times New Roman"/>
                <w:b w:val="false"/>
                <w:i w:val="false"/>
                <w:color w:val="000000"/>
                <w:sz w:val="20"/>
              </w:rPr>
              <w:t>производ-</w:t>
            </w:r>
            <w:r>
              <w:br/>
            </w:r>
            <w:r>
              <w:rPr>
                <w:rFonts w:ascii="Times New Roman"/>
                <w:b w:val="false"/>
                <w:i w:val="false"/>
                <w:color w:val="000000"/>
                <w:sz w:val="20"/>
              </w:rPr>
              <w:t>
</w:t>
            </w:r>
            <w:r>
              <w:rPr>
                <w:rFonts w:ascii="Times New Roman"/>
                <w:b w:val="false"/>
                <w:i w:val="false"/>
                <w:color w:val="000000"/>
                <w:sz w:val="20"/>
              </w:rPr>
              <w:t>ства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горно-</w:t>
            </w:r>
            <w:r>
              <w:br/>
            </w:r>
            <w:r>
              <w:rPr>
                <w:rFonts w:ascii="Times New Roman"/>
                <w:b w:val="false"/>
                <w:i w:val="false"/>
                <w:color w:val="000000"/>
                <w:sz w:val="20"/>
              </w:rPr>
              <w:t>
</w:t>
            </w:r>
            <w:r>
              <w:rPr>
                <w:rFonts w:ascii="Times New Roman"/>
                <w:b w:val="false"/>
                <w:i w:val="false"/>
                <w:color w:val="000000"/>
                <w:sz w:val="20"/>
              </w:rPr>
              <w:t>метал-</w:t>
            </w:r>
            <w:r>
              <w:br/>
            </w:r>
            <w:r>
              <w:rPr>
                <w:rFonts w:ascii="Times New Roman"/>
                <w:b w:val="false"/>
                <w:i w:val="false"/>
                <w:color w:val="000000"/>
                <w:sz w:val="20"/>
              </w:rPr>
              <w:t>
</w:t>
            </w:r>
            <w:r>
              <w:rPr>
                <w:rFonts w:ascii="Times New Roman"/>
                <w:b w:val="false"/>
                <w:i w:val="false"/>
                <w:color w:val="000000"/>
                <w:sz w:val="20"/>
              </w:rPr>
              <w:t>лурги-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ком-</w:t>
            </w:r>
            <w:r>
              <w:br/>
            </w:r>
            <w:r>
              <w:rPr>
                <w:rFonts w:ascii="Times New Roman"/>
                <w:b w:val="false"/>
                <w:i w:val="false"/>
                <w:color w:val="000000"/>
                <w:sz w:val="20"/>
              </w:rPr>
              <w:t>
</w:t>
            </w:r>
            <w:r>
              <w:rPr>
                <w:rFonts w:ascii="Times New Roman"/>
                <w:b w:val="false"/>
                <w:i w:val="false"/>
                <w:color w:val="000000"/>
                <w:sz w:val="20"/>
              </w:rPr>
              <w:t>плекса с</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w:t>
            </w:r>
            <w:r>
              <w:br/>
            </w:r>
            <w:r>
              <w:rPr>
                <w:rFonts w:ascii="Times New Roman"/>
                <w:b w:val="false"/>
                <w:i w:val="false"/>
                <w:color w:val="000000"/>
                <w:sz w:val="20"/>
              </w:rPr>
              <w:t>
</w:t>
            </w:r>
            <w:r>
              <w:rPr>
                <w:rFonts w:ascii="Times New Roman"/>
                <w:b w:val="false"/>
                <w:i w:val="false"/>
                <w:color w:val="000000"/>
                <w:sz w:val="20"/>
              </w:rPr>
              <w:t>венной</w:t>
            </w:r>
            <w:r>
              <w:br/>
            </w:r>
            <w:r>
              <w:rPr>
                <w:rFonts w:ascii="Times New Roman"/>
                <w:b w:val="false"/>
                <w:i w:val="false"/>
                <w:color w:val="000000"/>
                <w:sz w:val="20"/>
              </w:rPr>
              <w:t>
</w:t>
            </w:r>
            <w:r>
              <w:rPr>
                <w:rFonts w:ascii="Times New Roman"/>
                <w:b w:val="false"/>
                <w:i w:val="false"/>
                <w:color w:val="000000"/>
                <w:sz w:val="20"/>
              </w:rPr>
              <w:t>мощ-</w:t>
            </w:r>
            <w:r>
              <w:br/>
            </w:r>
            <w:r>
              <w:rPr>
                <w:rFonts w:ascii="Times New Roman"/>
                <w:b w:val="false"/>
                <w:i w:val="false"/>
                <w:color w:val="000000"/>
                <w:sz w:val="20"/>
              </w:rPr>
              <w:t>
</w:t>
            </w:r>
            <w:r>
              <w:rPr>
                <w:rFonts w:ascii="Times New Roman"/>
                <w:b w:val="false"/>
                <w:i w:val="false"/>
                <w:color w:val="000000"/>
                <w:sz w:val="20"/>
              </w:rPr>
              <w:t>ностью</w:t>
            </w:r>
            <w:r>
              <w:br/>
            </w:r>
            <w:r>
              <w:rPr>
                <w:rFonts w:ascii="Times New Roman"/>
                <w:b w:val="false"/>
                <w:i w:val="false"/>
                <w:color w:val="000000"/>
                <w:sz w:val="20"/>
              </w:rPr>
              <w:t>
</w:t>
            </w:r>
            <w:r>
              <w:rPr>
                <w:rFonts w:ascii="Times New Roman"/>
                <w:b w:val="false"/>
                <w:i w:val="false"/>
                <w:color w:val="000000"/>
                <w:sz w:val="20"/>
              </w:rPr>
              <w:t>170 тыс.</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Казына",</w:t>
            </w:r>
            <w:r>
              <w:br/>
            </w:r>
            <w:r>
              <w:rPr>
                <w:rFonts w:ascii="Times New Roman"/>
                <w:b w:val="false"/>
                <w:i w:val="false"/>
                <w:color w:val="000000"/>
                <w:sz w:val="20"/>
              </w:rPr>
              <w:t>
</w:t>
            </w:r>
            <w:r>
              <w:rPr>
                <w:rFonts w:ascii="Times New Roman"/>
                <w:b w:val="false"/>
                <w:i w:val="false"/>
                <w:color w:val="000000"/>
                <w:sz w:val="20"/>
              </w:rPr>
              <w:t>АО "НГК</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Тау-Кен</w:t>
            </w:r>
            <w:r>
              <w:br/>
            </w:r>
            <w:r>
              <w:rPr>
                <w:rFonts w:ascii="Times New Roman"/>
                <w:b w:val="false"/>
                <w:i w:val="false"/>
                <w:color w:val="000000"/>
                <w:sz w:val="20"/>
              </w:rPr>
              <w:t>
</w:t>
            </w:r>
            <w:r>
              <w:rPr>
                <w:rFonts w:ascii="Times New Roman"/>
                <w:b w:val="false"/>
                <w:i w:val="false"/>
                <w:color w:val="000000"/>
                <w:sz w:val="20"/>
              </w:rPr>
              <w:t>Самрук"</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страте-</w:t>
            </w:r>
            <w:r>
              <w:br/>
            </w:r>
            <w:r>
              <w:rPr>
                <w:rFonts w:ascii="Times New Roman"/>
                <w:b w:val="false"/>
                <w:i w:val="false"/>
                <w:color w:val="000000"/>
                <w:sz w:val="20"/>
              </w:rPr>
              <w:t>
</w:t>
            </w:r>
            <w:r>
              <w:rPr>
                <w:rFonts w:ascii="Times New Roman"/>
                <w:b w:val="false"/>
                <w:i w:val="false"/>
                <w:color w:val="000000"/>
                <w:sz w:val="20"/>
              </w:rPr>
              <w:t>гичес-</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тора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гофриро-</w:t>
            </w:r>
            <w:r>
              <w:br/>
            </w:r>
            <w:r>
              <w:rPr>
                <w:rFonts w:ascii="Times New Roman"/>
                <w:b w:val="false"/>
                <w:i w:val="false"/>
                <w:color w:val="000000"/>
                <w:sz w:val="20"/>
              </w:rPr>
              <w:t>
</w:t>
            </w:r>
            <w:r>
              <w:rPr>
                <w:rFonts w:ascii="Times New Roman"/>
                <w:b w:val="false"/>
                <w:i w:val="false"/>
                <w:color w:val="000000"/>
                <w:sz w:val="20"/>
              </w:rPr>
              <w:t>ванных</w:t>
            </w:r>
            <w:r>
              <w:br/>
            </w:r>
            <w:r>
              <w:rPr>
                <w:rFonts w:ascii="Times New Roman"/>
                <w:b w:val="false"/>
                <w:i w:val="false"/>
                <w:color w:val="000000"/>
                <w:sz w:val="20"/>
              </w:rPr>
              <w:t>
</w:t>
            </w:r>
            <w:r>
              <w:rPr>
                <w:rFonts w:ascii="Times New Roman"/>
                <w:b w:val="false"/>
                <w:i w:val="false"/>
                <w:color w:val="000000"/>
                <w:sz w:val="20"/>
              </w:rPr>
              <w:t>металлокон-</w:t>
            </w:r>
            <w:r>
              <w:br/>
            </w:r>
            <w:r>
              <w:rPr>
                <w:rFonts w:ascii="Times New Roman"/>
                <w:b w:val="false"/>
                <w:i w:val="false"/>
                <w:color w:val="000000"/>
                <w:sz w:val="20"/>
              </w:rPr>
              <w:t>
</w:t>
            </w:r>
            <w:r>
              <w:rPr>
                <w:rFonts w:ascii="Times New Roman"/>
                <w:b w:val="false"/>
                <w:i w:val="false"/>
                <w:color w:val="000000"/>
                <w:sz w:val="20"/>
              </w:rPr>
              <w:t>струкций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проекта -</w:t>
            </w:r>
            <w:r>
              <w:br/>
            </w:r>
            <w:r>
              <w:rPr>
                <w:rFonts w:ascii="Times New Roman"/>
                <w:b w:val="false"/>
                <w:i w:val="false"/>
                <w:color w:val="000000"/>
                <w:sz w:val="20"/>
              </w:rPr>
              <w:t>
</w:t>
            </w:r>
            <w:r>
              <w:rPr>
                <w:rFonts w:ascii="Times New Roman"/>
                <w:b w:val="false"/>
                <w:i w:val="false"/>
                <w:color w:val="000000"/>
                <w:sz w:val="20"/>
              </w:rPr>
              <w:t>2. Поиск инвесторов-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Гофри-</w:t>
            </w:r>
            <w:r>
              <w:br/>
            </w:r>
            <w:r>
              <w:rPr>
                <w:rFonts w:ascii="Times New Roman"/>
                <w:b w:val="false"/>
                <w:i w:val="false"/>
                <w:color w:val="000000"/>
                <w:sz w:val="20"/>
              </w:rPr>
              <w:t>
</w:t>
            </w:r>
            <w:r>
              <w:rPr>
                <w:rFonts w:ascii="Times New Roman"/>
                <w:b w:val="false"/>
                <w:i w:val="false"/>
                <w:color w:val="000000"/>
                <w:sz w:val="20"/>
              </w:rPr>
              <w:t>рованные</w:t>
            </w:r>
            <w:r>
              <w:br/>
            </w:r>
            <w:r>
              <w:rPr>
                <w:rFonts w:ascii="Times New Roman"/>
                <w:b w:val="false"/>
                <w:i w:val="false"/>
                <w:color w:val="000000"/>
                <w:sz w:val="20"/>
              </w:rPr>
              <w:t>
</w:t>
            </w:r>
            <w:r>
              <w:rPr>
                <w:rFonts w:ascii="Times New Roman"/>
                <w:b w:val="false"/>
                <w:i w:val="false"/>
                <w:color w:val="000000"/>
                <w:sz w:val="20"/>
              </w:rPr>
              <w:t>метал-</w:t>
            </w:r>
            <w:r>
              <w:br/>
            </w:r>
            <w:r>
              <w:rPr>
                <w:rFonts w:ascii="Times New Roman"/>
                <w:b w:val="false"/>
                <w:i w:val="false"/>
                <w:color w:val="000000"/>
                <w:sz w:val="20"/>
              </w:rPr>
              <w:t>
</w:t>
            </w:r>
            <w:r>
              <w:rPr>
                <w:rFonts w:ascii="Times New Roman"/>
                <w:b w:val="false"/>
                <w:i w:val="false"/>
                <w:color w:val="000000"/>
                <w:sz w:val="20"/>
              </w:rPr>
              <w:t>локонс-</w:t>
            </w:r>
            <w:r>
              <w:br/>
            </w:r>
            <w:r>
              <w:rPr>
                <w:rFonts w:ascii="Times New Roman"/>
                <w:b w:val="false"/>
                <w:i w:val="false"/>
                <w:color w:val="000000"/>
                <w:sz w:val="20"/>
              </w:rPr>
              <w:t>
</w:t>
            </w:r>
            <w:r>
              <w:rPr>
                <w:rFonts w:ascii="Times New Roman"/>
                <w:b w:val="false"/>
                <w:i w:val="false"/>
                <w:color w:val="000000"/>
                <w:sz w:val="20"/>
              </w:rPr>
              <w:t>трукции,</w:t>
            </w:r>
            <w:r>
              <w:br/>
            </w:r>
            <w:r>
              <w:rPr>
                <w:rFonts w:ascii="Times New Roman"/>
                <w:b w:val="false"/>
                <w:i w:val="false"/>
                <w:color w:val="000000"/>
                <w:sz w:val="20"/>
              </w:rPr>
              <w:t>
</w:t>
            </w:r>
            <w:r>
              <w:rPr>
                <w:rFonts w:ascii="Times New Roman"/>
                <w:b w:val="false"/>
                <w:i w:val="false"/>
                <w:color w:val="000000"/>
                <w:sz w:val="20"/>
              </w:rPr>
              <w:t>1,5 тыс.</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тиции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Цветная металлургия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переработке</w:t>
            </w:r>
            <w:r>
              <w:br/>
            </w:r>
            <w:r>
              <w:rPr>
                <w:rFonts w:ascii="Times New Roman"/>
                <w:b w:val="false"/>
                <w:i w:val="false"/>
                <w:color w:val="000000"/>
                <w:sz w:val="20"/>
              </w:rPr>
              <w:t>
</w:t>
            </w:r>
            <w:r>
              <w:rPr>
                <w:rFonts w:ascii="Times New Roman"/>
                <w:b w:val="false"/>
                <w:i w:val="false"/>
                <w:color w:val="000000"/>
                <w:sz w:val="20"/>
              </w:rPr>
              <w:t>первичного</w:t>
            </w:r>
            <w:r>
              <w:br/>
            </w:r>
            <w:r>
              <w:rPr>
                <w:rFonts w:ascii="Times New Roman"/>
                <w:b w:val="false"/>
                <w:i w:val="false"/>
                <w:color w:val="000000"/>
                <w:sz w:val="20"/>
              </w:rPr>
              <w:t>
</w:t>
            </w:r>
            <w:r>
              <w:rPr>
                <w:rFonts w:ascii="Times New Roman"/>
                <w:b w:val="false"/>
                <w:i w:val="false"/>
                <w:color w:val="000000"/>
                <w:sz w:val="20"/>
              </w:rPr>
              <w:t>алюминия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проекта -</w:t>
            </w:r>
            <w:r>
              <w:br/>
            </w:r>
            <w:r>
              <w:rPr>
                <w:rFonts w:ascii="Times New Roman"/>
                <w:b w:val="false"/>
                <w:i w:val="false"/>
                <w:color w:val="000000"/>
                <w:sz w:val="20"/>
              </w:rPr>
              <w:t>
</w:t>
            </w:r>
            <w:r>
              <w:rPr>
                <w:rFonts w:ascii="Times New Roman"/>
                <w:b w:val="false"/>
                <w:i w:val="false"/>
                <w:color w:val="000000"/>
                <w:sz w:val="20"/>
              </w:rPr>
              <w:t>2. 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w:t>
            </w:r>
            <w:r>
              <w:br/>
            </w:r>
            <w:r>
              <w:rPr>
                <w:rFonts w:ascii="Times New Roman"/>
                <w:b w:val="false"/>
                <w:i w:val="false"/>
                <w:color w:val="000000"/>
                <w:sz w:val="20"/>
              </w:rPr>
              <w:t>
</w:t>
            </w:r>
            <w:r>
              <w:rPr>
                <w:rFonts w:ascii="Times New Roman"/>
                <w:b w:val="false"/>
                <w:i w:val="false"/>
                <w:color w:val="000000"/>
                <w:sz w:val="20"/>
              </w:rPr>
              <w:t>ботка до</w:t>
            </w:r>
            <w:r>
              <w:br/>
            </w:r>
            <w:r>
              <w:rPr>
                <w:rFonts w:ascii="Times New Roman"/>
                <w:b w:val="false"/>
                <w:i w:val="false"/>
                <w:color w:val="000000"/>
                <w:sz w:val="20"/>
              </w:rPr>
              <w:t>
</w:t>
            </w:r>
            <w:r>
              <w:rPr>
                <w:rFonts w:ascii="Times New Roman"/>
                <w:b w:val="false"/>
                <w:i w:val="false"/>
                <w:color w:val="000000"/>
                <w:sz w:val="20"/>
              </w:rPr>
              <w:t>120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первич-</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алюминия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 завода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металло-</w:t>
            </w:r>
            <w:r>
              <w:br/>
            </w:r>
            <w:r>
              <w:rPr>
                <w:rFonts w:ascii="Times New Roman"/>
                <w:b w:val="false"/>
                <w:i w:val="false"/>
                <w:color w:val="000000"/>
                <w:sz w:val="20"/>
              </w:rPr>
              <w:t>
</w:t>
            </w:r>
            <w:r>
              <w:rPr>
                <w:rFonts w:ascii="Times New Roman"/>
                <w:b w:val="false"/>
                <w:i w:val="false"/>
                <w:color w:val="000000"/>
                <w:sz w:val="20"/>
              </w:rPr>
              <w:t>продукции из</w:t>
            </w:r>
            <w:r>
              <w:br/>
            </w:r>
            <w:r>
              <w:rPr>
                <w:rFonts w:ascii="Times New Roman"/>
                <w:b w:val="false"/>
                <w:i w:val="false"/>
                <w:color w:val="000000"/>
                <w:sz w:val="20"/>
              </w:rPr>
              <w:t>
</w:t>
            </w:r>
            <w:r>
              <w:rPr>
                <w:rFonts w:ascii="Times New Roman"/>
                <w:b w:val="false"/>
                <w:i w:val="false"/>
                <w:color w:val="000000"/>
                <w:sz w:val="20"/>
              </w:rPr>
              <w:t>рафинирован-</w:t>
            </w:r>
            <w:r>
              <w:br/>
            </w:r>
            <w:r>
              <w:rPr>
                <w:rFonts w:ascii="Times New Roman"/>
                <w:b w:val="false"/>
                <w:i w:val="false"/>
                <w:color w:val="000000"/>
                <w:sz w:val="20"/>
              </w:rPr>
              <w:t>
</w:t>
            </w:r>
            <w:r>
              <w:rPr>
                <w:rFonts w:ascii="Times New Roman"/>
                <w:b w:val="false"/>
                <w:i w:val="false"/>
                <w:color w:val="000000"/>
                <w:sz w:val="20"/>
              </w:rPr>
              <w:t>ного цинка</w:t>
            </w:r>
            <w:r>
              <w:br/>
            </w:r>
            <w:r>
              <w:rPr>
                <w:rFonts w:ascii="Times New Roman"/>
                <w:b w:val="false"/>
                <w:i w:val="false"/>
                <w:color w:val="000000"/>
                <w:sz w:val="20"/>
              </w:rPr>
              <w:t>
</w:t>
            </w:r>
            <w:r>
              <w:rPr>
                <w:rFonts w:ascii="Times New Roman"/>
                <w:b w:val="false"/>
                <w:i w:val="false"/>
                <w:color w:val="000000"/>
                <w:sz w:val="20"/>
              </w:rPr>
              <w:t>(листы,</w:t>
            </w:r>
            <w:r>
              <w:br/>
            </w:r>
            <w:r>
              <w:rPr>
                <w:rFonts w:ascii="Times New Roman"/>
                <w:b w:val="false"/>
                <w:i w:val="false"/>
                <w:color w:val="000000"/>
                <w:sz w:val="20"/>
              </w:rPr>
              <w:t>
</w:t>
            </w:r>
            <w:r>
              <w:rPr>
                <w:rFonts w:ascii="Times New Roman"/>
                <w:b w:val="false"/>
                <w:i w:val="false"/>
                <w:color w:val="000000"/>
                <w:sz w:val="20"/>
              </w:rPr>
              <w:t>полосы,</w:t>
            </w:r>
            <w:r>
              <w:br/>
            </w:r>
            <w:r>
              <w:rPr>
                <w:rFonts w:ascii="Times New Roman"/>
                <w:b w:val="false"/>
                <w:i w:val="false"/>
                <w:color w:val="000000"/>
                <w:sz w:val="20"/>
              </w:rPr>
              <w:t>
</w:t>
            </w:r>
            <w:r>
              <w:rPr>
                <w:rFonts w:ascii="Times New Roman"/>
                <w:b w:val="false"/>
                <w:i w:val="false"/>
                <w:color w:val="000000"/>
                <w:sz w:val="20"/>
              </w:rPr>
              <w:t>порошки и</w:t>
            </w:r>
            <w:r>
              <w:br/>
            </w:r>
            <w:r>
              <w:rPr>
                <w:rFonts w:ascii="Times New Roman"/>
                <w:b w:val="false"/>
                <w:i w:val="false"/>
                <w:color w:val="000000"/>
                <w:sz w:val="20"/>
              </w:rPr>
              <w:t>
</w:t>
            </w:r>
            <w:r>
              <w:rPr>
                <w:rFonts w:ascii="Times New Roman"/>
                <w:b w:val="false"/>
                <w:i w:val="false"/>
                <w:color w:val="000000"/>
                <w:sz w:val="20"/>
              </w:rPr>
              <w:t>т.д.)</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2. 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w:t>
            </w:r>
            <w:r>
              <w:br/>
            </w:r>
            <w:r>
              <w:rPr>
                <w:rFonts w:ascii="Times New Roman"/>
                <w:b w:val="false"/>
                <w:i w:val="false"/>
                <w:color w:val="000000"/>
                <w:sz w:val="20"/>
              </w:rPr>
              <w:t>
</w:t>
            </w:r>
            <w:r>
              <w:rPr>
                <w:rFonts w:ascii="Times New Roman"/>
                <w:b w:val="false"/>
                <w:i w:val="false"/>
                <w:color w:val="000000"/>
                <w:sz w:val="20"/>
              </w:rPr>
              <w:t>ботка до</w:t>
            </w:r>
            <w:r>
              <w:br/>
            </w:r>
            <w:r>
              <w:rPr>
                <w:rFonts w:ascii="Times New Roman"/>
                <w:b w:val="false"/>
                <w:i w:val="false"/>
                <w:color w:val="000000"/>
                <w:sz w:val="20"/>
              </w:rPr>
              <w:t>
</w:t>
            </w:r>
            <w:r>
              <w:rPr>
                <w:rFonts w:ascii="Times New Roman"/>
                <w:b w:val="false"/>
                <w:i w:val="false"/>
                <w:color w:val="000000"/>
                <w:sz w:val="20"/>
              </w:rPr>
              <w:t>20 тыс.</w:t>
            </w:r>
            <w:r>
              <w:br/>
            </w:r>
            <w:r>
              <w:rPr>
                <w:rFonts w:ascii="Times New Roman"/>
                <w:b w:val="false"/>
                <w:i w:val="false"/>
                <w:color w:val="000000"/>
                <w:sz w:val="20"/>
              </w:rPr>
              <w:t>
</w:t>
            </w:r>
            <w:r>
              <w:rPr>
                <w:rFonts w:ascii="Times New Roman"/>
                <w:b w:val="false"/>
                <w:i w:val="false"/>
                <w:color w:val="000000"/>
                <w:sz w:val="20"/>
              </w:rPr>
              <w:t>тонн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 завода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металло-</w:t>
            </w:r>
            <w:r>
              <w:br/>
            </w:r>
            <w:r>
              <w:rPr>
                <w:rFonts w:ascii="Times New Roman"/>
                <w:b w:val="false"/>
                <w:i w:val="false"/>
                <w:color w:val="000000"/>
                <w:sz w:val="20"/>
              </w:rPr>
              <w:t>
</w:t>
            </w:r>
            <w:r>
              <w:rPr>
                <w:rFonts w:ascii="Times New Roman"/>
                <w:b w:val="false"/>
                <w:i w:val="false"/>
                <w:color w:val="000000"/>
                <w:sz w:val="20"/>
              </w:rPr>
              <w:t>продукции с</w:t>
            </w:r>
            <w:r>
              <w:br/>
            </w:r>
            <w:r>
              <w:rPr>
                <w:rFonts w:ascii="Times New Roman"/>
                <w:b w:val="false"/>
                <w:i w:val="false"/>
                <w:color w:val="000000"/>
                <w:sz w:val="20"/>
              </w:rPr>
              <w:t>
</w:t>
            </w:r>
            <w:r>
              <w:rPr>
                <w:rFonts w:ascii="Times New Roman"/>
                <w:b w:val="false"/>
                <w:i w:val="false"/>
                <w:color w:val="000000"/>
                <w:sz w:val="20"/>
              </w:rPr>
              <w:t>высокой</w:t>
            </w:r>
            <w:r>
              <w:br/>
            </w:r>
            <w:r>
              <w:rPr>
                <w:rFonts w:ascii="Times New Roman"/>
                <w:b w:val="false"/>
                <w:i w:val="false"/>
                <w:color w:val="000000"/>
                <w:sz w:val="20"/>
              </w:rPr>
              <w:t>
</w:t>
            </w:r>
            <w:r>
              <w:rPr>
                <w:rFonts w:ascii="Times New Roman"/>
                <w:b w:val="false"/>
                <w:i w:val="false"/>
                <w:color w:val="000000"/>
                <w:sz w:val="20"/>
              </w:rPr>
              <w:t>добавленной</w:t>
            </w:r>
            <w:r>
              <w:br/>
            </w:r>
            <w:r>
              <w:rPr>
                <w:rFonts w:ascii="Times New Roman"/>
                <w:b w:val="false"/>
                <w:i w:val="false"/>
                <w:color w:val="000000"/>
                <w:sz w:val="20"/>
              </w:rPr>
              <w:t>
</w:t>
            </w:r>
            <w:r>
              <w:rPr>
                <w:rFonts w:ascii="Times New Roman"/>
                <w:b w:val="false"/>
                <w:i w:val="false"/>
                <w:color w:val="000000"/>
                <w:sz w:val="20"/>
              </w:rPr>
              <w:t>стоимостью и</w:t>
            </w:r>
            <w:r>
              <w:br/>
            </w:r>
            <w:r>
              <w:rPr>
                <w:rFonts w:ascii="Times New Roman"/>
                <w:b w:val="false"/>
                <w:i w:val="false"/>
                <w:color w:val="000000"/>
                <w:sz w:val="20"/>
              </w:rPr>
              <w:t>
</w:t>
            </w:r>
            <w:r>
              <w:rPr>
                <w:rFonts w:ascii="Times New Roman"/>
                <w:b w:val="false"/>
                <w:i w:val="false"/>
                <w:color w:val="000000"/>
                <w:sz w:val="20"/>
              </w:rPr>
              <w:t>рафинирован-</w:t>
            </w:r>
            <w:r>
              <w:br/>
            </w:r>
            <w:r>
              <w:rPr>
                <w:rFonts w:ascii="Times New Roman"/>
                <w:b w:val="false"/>
                <w:i w:val="false"/>
                <w:color w:val="000000"/>
                <w:sz w:val="20"/>
              </w:rPr>
              <w:t>
</w:t>
            </w:r>
            <w:r>
              <w:rPr>
                <w:rFonts w:ascii="Times New Roman"/>
                <w:b w:val="false"/>
                <w:i w:val="false"/>
                <w:color w:val="000000"/>
                <w:sz w:val="20"/>
              </w:rPr>
              <w:t>ной меди</w:t>
            </w:r>
            <w:r>
              <w:br/>
            </w:r>
            <w:r>
              <w:rPr>
                <w:rFonts w:ascii="Times New Roman"/>
                <w:b w:val="false"/>
                <w:i w:val="false"/>
                <w:color w:val="000000"/>
                <w:sz w:val="20"/>
              </w:rPr>
              <w:t>
</w:t>
            </w:r>
            <w:r>
              <w:rPr>
                <w:rFonts w:ascii="Times New Roman"/>
                <w:b w:val="false"/>
                <w:i w:val="false"/>
                <w:color w:val="000000"/>
                <w:sz w:val="20"/>
              </w:rPr>
              <w:t>(трубы,</w:t>
            </w:r>
            <w:r>
              <w:br/>
            </w:r>
            <w:r>
              <w:rPr>
                <w:rFonts w:ascii="Times New Roman"/>
                <w:b w:val="false"/>
                <w:i w:val="false"/>
                <w:color w:val="000000"/>
                <w:sz w:val="20"/>
              </w:rPr>
              <w:t>
</w:t>
            </w:r>
            <w:r>
              <w:rPr>
                <w:rFonts w:ascii="Times New Roman"/>
                <w:b w:val="false"/>
                <w:i w:val="false"/>
                <w:color w:val="000000"/>
                <w:sz w:val="20"/>
              </w:rPr>
              <w:t>трубки и</w:t>
            </w:r>
            <w:r>
              <w:br/>
            </w:r>
            <w:r>
              <w:rPr>
                <w:rFonts w:ascii="Times New Roman"/>
                <w:b w:val="false"/>
                <w:i w:val="false"/>
                <w:color w:val="000000"/>
                <w:sz w:val="20"/>
              </w:rPr>
              <w:t>
</w:t>
            </w:r>
            <w:r>
              <w:rPr>
                <w:rFonts w:ascii="Times New Roman"/>
                <w:b w:val="false"/>
                <w:i w:val="false"/>
                <w:color w:val="000000"/>
                <w:sz w:val="20"/>
              </w:rPr>
              <w:t>т.д.)</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w:t>
            </w:r>
            <w:r>
              <w:br/>
            </w:r>
            <w:r>
              <w:rPr>
                <w:rFonts w:ascii="Times New Roman"/>
                <w:b w:val="false"/>
                <w:i w:val="false"/>
                <w:color w:val="000000"/>
                <w:sz w:val="20"/>
              </w:rPr>
              <w:t>
</w:t>
            </w:r>
            <w:r>
              <w:rPr>
                <w:rFonts w:ascii="Times New Roman"/>
                <w:b w:val="false"/>
                <w:i w:val="false"/>
                <w:color w:val="000000"/>
                <w:sz w:val="20"/>
              </w:rPr>
              <w:t>инвестиций</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w:t>
            </w:r>
            <w:r>
              <w:br/>
            </w:r>
            <w:r>
              <w:rPr>
                <w:rFonts w:ascii="Times New Roman"/>
                <w:b w:val="false"/>
                <w:i w:val="false"/>
                <w:color w:val="000000"/>
                <w:sz w:val="20"/>
              </w:rPr>
              <w:t>
</w:t>
            </w:r>
            <w:r>
              <w:rPr>
                <w:rFonts w:ascii="Times New Roman"/>
                <w:b w:val="false"/>
                <w:i w:val="false"/>
                <w:color w:val="000000"/>
                <w:sz w:val="20"/>
              </w:rPr>
              <w:t>ботка до</w:t>
            </w:r>
            <w:r>
              <w:br/>
            </w:r>
            <w:r>
              <w:rPr>
                <w:rFonts w:ascii="Times New Roman"/>
                <w:b w:val="false"/>
                <w:i w:val="false"/>
                <w:color w:val="000000"/>
                <w:sz w:val="20"/>
              </w:rPr>
              <w:t>
</w:t>
            </w:r>
            <w:r>
              <w:rPr>
                <w:rFonts w:ascii="Times New Roman"/>
                <w:b w:val="false"/>
                <w:i w:val="false"/>
                <w:color w:val="000000"/>
                <w:sz w:val="20"/>
              </w:rPr>
              <w:t>20 тыс.</w:t>
            </w:r>
            <w:r>
              <w:br/>
            </w:r>
            <w:r>
              <w:rPr>
                <w:rFonts w:ascii="Times New Roman"/>
                <w:b w:val="false"/>
                <w:i w:val="false"/>
                <w:color w:val="000000"/>
                <w:sz w:val="20"/>
              </w:rPr>
              <w:t>
</w:t>
            </w:r>
            <w:r>
              <w:rPr>
                <w:rFonts w:ascii="Times New Roman"/>
                <w:b w:val="false"/>
                <w:i w:val="false"/>
                <w:color w:val="000000"/>
                <w:sz w:val="20"/>
              </w:rPr>
              <w:t>тонн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 завода</w:t>
            </w:r>
            <w:r>
              <w:br/>
            </w:r>
            <w:r>
              <w:rPr>
                <w:rFonts w:ascii="Times New Roman"/>
                <w:b w:val="false"/>
                <w:i w:val="false"/>
                <w:color w:val="000000"/>
                <w:sz w:val="20"/>
              </w:rPr>
              <w:t>
</w:t>
            </w:r>
            <w:r>
              <w:rPr>
                <w:rFonts w:ascii="Times New Roman"/>
                <w:b w:val="false"/>
                <w:i w:val="false"/>
                <w:color w:val="000000"/>
                <w:sz w:val="20"/>
              </w:rPr>
              <w:t>прокатно-</w:t>
            </w:r>
            <w:r>
              <w:br/>
            </w:r>
            <w:r>
              <w:rPr>
                <w:rFonts w:ascii="Times New Roman"/>
                <w:b w:val="false"/>
                <w:i w:val="false"/>
                <w:color w:val="000000"/>
                <w:sz w:val="20"/>
              </w:rPr>
              <w:t>
</w:t>
            </w:r>
            <w:r>
              <w:rPr>
                <w:rFonts w:ascii="Times New Roman"/>
                <w:b w:val="false"/>
                <w:i w:val="false"/>
                <w:color w:val="000000"/>
                <w:sz w:val="20"/>
              </w:rPr>
              <w:t>метизного производства</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металличес-</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алюминия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проекта -</w:t>
            </w:r>
            <w:r>
              <w:br/>
            </w:r>
            <w:r>
              <w:rPr>
                <w:rFonts w:ascii="Times New Roman"/>
                <w:b w:val="false"/>
                <w:i w:val="false"/>
                <w:color w:val="000000"/>
                <w:sz w:val="20"/>
              </w:rPr>
              <w:t>
</w:t>
            </w:r>
            <w:r>
              <w:rPr>
                <w:rFonts w:ascii="Times New Roman"/>
                <w:b w:val="false"/>
                <w:i w:val="false"/>
                <w:color w:val="000000"/>
                <w:sz w:val="20"/>
              </w:rPr>
              <w:t>2. 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до 10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w:t>
            </w:r>
            <w:r>
              <w:br/>
            </w:r>
            <w:r>
              <w:rPr>
                <w:rFonts w:ascii="Times New Roman"/>
                <w:b w:val="false"/>
                <w:i w:val="false"/>
                <w:color w:val="000000"/>
                <w:sz w:val="20"/>
              </w:rPr>
              <w:t>
</w:t>
            </w:r>
            <w:r>
              <w:rPr>
                <w:rFonts w:ascii="Times New Roman"/>
                <w:b w:val="false"/>
                <w:i w:val="false"/>
                <w:color w:val="000000"/>
                <w:sz w:val="20"/>
              </w:rPr>
              <w:t>объемов</w:t>
            </w:r>
            <w:r>
              <w:br/>
            </w:r>
            <w:r>
              <w:rPr>
                <w:rFonts w:ascii="Times New Roman"/>
                <w:b w:val="false"/>
                <w:i w:val="false"/>
                <w:color w:val="000000"/>
                <w:sz w:val="20"/>
              </w:rPr>
              <w:t>
</w:t>
            </w:r>
            <w:r>
              <w:rPr>
                <w:rFonts w:ascii="Times New Roman"/>
                <w:b w:val="false"/>
                <w:i w:val="false"/>
                <w:color w:val="000000"/>
                <w:sz w:val="20"/>
              </w:rPr>
              <w:t>произв.</w:t>
            </w:r>
            <w:r>
              <w:br/>
            </w:r>
            <w:r>
              <w:rPr>
                <w:rFonts w:ascii="Times New Roman"/>
                <w:b w:val="false"/>
                <w:i w:val="false"/>
                <w:color w:val="000000"/>
                <w:sz w:val="20"/>
              </w:rPr>
              <w:t>
</w:t>
            </w:r>
            <w:r>
              <w:rPr>
                <w:rFonts w:ascii="Times New Roman"/>
                <w:b w:val="false"/>
                <w:i w:val="false"/>
                <w:color w:val="000000"/>
                <w:sz w:val="20"/>
              </w:rPr>
              <w:t>Золотодоб-</w:t>
            </w:r>
            <w:r>
              <w:br/>
            </w:r>
            <w:r>
              <w:rPr>
                <w:rFonts w:ascii="Times New Roman"/>
                <w:b w:val="false"/>
                <w:i w:val="false"/>
                <w:color w:val="000000"/>
                <w:sz w:val="20"/>
              </w:rPr>
              <w:t>
</w:t>
            </w:r>
            <w:r>
              <w:rPr>
                <w:rFonts w:ascii="Times New Roman"/>
                <w:b w:val="false"/>
                <w:i w:val="false"/>
                <w:color w:val="000000"/>
                <w:sz w:val="20"/>
              </w:rPr>
              <w:t>щих</w:t>
            </w:r>
            <w:r>
              <w:br/>
            </w:r>
            <w:r>
              <w:rPr>
                <w:rFonts w:ascii="Times New Roman"/>
                <w:b w:val="false"/>
                <w:i w:val="false"/>
                <w:color w:val="000000"/>
                <w:sz w:val="20"/>
              </w:rPr>
              <w:t>
</w:t>
            </w:r>
            <w:r>
              <w:rPr>
                <w:rFonts w:ascii="Times New Roman"/>
                <w:b w:val="false"/>
                <w:i w:val="false"/>
                <w:color w:val="000000"/>
                <w:sz w:val="20"/>
              </w:rPr>
              <w:t>предприятий</w:t>
            </w:r>
            <w:r>
              <w:br/>
            </w:r>
            <w:r>
              <w:rPr>
                <w:rFonts w:ascii="Times New Roman"/>
                <w:b w:val="false"/>
                <w:i w:val="false"/>
                <w:color w:val="000000"/>
                <w:sz w:val="20"/>
              </w:rPr>
              <w:t>
</w:t>
            </w:r>
            <w:r>
              <w:rPr>
                <w:rFonts w:ascii="Times New Roman"/>
                <w:b w:val="false"/>
                <w:i w:val="false"/>
                <w:color w:val="000000"/>
                <w:sz w:val="20"/>
              </w:rPr>
              <w:t>АО "ГМК</w:t>
            </w:r>
            <w:r>
              <w:br/>
            </w:r>
            <w:r>
              <w:rPr>
                <w:rFonts w:ascii="Times New Roman"/>
                <w:b w:val="false"/>
                <w:i w:val="false"/>
                <w:color w:val="000000"/>
                <w:sz w:val="20"/>
              </w:rPr>
              <w:t>
</w:t>
            </w:r>
            <w:r>
              <w:rPr>
                <w:rFonts w:ascii="Times New Roman"/>
                <w:b w:val="false"/>
                <w:i w:val="false"/>
                <w:color w:val="000000"/>
                <w:sz w:val="20"/>
              </w:rPr>
              <w:t>Казахалтын"</w:t>
            </w:r>
            <w:r>
              <w:br/>
            </w:r>
            <w:r>
              <w:rPr>
                <w:rFonts w:ascii="Times New Roman"/>
                <w:b w:val="false"/>
                <w:i w:val="false"/>
                <w:color w:val="000000"/>
                <w:sz w:val="20"/>
              </w:rPr>
              <w:t>
</w:t>
            </w:r>
            <w:r>
              <w:rPr>
                <w:rFonts w:ascii="Times New Roman"/>
                <w:b w:val="false"/>
                <w:i w:val="false"/>
                <w:color w:val="000000"/>
                <w:sz w:val="20"/>
              </w:rPr>
              <w:t>- Аксу,</w:t>
            </w:r>
            <w:r>
              <w:br/>
            </w:r>
            <w:r>
              <w:rPr>
                <w:rFonts w:ascii="Times New Roman"/>
                <w:b w:val="false"/>
                <w:i w:val="false"/>
                <w:color w:val="000000"/>
                <w:sz w:val="20"/>
              </w:rPr>
              <w:t>
</w:t>
            </w:r>
            <w:r>
              <w:rPr>
                <w:rFonts w:ascii="Times New Roman"/>
                <w:b w:val="false"/>
                <w:i w:val="false"/>
                <w:color w:val="000000"/>
                <w:sz w:val="20"/>
              </w:rPr>
              <w:t>Бестюбе,</w:t>
            </w:r>
            <w:r>
              <w:br/>
            </w:r>
            <w:r>
              <w:rPr>
                <w:rFonts w:ascii="Times New Roman"/>
                <w:b w:val="false"/>
                <w:i w:val="false"/>
                <w:color w:val="000000"/>
                <w:sz w:val="20"/>
              </w:rPr>
              <w:t>
</w:t>
            </w:r>
            <w:r>
              <w:rPr>
                <w:rFonts w:ascii="Times New Roman"/>
                <w:b w:val="false"/>
                <w:i w:val="false"/>
                <w:color w:val="000000"/>
                <w:sz w:val="20"/>
              </w:rPr>
              <w:t>Жолымбет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проекта -</w:t>
            </w:r>
            <w:r>
              <w:br/>
            </w:r>
            <w:r>
              <w:rPr>
                <w:rFonts w:ascii="Times New Roman"/>
                <w:b w:val="false"/>
                <w:i w:val="false"/>
                <w:color w:val="000000"/>
                <w:sz w:val="20"/>
              </w:rPr>
              <w:t>
</w:t>
            </w:r>
            <w:r>
              <w:rPr>
                <w:rFonts w:ascii="Times New Roman"/>
                <w:b w:val="false"/>
                <w:i w:val="false"/>
                <w:color w:val="000000"/>
                <w:sz w:val="20"/>
              </w:rPr>
              <w:t>2. 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выпуска</w:t>
            </w:r>
            <w:r>
              <w:br/>
            </w:r>
            <w:r>
              <w:rPr>
                <w:rFonts w:ascii="Times New Roman"/>
                <w:b w:val="false"/>
                <w:i w:val="false"/>
                <w:color w:val="000000"/>
                <w:sz w:val="20"/>
              </w:rPr>
              <w:t>
</w:t>
            </w:r>
            <w:r>
              <w:rPr>
                <w:rFonts w:ascii="Times New Roman"/>
                <w:b w:val="false"/>
                <w:i w:val="false"/>
                <w:color w:val="000000"/>
                <w:sz w:val="20"/>
              </w:rPr>
              <w:t>золота</w:t>
            </w:r>
            <w:r>
              <w:br/>
            </w:r>
            <w:r>
              <w:rPr>
                <w:rFonts w:ascii="Times New Roman"/>
                <w:b w:val="false"/>
                <w:i w:val="false"/>
                <w:color w:val="000000"/>
                <w:sz w:val="20"/>
              </w:rPr>
              <w:t>
</w:t>
            </w:r>
            <w:r>
              <w:rPr>
                <w:rFonts w:ascii="Times New Roman"/>
                <w:b w:val="false"/>
                <w:i w:val="false"/>
                <w:color w:val="000000"/>
                <w:sz w:val="20"/>
              </w:rPr>
              <w:t>на 3</w:t>
            </w:r>
            <w:r>
              <w:br/>
            </w:r>
            <w:r>
              <w:rPr>
                <w:rFonts w:ascii="Times New Roman"/>
                <w:b w:val="false"/>
                <w:i w:val="false"/>
                <w:color w:val="000000"/>
                <w:sz w:val="20"/>
              </w:rPr>
              <w:t>
</w:t>
            </w:r>
            <w:r>
              <w:rPr>
                <w:rFonts w:ascii="Times New Roman"/>
                <w:b w:val="false"/>
                <w:i w:val="false"/>
                <w:color w:val="000000"/>
                <w:sz w:val="20"/>
              </w:rPr>
              <w:t>тонны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тиции</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мощности</w:t>
            </w:r>
            <w:r>
              <w:br/>
            </w:r>
            <w:r>
              <w:rPr>
                <w:rFonts w:ascii="Times New Roman"/>
                <w:b w:val="false"/>
                <w:i w:val="false"/>
                <w:color w:val="000000"/>
                <w:sz w:val="20"/>
              </w:rPr>
              <w:t>
</w:t>
            </w:r>
            <w:r>
              <w:rPr>
                <w:rFonts w:ascii="Times New Roman"/>
                <w:b w:val="false"/>
                <w:i w:val="false"/>
                <w:color w:val="000000"/>
                <w:sz w:val="20"/>
              </w:rPr>
              <w:t>вдвое</w:t>
            </w:r>
            <w:r>
              <w:br/>
            </w:r>
            <w:r>
              <w:rPr>
                <w:rFonts w:ascii="Times New Roman"/>
                <w:b w:val="false"/>
                <w:i w:val="false"/>
                <w:color w:val="000000"/>
                <w:sz w:val="20"/>
              </w:rPr>
              <w:t>
</w:t>
            </w:r>
            <w:r>
              <w:rPr>
                <w:rFonts w:ascii="Times New Roman"/>
                <w:b w:val="false"/>
                <w:i w:val="false"/>
                <w:color w:val="000000"/>
                <w:sz w:val="20"/>
              </w:rPr>
              <w:t>Суздальского</w:t>
            </w:r>
            <w:r>
              <w:br/>
            </w:r>
            <w:r>
              <w:rPr>
                <w:rFonts w:ascii="Times New Roman"/>
                <w:b w:val="false"/>
                <w:i w:val="false"/>
                <w:color w:val="000000"/>
                <w:sz w:val="20"/>
              </w:rPr>
              <w:t>
</w:t>
            </w:r>
            <w:r>
              <w:rPr>
                <w:rFonts w:ascii="Times New Roman"/>
                <w:b w:val="false"/>
                <w:i w:val="false"/>
                <w:color w:val="000000"/>
                <w:sz w:val="20"/>
              </w:rPr>
              <w:t>сульфидного</w:t>
            </w:r>
            <w:r>
              <w:br/>
            </w:r>
            <w:r>
              <w:rPr>
                <w:rFonts w:ascii="Times New Roman"/>
                <w:b w:val="false"/>
                <w:i w:val="false"/>
                <w:color w:val="000000"/>
                <w:sz w:val="20"/>
              </w:rPr>
              <w:t>
</w:t>
            </w:r>
            <w:r>
              <w:rPr>
                <w:rFonts w:ascii="Times New Roman"/>
                <w:b w:val="false"/>
                <w:i w:val="false"/>
                <w:color w:val="000000"/>
                <w:sz w:val="20"/>
              </w:rPr>
              <w:t>завода,</w:t>
            </w:r>
            <w:r>
              <w:br/>
            </w:r>
            <w:r>
              <w:rPr>
                <w:rFonts w:ascii="Times New Roman"/>
                <w:b w:val="false"/>
                <w:i w:val="false"/>
                <w:color w:val="000000"/>
                <w:sz w:val="20"/>
              </w:rPr>
              <w:t>
</w:t>
            </w:r>
            <w:r>
              <w:rPr>
                <w:rFonts w:ascii="Times New Roman"/>
                <w:b w:val="false"/>
                <w:i w:val="false"/>
                <w:color w:val="000000"/>
                <w:sz w:val="20"/>
              </w:rPr>
              <w:t>перераба-</w:t>
            </w:r>
            <w:r>
              <w:br/>
            </w:r>
            <w:r>
              <w:rPr>
                <w:rFonts w:ascii="Times New Roman"/>
                <w:b w:val="false"/>
                <w:i w:val="false"/>
                <w:color w:val="000000"/>
                <w:sz w:val="20"/>
              </w:rPr>
              <w:t>
</w:t>
            </w:r>
            <w:r>
              <w:rPr>
                <w:rFonts w:ascii="Times New Roman"/>
                <w:b w:val="false"/>
                <w:i w:val="false"/>
                <w:color w:val="000000"/>
                <w:sz w:val="20"/>
              </w:rPr>
              <w:t>тывающего</w:t>
            </w:r>
            <w:r>
              <w:br/>
            </w:r>
            <w:r>
              <w:rPr>
                <w:rFonts w:ascii="Times New Roman"/>
                <w:b w:val="false"/>
                <w:i w:val="false"/>
                <w:color w:val="000000"/>
                <w:sz w:val="20"/>
              </w:rPr>
              <w:t>
</w:t>
            </w:r>
            <w:r>
              <w:rPr>
                <w:rFonts w:ascii="Times New Roman"/>
                <w:b w:val="false"/>
                <w:i w:val="false"/>
                <w:color w:val="000000"/>
                <w:sz w:val="20"/>
              </w:rPr>
              <w:t>упорные</w:t>
            </w:r>
            <w:r>
              <w:br/>
            </w:r>
            <w:r>
              <w:rPr>
                <w:rFonts w:ascii="Times New Roman"/>
                <w:b w:val="false"/>
                <w:i w:val="false"/>
                <w:color w:val="000000"/>
                <w:sz w:val="20"/>
              </w:rPr>
              <w:t>
</w:t>
            </w:r>
            <w:r>
              <w:rPr>
                <w:rFonts w:ascii="Times New Roman"/>
                <w:b w:val="false"/>
                <w:i w:val="false"/>
                <w:color w:val="000000"/>
                <w:sz w:val="20"/>
              </w:rPr>
              <w:t>золото-</w:t>
            </w:r>
            <w:r>
              <w:br/>
            </w:r>
            <w:r>
              <w:rPr>
                <w:rFonts w:ascii="Times New Roman"/>
                <w:b w:val="false"/>
                <w:i w:val="false"/>
                <w:color w:val="000000"/>
                <w:sz w:val="20"/>
              </w:rPr>
              <w:t>
</w:t>
            </w:r>
            <w:r>
              <w:rPr>
                <w:rFonts w:ascii="Times New Roman"/>
                <w:b w:val="false"/>
                <w:i w:val="false"/>
                <w:color w:val="000000"/>
                <w:sz w:val="20"/>
              </w:rPr>
              <w:t>мышьяковые</w:t>
            </w:r>
            <w:r>
              <w:br/>
            </w:r>
            <w:r>
              <w:rPr>
                <w:rFonts w:ascii="Times New Roman"/>
                <w:b w:val="false"/>
                <w:i w:val="false"/>
                <w:color w:val="000000"/>
                <w:sz w:val="20"/>
              </w:rPr>
              <w:t>
</w:t>
            </w:r>
            <w:r>
              <w:rPr>
                <w:rFonts w:ascii="Times New Roman"/>
                <w:b w:val="false"/>
                <w:i w:val="false"/>
                <w:color w:val="000000"/>
                <w:sz w:val="20"/>
              </w:rPr>
              <w:t>концентраты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проекта -</w:t>
            </w:r>
            <w:r>
              <w:br/>
            </w:r>
            <w:r>
              <w:rPr>
                <w:rFonts w:ascii="Times New Roman"/>
                <w:b w:val="false"/>
                <w:i w:val="false"/>
                <w:color w:val="000000"/>
                <w:sz w:val="20"/>
              </w:rPr>
              <w:t>
</w:t>
            </w:r>
            <w:r>
              <w:rPr>
                <w:rFonts w:ascii="Times New Roman"/>
                <w:b w:val="false"/>
                <w:i w:val="false"/>
                <w:color w:val="000000"/>
                <w:sz w:val="20"/>
              </w:rPr>
              <w:t>2. 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w:t>
            </w:r>
            <w:r>
              <w:br/>
            </w:r>
            <w:r>
              <w:rPr>
                <w:rFonts w:ascii="Times New Roman"/>
                <w:b w:val="false"/>
                <w:i w:val="false"/>
                <w:color w:val="000000"/>
                <w:sz w:val="20"/>
              </w:rPr>
              <w:t>
</w:t>
            </w:r>
            <w:r>
              <w:rPr>
                <w:rFonts w:ascii="Times New Roman"/>
                <w:b w:val="false"/>
                <w:i w:val="false"/>
                <w:color w:val="000000"/>
                <w:sz w:val="20"/>
              </w:rPr>
              <w:t>чение</w:t>
            </w:r>
            <w:r>
              <w:br/>
            </w:r>
            <w:r>
              <w:rPr>
                <w:rFonts w:ascii="Times New Roman"/>
                <w:b w:val="false"/>
                <w:i w:val="false"/>
                <w:color w:val="000000"/>
                <w:sz w:val="20"/>
              </w:rPr>
              <w:t>
</w:t>
            </w:r>
            <w:r>
              <w:rPr>
                <w:rFonts w:ascii="Times New Roman"/>
                <w:b w:val="false"/>
                <w:i w:val="false"/>
                <w:color w:val="000000"/>
                <w:sz w:val="20"/>
              </w:rPr>
              <w:t>перера-</w:t>
            </w:r>
            <w:r>
              <w:br/>
            </w:r>
            <w:r>
              <w:rPr>
                <w:rFonts w:ascii="Times New Roman"/>
                <w:b w:val="false"/>
                <w:i w:val="false"/>
                <w:color w:val="000000"/>
                <w:sz w:val="20"/>
              </w:rPr>
              <w:t>
</w:t>
            </w:r>
            <w:r>
              <w:rPr>
                <w:rFonts w:ascii="Times New Roman"/>
                <w:b w:val="false"/>
                <w:i w:val="false"/>
                <w:color w:val="000000"/>
                <w:sz w:val="20"/>
              </w:rPr>
              <w:t>ботки</w:t>
            </w:r>
            <w:r>
              <w:br/>
            </w:r>
            <w:r>
              <w:rPr>
                <w:rFonts w:ascii="Times New Roman"/>
                <w:b w:val="false"/>
                <w:i w:val="false"/>
                <w:color w:val="000000"/>
                <w:sz w:val="20"/>
              </w:rPr>
              <w:t>
</w:t>
            </w:r>
            <w:r>
              <w:rPr>
                <w:rFonts w:ascii="Times New Roman"/>
                <w:b w:val="false"/>
                <w:i w:val="false"/>
                <w:color w:val="000000"/>
                <w:sz w:val="20"/>
              </w:rPr>
              <w:t>трудно-</w:t>
            </w:r>
            <w:r>
              <w:br/>
            </w:r>
            <w:r>
              <w:rPr>
                <w:rFonts w:ascii="Times New Roman"/>
                <w:b w:val="false"/>
                <w:i w:val="false"/>
                <w:color w:val="000000"/>
                <w:sz w:val="20"/>
              </w:rPr>
              <w:t>
</w:t>
            </w:r>
            <w:r>
              <w:rPr>
                <w:rFonts w:ascii="Times New Roman"/>
                <w:b w:val="false"/>
                <w:i w:val="false"/>
                <w:color w:val="000000"/>
                <w:sz w:val="20"/>
              </w:rPr>
              <w:t>обога-</w:t>
            </w:r>
            <w:r>
              <w:br/>
            </w:r>
            <w:r>
              <w:rPr>
                <w:rFonts w:ascii="Times New Roman"/>
                <w:b w:val="false"/>
                <w:i w:val="false"/>
                <w:color w:val="000000"/>
                <w:sz w:val="20"/>
              </w:rPr>
              <w:t>
</w:t>
            </w:r>
            <w:r>
              <w:rPr>
                <w:rFonts w:ascii="Times New Roman"/>
                <w:b w:val="false"/>
                <w:i w:val="false"/>
                <w:color w:val="000000"/>
                <w:sz w:val="20"/>
              </w:rPr>
              <w:t>тимых</w:t>
            </w:r>
            <w:r>
              <w:br/>
            </w:r>
            <w:r>
              <w:rPr>
                <w:rFonts w:ascii="Times New Roman"/>
                <w:b w:val="false"/>
                <w:i w:val="false"/>
                <w:color w:val="000000"/>
                <w:sz w:val="20"/>
              </w:rPr>
              <w:t>
</w:t>
            </w:r>
            <w:r>
              <w:rPr>
                <w:rFonts w:ascii="Times New Roman"/>
                <w:b w:val="false"/>
                <w:i w:val="false"/>
                <w:color w:val="000000"/>
                <w:sz w:val="20"/>
              </w:rPr>
              <w:t>руд.</w:t>
            </w:r>
            <w:r>
              <w:br/>
            </w:r>
            <w:r>
              <w:rPr>
                <w:rFonts w:ascii="Times New Roman"/>
                <w:b w:val="false"/>
                <w:i w:val="false"/>
                <w:color w:val="000000"/>
                <w:sz w:val="20"/>
              </w:rPr>
              <w:t>
</w:t>
            </w:r>
            <w:r>
              <w:rPr>
                <w:rFonts w:ascii="Times New Roman"/>
                <w:b w:val="false"/>
                <w:i w:val="false"/>
                <w:color w:val="000000"/>
                <w:sz w:val="20"/>
              </w:rPr>
              <w:t>Повыше-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выпуска</w:t>
            </w:r>
            <w:r>
              <w:br/>
            </w:r>
            <w:r>
              <w:rPr>
                <w:rFonts w:ascii="Times New Roman"/>
                <w:b w:val="false"/>
                <w:i w:val="false"/>
                <w:color w:val="000000"/>
                <w:sz w:val="20"/>
              </w:rPr>
              <w:t>
</w:t>
            </w:r>
            <w:r>
              <w:rPr>
                <w:rFonts w:ascii="Times New Roman"/>
                <w:b w:val="false"/>
                <w:i w:val="false"/>
                <w:color w:val="000000"/>
                <w:sz w:val="20"/>
              </w:rPr>
              <w:t>золота</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2,5</w:t>
            </w:r>
            <w:r>
              <w:br/>
            </w:r>
            <w:r>
              <w:rPr>
                <w:rFonts w:ascii="Times New Roman"/>
                <w:b w:val="false"/>
                <w:i w:val="false"/>
                <w:color w:val="000000"/>
                <w:sz w:val="20"/>
              </w:rPr>
              <w:t>
</w:t>
            </w:r>
            <w:r>
              <w:rPr>
                <w:rFonts w:ascii="Times New Roman"/>
                <w:b w:val="false"/>
                <w:i w:val="false"/>
                <w:color w:val="000000"/>
                <w:sz w:val="20"/>
              </w:rPr>
              <w:t>тонны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тиции</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w:t>
            </w:r>
            <w:r>
              <w:br/>
            </w:r>
            <w:r>
              <w:rPr>
                <w:rFonts w:ascii="Times New Roman"/>
                <w:b w:val="false"/>
                <w:i w:val="false"/>
                <w:color w:val="000000"/>
                <w:sz w:val="20"/>
              </w:rPr>
              <w:t>
</w:t>
            </w:r>
            <w:r>
              <w:rPr>
                <w:rFonts w:ascii="Times New Roman"/>
                <w:b w:val="false"/>
                <w:i w:val="false"/>
                <w:color w:val="000000"/>
                <w:sz w:val="20"/>
              </w:rPr>
              <w:t>предприятия</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месторож-</w:t>
            </w:r>
            <w:r>
              <w:br/>
            </w:r>
            <w:r>
              <w:rPr>
                <w:rFonts w:ascii="Times New Roman"/>
                <w:b w:val="false"/>
                <w:i w:val="false"/>
                <w:color w:val="000000"/>
                <w:sz w:val="20"/>
              </w:rPr>
              <w:t>
</w:t>
            </w:r>
            <w:r>
              <w:rPr>
                <w:rFonts w:ascii="Times New Roman"/>
                <w:b w:val="false"/>
                <w:i w:val="false"/>
                <w:color w:val="000000"/>
                <w:sz w:val="20"/>
              </w:rPr>
              <w:t>дений</w:t>
            </w:r>
            <w:r>
              <w:br/>
            </w:r>
            <w:r>
              <w:rPr>
                <w:rFonts w:ascii="Times New Roman"/>
                <w:b w:val="false"/>
                <w:i w:val="false"/>
                <w:color w:val="000000"/>
                <w:sz w:val="20"/>
              </w:rPr>
              <w:t>
</w:t>
            </w:r>
            <w:r>
              <w:rPr>
                <w:rFonts w:ascii="Times New Roman"/>
                <w:b w:val="false"/>
                <w:i w:val="false"/>
                <w:color w:val="000000"/>
                <w:sz w:val="20"/>
              </w:rPr>
              <w:t>"Коморовское"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проекта -</w:t>
            </w:r>
            <w:r>
              <w:br/>
            </w:r>
            <w:r>
              <w:rPr>
                <w:rFonts w:ascii="Times New Roman"/>
                <w:b w:val="false"/>
                <w:i w:val="false"/>
                <w:color w:val="000000"/>
                <w:sz w:val="20"/>
              </w:rPr>
              <w:t>
</w:t>
            </w:r>
            <w:r>
              <w:rPr>
                <w:rFonts w:ascii="Times New Roman"/>
                <w:b w:val="false"/>
                <w:i w:val="false"/>
                <w:color w:val="000000"/>
                <w:sz w:val="20"/>
              </w:rPr>
              <w:t>2. 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w:t>
            </w:r>
            <w:r>
              <w:br/>
            </w:r>
            <w:r>
              <w:rPr>
                <w:rFonts w:ascii="Times New Roman"/>
                <w:b w:val="false"/>
                <w:i w:val="false"/>
                <w:color w:val="000000"/>
                <w:sz w:val="20"/>
              </w:rPr>
              <w:t>
</w:t>
            </w:r>
            <w:r>
              <w:rPr>
                <w:rFonts w:ascii="Times New Roman"/>
                <w:b w:val="false"/>
                <w:i w:val="false"/>
                <w:color w:val="000000"/>
                <w:sz w:val="20"/>
              </w:rPr>
              <w:t>ние 5</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золота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тиции</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аффинажного</w:t>
            </w:r>
            <w:r>
              <w:br/>
            </w:r>
            <w:r>
              <w:rPr>
                <w:rFonts w:ascii="Times New Roman"/>
                <w:b w:val="false"/>
                <w:i w:val="false"/>
                <w:color w:val="000000"/>
                <w:sz w:val="20"/>
              </w:rPr>
              <w:t>
</w:t>
            </w:r>
            <w:r>
              <w:rPr>
                <w:rFonts w:ascii="Times New Roman"/>
                <w:b w:val="false"/>
                <w:i w:val="false"/>
                <w:color w:val="000000"/>
                <w:sz w:val="20"/>
              </w:rPr>
              <w:t>завода с</w:t>
            </w:r>
            <w:r>
              <w:br/>
            </w:r>
            <w:r>
              <w:rPr>
                <w:rFonts w:ascii="Times New Roman"/>
                <w:b w:val="false"/>
                <w:i w:val="false"/>
                <w:color w:val="000000"/>
                <w:sz w:val="20"/>
              </w:rPr>
              <w:t>
</w:t>
            </w:r>
            <w:r>
              <w:rPr>
                <w:rFonts w:ascii="Times New Roman"/>
                <w:b w:val="false"/>
                <w:i w:val="false"/>
                <w:color w:val="000000"/>
                <w:sz w:val="20"/>
              </w:rPr>
              <w:t>выпуском</w:t>
            </w:r>
            <w:r>
              <w:br/>
            </w:r>
            <w:r>
              <w:rPr>
                <w:rFonts w:ascii="Times New Roman"/>
                <w:b w:val="false"/>
                <w:i w:val="false"/>
                <w:color w:val="000000"/>
                <w:sz w:val="20"/>
              </w:rPr>
              <w:t>
</w:t>
            </w:r>
            <w:r>
              <w:rPr>
                <w:rFonts w:ascii="Times New Roman"/>
                <w:b w:val="false"/>
                <w:i w:val="false"/>
                <w:color w:val="000000"/>
                <w:sz w:val="20"/>
              </w:rPr>
              <w:t>аффиниро-</w:t>
            </w:r>
            <w:r>
              <w:br/>
            </w:r>
            <w:r>
              <w:rPr>
                <w:rFonts w:ascii="Times New Roman"/>
                <w:b w:val="false"/>
                <w:i w:val="false"/>
                <w:color w:val="000000"/>
                <w:sz w:val="20"/>
              </w:rPr>
              <w:t>
</w:t>
            </w:r>
            <w:r>
              <w:rPr>
                <w:rFonts w:ascii="Times New Roman"/>
                <w:b w:val="false"/>
                <w:i w:val="false"/>
                <w:color w:val="000000"/>
                <w:sz w:val="20"/>
              </w:rPr>
              <w:t>ванного</w:t>
            </w:r>
            <w:r>
              <w:br/>
            </w:r>
            <w:r>
              <w:rPr>
                <w:rFonts w:ascii="Times New Roman"/>
                <w:b w:val="false"/>
                <w:i w:val="false"/>
                <w:color w:val="000000"/>
                <w:sz w:val="20"/>
              </w:rPr>
              <w:t>
</w:t>
            </w:r>
            <w:r>
              <w:rPr>
                <w:rFonts w:ascii="Times New Roman"/>
                <w:b w:val="false"/>
                <w:i w:val="false"/>
                <w:color w:val="000000"/>
                <w:sz w:val="20"/>
              </w:rPr>
              <w:t>золота</w:t>
            </w:r>
            <w:r>
              <w:br/>
            </w:r>
            <w:r>
              <w:rPr>
                <w:rFonts w:ascii="Times New Roman"/>
                <w:b w:val="false"/>
                <w:i w:val="false"/>
                <w:color w:val="000000"/>
                <w:sz w:val="20"/>
              </w:rPr>
              <w:t>
</w:t>
            </w:r>
            <w:r>
              <w:rPr>
                <w:rFonts w:ascii="Times New Roman"/>
                <w:b w:val="false"/>
                <w:i w:val="false"/>
                <w:color w:val="000000"/>
                <w:sz w:val="20"/>
              </w:rPr>
              <w:t>25,0 тонн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проектно-</w:t>
            </w:r>
            <w:r>
              <w:br/>
            </w:r>
            <w:r>
              <w:rPr>
                <w:rFonts w:ascii="Times New Roman"/>
                <w:b w:val="false"/>
                <w:i w:val="false"/>
                <w:color w:val="000000"/>
                <w:sz w:val="20"/>
              </w:rPr>
              <w:t>
</w:t>
            </w:r>
            <w:r>
              <w:rPr>
                <w:rFonts w:ascii="Times New Roman"/>
                <w:b w:val="false"/>
                <w:i w:val="false"/>
                <w:color w:val="000000"/>
                <w:sz w:val="20"/>
              </w:rPr>
              <w:t>сметной</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w:t>
            </w:r>
            <w:r>
              <w:br/>
            </w:r>
            <w:r>
              <w:rPr>
                <w:rFonts w:ascii="Times New Roman"/>
                <w:b w:val="false"/>
                <w:i w:val="false"/>
                <w:color w:val="000000"/>
                <w:sz w:val="20"/>
              </w:rPr>
              <w:t>
</w:t>
            </w:r>
            <w:r>
              <w:rPr>
                <w:rFonts w:ascii="Times New Roman"/>
                <w:b w:val="false"/>
                <w:i w:val="false"/>
                <w:color w:val="000000"/>
                <w:sz w:val="20"/>
              </w:rPr>
              <w:t>проекта -</w:t>
            </w:r>
            <w:r>
              <w:br/>
            </w:r>
            <w:r>
              <w:rPr>
                <w:rFonts w:ascii="Times New Roman"/>
                <w:b w:val="false"/>
                <w:i w:val="false"/>
                <w:color w:val="000000"/>
                <w:sz w:val="20"/>
              </w:rPr>
              <w:t>
</w:t>
            </w:r>
            <w:r>
              <w:rPr>
                <w:rFonts w:ascii="Times New Roman"/>
                <w:b w:val="false"/>
                <w:i w:val="false"/>
                <w:color w:val="000000"/>
                <w:sz w:val="20"/>
              </w:rPr>
              <w:t>680 млн. тг</w:t>
            </w:r>
            <w:r>
              <w:br/>
            </w:r>
            <w:r>
              <w:rPr>
                <w:rFonts w:ascii="Times New Roman"/>
                <w:b w:val="false"/>
                <w:i w:val="false"/>
                <w:color w:val="000000"/>
                <w:sz w:val="20"/>
              </w:rPr>
              <w:t>
</w:t>
            </w:r>
            <w:r>
              <w:rPr>
                <w:rFonts w:ascii="Times New Roman"/>
                <w:b w:val="false"/>
                <w:i w:val="false"/>
                <w:color w:val="000000"/>
                <w:sz w:val="20"/>
              </w:rPr>
              <w:t>2. 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w:t>
            </w:r>
            <w:r>
              <w:br/>
            </w:r>
            <w:r>
              <w:rPr>
                <w:rFonts w:ascii="Times New Roman"/>
                <w:b w:val="false"/>
                <w:i w:val="false"/>
                <w:color w:val="000000"/>
                <w:sz w:val="20"/>
              </w:rPr>
              <w:t>
</w:t>
            </w:r>
            <w:r>
              <w:rPr>
                <w:rFonts w:ascii="Times New Roman"/>
                <w:b w:val="false"/>
                <w:i w:val="false"/>
                <w:color w:val="000000"/>
                <w:sz w:val="20"/>
              </w:rPr>
              <w:t>аффини-</w:t>
            </w:r>
            <w:r>
              <w:br/>
            </w:r>
            <w:r>
              <w:rPr>
                <w:rFonts w:ascii="Times New Roman"/>
                <w:b w:val="false"/>
                <w:i w:val="false"/>
                <w:color w:val="000000"/>
                <w:sz w:val="20"/>
              </w:rPr>
              <w:t>
</w:t>
            </w:r>
            <w:r>
              <w:rPr>
                <w:rFonts w:ascii="Times New Roman"/>
                <w:b w:val="false"/>
                <w:i w:val="false"/>
                <w:color w:val="000000"/>
                <w:sz w:val="20"/>
              </w:rPr>
              <w:t>рован-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золота</w:t>
            </w:r>
            <w:r>
              <w:br/>
            </w:r>
            <w:r>
              <w:rPr>
                <w:rFonts w:ascii="Times New Roman"/>
                <w:b w:val="false"/>
                <w:i w:val="false"/>
                <w:color w:val="000000"/>
                <w:sz w:val="20"/>
              </w:rPr>
              <w:t>
</w:t>
            </w:r>
            <w:r>
              <w:rPr>
                <w:rFonts w:ascii="Times New Roman"/>
                <w:b w:val="false"/>
                <w:i w:val="false"/>
                <w:color w:val="000000"/>
                <w:sz w:val="20"/>
              </w:rPr>
              <w:t>25,0</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w:t>
            </w:r>
            <w:r>
              <w:br/>
            </w:r>
            <w:r>
              <w:rPr>
                <w:rFonts w:ascii="Times New Roman"/>
                <w:b w:val="false"/>
                <w:i w:val="false"/>
                <w:color w:val="000000"/>
                <w:sz w:val="20"/>
              </w:rPr>
              <w:t>
</w:t>
            </w:r>
            <w:r>
              <w:rPr>
                <w:rFonts w:ascii="Times New Roman"/>
                <w:b w:val="false"/>
                <w:i w:val="false"/>
                <w:color w:val="000000"/>
                <w:sz w:val="20"/>
              </w:rPr>
              <w:t>линская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w:t>
            </w:r>
            <w:r>
              <w:br/>
            </w:r>
            <w:r>
              <w:rPr>
                <w:rFonts w:ascii="Times New Roman"/>
                <w:b w:val="false"/>
                <w:i w:val="false"/>
                <w:color w:val="000000"/>
                <w:sz w:val="20"/>
              </w:rPr>
              <w:t>
</w:t>
            </w:r>
            <w:r>
              <w:rPr>
                <w:rFonts w:ascii="Times New Roman"/>
                <w:b w:val="false"/>
                <w:i w:val="false"/>
                <w:color w:val="000000"/>
                <w:sz w:val="20"/>
              </w:rPr>
              <w:t>рук-</w:t>
            </w:r>
            <w:r>
              <w:br/>
            </w:r>
            <w:r>
              <w:rPr>
                <w:rFonts w:ascii="Times New Roman"/>
                <w:b w:val="false"/>
                <w:i w:val="false"/>
                <w:color w:val="000000"/>
                <w:sz w:val="20"/>
              </w:rPr>
              <w:t>
</w:t>
            </w:r>
            <w:r>
              <w:rPr>
                <w:rFonts w:ascii="Times New Roman"/>
                <w:b w:val="false"/>
                <w:i w:val="false"/>
                <w:color w:val="000000"/>
                <w:sz w:val="20"/>
              </w:rPr>
              <w:t>Казына",</w:t>
            </w:r>
            <w:r>
              <w:br/>
            </w:r>
            <w:r>
              <w:rPr>
                <w:rFonts w:ascii="Times New Roman"/>
                <w:b w:val="false"/>
                <w:i w:val="false"/>
                <w:color w:val="000000"/>
                <w:sz w:val="20"/>
              </w:rPr>
              <w:t>
</w:t>
            </w:r>
            <w:r>
              <w:rPr>
                <w:rFonts w:ascii="Times New Roman"/>
                <w:b w:val="false"/>
                <w:i w:val="false"/>
                <w:color w:val="000000"/>
                <w:sz w:val="20"/>
              </w:rPr>
              <w:t>АО</w:t>
            </w:r>
            <w:r>
              <w:br/>
            </w:r>
            <w:r>
              <w:rPr>
                <w:rFonts w:ascii="Times New Roman"/>
                <w:b w:val="false"/>
                <w:i w:val="false"/>
                <w:color w:val="000000"/>
                <w:sz w:val="20"/>
              </w:rPr>
              <w:t>
</w:t>
            </w:r>
            <w:r>
              <w:rPr>
                <w:rFonts w:ascii="Times New Roman"/>
                <w:b w:val="false"/>
                <w:i w:val="false"/>
                <w:color w:val="000000"/>
                <w:sz w:val="20"/>
              </w:rPr>
              <w:t>"НГК</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Кен</w:t>
            </w:r>
            <w:r>
              <w:br/>
            </w:r>
            <w:r>
              <w:rPr>
                <w:rFonts w:ascii="Times New Roman"/>
                <w:b w:val="false"/>
                <w:i w:val="false"/>
                <w:color w:val="000000"/>
                <w:sz w:val="20"/>
              </w:rPr>
              <w:t>
</w:t>
            </w:r>
            <w:r>
              <w:rPr>
                <w:rFonts w:ascii="Times New Roman"/>
                <w:b w:val="false"/>
                <w:i w:val="false"/>
                <w:color w:val="000000"/>
                <w:sz w:val="20"/>
              </w:rPr>
              <w:t>Самрук"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тиции</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фасонного</w:t>
            </w:r>
            <w:r>
              <w:br/>
            </w:r>
            <w:r>
              <w:rPr>
                <w:rFonts w:ascii="Times New Roman"/>
                <w:b w:val="false"/>
                <w:i w:val="false"/>
                <w:color w:val="000000"/>
                <w:sz w:val="20"/>
              </w:rPr>
              <w:t>
</w:t>
            </w:r>
            <w:r>
              <w:rPr>
                <w:rFonts w:ascii="Times New Roman"/>
                <w:b w:val="false"/>
                <w:i w:val="false"/>
                <w:color w:val="000000"/>
                <w:sz w:val="20"/>
              </w:rPr>
              <w:t>профиля</w:t>
            </w:r>
            <w:r>
              <w:br/>
            </w:r>
            <w:r>
              <w:rPr>
                <w:rFonts w:ascii="Times New Roman"/>
                <w:b w:val="false"/>
                <w:i w:val="false"/>
                <w:color w:val="000000"/>
                <w:sz w:val="20"/>
              </w:rPr>
              <w:t>
</w:t>
            </w:r>
            <w:r>
              <w:rPr>
                <w:rFonts w:ascii="Times New Roman"/>
                <w:b w:val="false"/>
                <w:i w:val="false"/>
                <w:color w:val="000000"/>
                <w:sz w:val="20"/>
              </w:rPr>
              <w:t>СВП-22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проектно-</w:t>
            </w:r>
            <w:r>
              <w:br/>
            </w:r>
            <w:r>
              <w:rPr>
                <w:rFonts w:ascii="Times New Roman"/>
                <w:b w:val="false"/>
                <w:i w:val="false"/>
                <w:color w:val="000000"/>
                <w:sz w:val="20"/>
              </w:rPr>
              <w:t>
</w:t>
            </w:r>
            <w:r>
              <w:rPr>
                <w:rFonts w:ascii="Times New Roman"/>
                <w:b w:val="false"/>
                <w:i w:val="false"/>
                <w:color w:val="000000"/>
                <w:sz w:val="20"/>
              </w:rPr>
              <w:t>сметной</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w:t>
            </w:r>
            <w:r>
              <w:br/>
            </w:r>
            <w:r>
              <w:rPr>
                <w:rFonts w:ascii="Times New Roman"/>
                <w:b w:val="false"/>
                <w:i w:val="false"/>
                <w:color w:val="000000"/>
                <w:sz w:val="20"/>
              </w:rPr>
              <w:t>
</w:t>
            </w:r>
            <w:r>
              <w:rPr>
                <w:rFonts w:ascii="Times New Roman"/>
                <w:b w:val="false"/>
                <w:i w:val="false"/>
                <w:color w:val="000000"/>
                <w:sz w:val="20"/>
              </w:rPr>
              <w:t>проекта -</w:t>
            </w:r>
            <w:r>
              <w:br/>
            </w:r>
            <w:r>
              <w:rPr>
                <w:rFonts w:ascii="Times New Roman"/>
                <w:b w:val="false"/>
                <w:i w:val="false"/>
                <w:color w:val="000000"/>
                <w:sz w:val="20"/>
              </w:rPr>
              <w:t>
</w:t>
            </w:r>
            <w:r>
              <w:rPr>
                <w:rFonts w:ascii="Times New Roman"/>
                <w:b w:val="false"/>
                <w:i w:val="false"/>
                <w:color w:val="000000"/>
                <w:sz w:val="20"/>
              </w:rPr>
              <w:t>680 млн. тг</w:t>
            </w:r>
            <w:r>
              <w:br/>
            </w:r>
            <w:r>
              <w:rPr>
                <w:rFonts w:ascii="Times New Roman"/>
                <w:b w:val="false"/>
                <w:i w:val="false"/>
                <w:color w:val="000000"/>
                <w:sz w:val="20"/>
              </w:rPr>
              <w:t>
</w:t>
            </w:r>
            <w:r>
              <w:rPr>
                <w:rFonts w:ascii="Times New Roman"/>
                <w:b w:val="false"/>
                <w:i w:val="false"/>
                <w:color w:val="000000"/>
                <w:sz w:val="20"/>
              </w:rPr>
              <w:t>2. 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Фасонный</w:t>
            </w:r>
            <w:r>
              <w:br/>
            </w:r>
            <w:r>
              <w:rPr>
                <w:rFonts w:ascii="Times New Roman"/>
                <w:b w:val="false"/>
                <w:i w:val="false"/>
                <w:color w:val="000000"/>
                <w:sz w:val="20"/>
              </w:rPr>
              <w:t>
</w:t>
            </w:r>
            <w:r>
              <w:rPr>
                <w:rFonts w:ascii="Times New Roman"/>
                <w:b w:val="false"/>
                <w:i w:val="false"/>
                <w:color w:val="000000"/>
                <w:sz w:val="20"/>
              </w:rPr>
              <w:t>Профиль</w:t>
            </w:r>
            <w:r>
              <w:br/>
            </w:r>
            <w:r>
              <w:rPr>
                <w:rFonts w:ascii="Times New Roman"/>
                <w:b w:val="false"/>
                <w:i w:val="false"/>
                <w:color w:val="000000"/>
                <w:sz w:val="20"/>
              </w:rPr>
              <w:t>
</w:t>
            </w:r>
            <w:r>
              <w:rPr>
                <w:rFonts w:ascii="Times New Roman"/>
                <w:b w:val="false"/>
                <w:i w:val="false"/>
                <w:color w:val="000000"/>
                <w:sz w:val="20"/>
              </w:rPr>
              <w:t>СВП-22,</w:t>
            </w:r>
            <w:r>
              <w:br/>
            </w:r>
            <w:r>
              <w:rPr>
                <w:rFonts w:ascii="Times New Roman"/>
                <w:b w:val="false"/>
                <w:i w:val="false"/>
                <w:color w:val="000000"/>
                <w:sz w:val="20"/>
              </w:rPr>
              <w:t>
</w:t>
            </w:r>
            <w:r>
              <w:rPr>
                <w:rFonts w:ascii="Times New Roman"/>
                <w:b w:val="false"/>
                <w:i w:val="false"/>
                <w:color w:val="000000"/>
                <w:sz w:val="20"/>
              </w:rPr>
              <w:t>10 тыс.</w:t>
            </w:r>
            <w:r>
              <w:br/>
            </w:r>
            <w:r>
              <w:rPr>
                <w:rFonts w:ascii="Times New Roman"/>
                <w:b w:val="false"/>
                <w:i w:val="false"/>
                <w:color w:val="000000"/>
                <w:sz w:val="20"/>
              </w:rPr>
              <w:t>
</w:t>
            </w:r>
            <w:r>
              <w:rPr>
                <w:rFonts w:ascii="Times New Roman"/>
                <w:b w:val="false"/>
                <w:i w:val="false"/>
                <w:color w:val="000000"/>
                <w:sz w:val="20"/>
              </w:rPr>
              <w:t>тонн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Актю-</w:t>
            </w:r>
            <w:r>
              <w:br/>
            </w:r>
            <w:r>
              <w:rPr>
                <w:rFonts w:ascii="Times New Roman"/>
                <w:b w:val="false"/>
                <w:i w:val="false"/>
                <w:color w:val="000000"/>
                <w:sz w:val="20"/>
              </w:rPr>
              <w:t>
</w:t>
            </w: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тиции</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глиноземно-</w:t>
            </w:r>
            <w:r>
              <w:br/>
            </w:r>
            <w:r>
              <w:rPr>
                <w:rFonts w:ascii="Times New Roman"/>
                <w:b w:val="false"/>
                <w:i w:val="false"/>
                <w:color w:val="000000"/>
                <w:sz w:val="20"/>
              </w:rPr>
              <w:t>
</w:t>
            </w:r>
            <w:r>
              <w:rPr>
                <w:rFonts w:ascii="Times New Roman"/>
                <w:b w:val="false"/>
                <w:i w:val="false"/>
                <w:color w:val="000000"/>
                <w:sz w:val="20"/>
              </w:rPr>
              <w:t>алюминиевого</w:t>
            </w:r>
            <w:r>
              <w:br/>
            </w:r>
            <w:r>
              <w:rPr>
                <w:rFonts w:ascii="Times New Roman"/>
                <w:b w:val="false"/>
                <w:i w:val="false"/>
                <w:color w:val="000000"/>
                <w:sz w:val="20"/>
              </w:rPr>
              <w:t>
</w:t>
            </w:r>
            <w:r>
              <w:rPr>
                <w:rFonts w:ascii="Times New Roman"/>
                <w:b w:val="false"/>
                <w:i w:val="false"/>
                <w:color w:val="000000"/>
                <w:sz w:val="20"/>
              </w:rPr>
              <w:t>горно-</w:t>
            </w:r>
            <w:r>
              <w:br/>
            </w:r>
            <w:r>
              <w:rPr>
                <w:rFonts w:ascii="Times New Roman"/>
                <w:b w:val="false"/>
                <w:i w:val="false"/>
                <w:color w:val="000000"/>
                <w:sz w:val="20"/>
              </w:rPr>
              <w:t>
</w:t>
            </w:r>
            <w:r>
              <w:rPr>
                <w:rFonts w:ascii="Times New Roman"/>
                <w:b w:val="false"/>
                <w:i w:val="false"/>
                <w:color w:val="000000"/>
                <w:sz w:val="20"/>
              </w:rPr>
              <w:t>металлур-</w:t>
            </w:r>
            <w:r>
              <w:br/>
            </w:r>
            <w:r>
              <w:rPr>
                <w:rFonts w:ascii="Times New Roman"/>
                <w:b w:val="false"/>
                <w:i w:val="false"/>
                <w:color w:val="000000"/>
                <w:sz w:val="20"/>
              </w:rPr>
              <w:t>
</w:t>
            </w:r>
            <w:r>
              <w:rPr>
                <w:rFonts w:ascii="Times New Roman"/>
                <w:b w:val="false"/>
                <w:i w:val="false"/>
                <w:color w:val="000000"/>
                <w:sz w:val="20"/>
              </w:rPr>
              <w:t>гического</w:t>
            </w:r>
            <w:r>
              <w:br/>
            </w:r>
            <w:r>
              <w:rPr>
                <w:rFonts w:ascii="Times New Roman"/>
                <w:b w:val="false"/>
                <w:i w:val="false"/>
                <w:color w:val="000000"/>
                <w:sz w:val="20"/>
              </w:rPr>
              <w:t>
</w:t>
            </w:r>
            <w:r>
              <w:rPr>
                <w:rFonts w:ascii="Times New Roman"/>
                <w:b w:val="false"/>
                <w:i w:val="false"/>
                <w:color w:val="000000"/>
                <w:sz w:val="20"/>
              </w:rPr>
              <w:t>комплекса на</w:t>
            </w:r>
            <w:r>
              <w:br/>
            </w:r>
            <w:r>
              <w:rPr>
                <w:rFonts w:ascii="Times New Roman"/>
                <w:b w:val="false"/>
                <w:i w:val="false"/>
                <w:color w:val="000000"/>
                <w:sz w:val="20"/>
              </w:rPr>
              <w:t>
</w:t>
            </w:r>
            <w:r>
              <w:rPr>
                <w:rFonts w:ascii="Times New Roman"/>
                <w:b w:val="false"/>
                <w:i w:val="false"/>
                <w:color w:val="000000"/>
                <w:sz w:val="20"/>
              </w:rPr>
              <w:t>базе</w:t>
            </w:r>
            <w:r>
              <w:br/>
            </w:r>
            <w:r>
              <w:rPr>
                <w:rFonts w:ascii="Times New Roman"/>
                <w:b w:val="false"/>
                <w:i w:val="false"/>
                <w:color w:val="000000"/>
                <w:sz w:val="20"/>
              </w:rPr>
              <w:t>
</w:t>
            </w:r>
            <w:r>
              <w:rPr>
                <w:rFonts w:ascii="Times New Roman"/>
                <w:b w:val="false"/>
                <w:i w:val="false"/>
                <w:color w:val="000000"/>
                <w:sz w:val="20"/>
              </w:rPr>
              <w:t>месторож-</w:t>
            </w:r>
            <w:r>
              <w:br/>
            </w:r>
            <w:r>
              <w:rPr>
                <w:rFonts w:ascii="Times New Roman"/>
                <w:b w:val="false"/>
                <w:i w:val="false"/>
                <w:color w:val="000000"/>
                <w:sz w:val="20"/>
              </w:rPr>
              <w:t>
</w:t>
            </w:r>
            <w:r>
              <w:rPr>
                <w:rFonts w:ascii="Times New Roman"/>
                <w:b w:val="false"/>
                <w:i w:val="false"/>
                <w:color w:val="000000"/>
                <w:sz w:val="20"/>
              </w:rPr>
              <w:t>дений</w:t>
            </w:r>
            <w:r>
              <w:br/>
            </w:r>
            <w:r>
              <w:rPr>
                <w:rFonts w:ascii="Times New Roman"/>
                <w:b w:val="false"/>
                <w:i w:val="false"/>
                <w:color w:val="000000"/>
                <w:sz w:val="20"/>
              </w:rPr>
              <w:t>
</w:t>
            </w:r>
            <w:r>
              <w:rPr>
                <w:rFonts w:ascii="Times New Roman"/>
                <w:b w:val="false"/>
                <w:i w:val="false"/>
                <w:color w:val="000000"/>
                <w:sz w:val="20"/>
              </w:rPr>
              <w:t>высоко-</w:t>
            </w:r>
            <w:r>
              <w:br/>
            </w:r>
            <w:r>
              <w:rPr>
                <w:rFonts w:ascii="Times New Roman"/>
                <w:b w:val="false"/>
                <w:i w:val="false"/>
                <w:color w:val="000000"/>
                <w:sz w:val="20"/>
              </w:rPr>
              <w:t>
</w:t>
            </w:r>
            <w:r>
              <w:rPr>
                <w:rFonts w:ascii="Times New Roman"/>
                <w:b w:val="false"/>
                <w:i w:val="false"/>
                <w:color w:val="000000"/>
                <w:sz w:val="20"/>
              </w:rPr>
              <w:t>кремнистых</w:t>
            </w:r>
            <w:r>
              <w:br/>
            </w:r>
            <w:r>
              <w:rPr>
                <w:rFonts w:ascii="Times New Roman"/>
                <w:b w:val="false"/>
                <w:i w:val="false"/>
                <w:color w:val="000000"/>
                <w:sz w:val="20"/>
              </w:rPr>
              <w:t>
</w:t>
            </w:r>
            <w:r>
              <w:rPr>
                <w:rFonts w:ascii="Times New Roman"/>
                <w:b w:val="false"/>
                <w:i w:val="false"/>
                <w:color w:val="000000"/>
                <w:sz w:val="20"/>
              </w:rPr>
              <w:t>бокситов и</w:t>
            </w:r>
            <w:r>
              <w:br/>
            </w:r>
            <w:r>
              <w:rPr>
                <w:rFonts w:ascii="Times New Roman"/>
                <w:b w:val="false"/>
                <w:i w:val="false"/>
                <w:color w:val="000000"/>
                <w:sz w:val="20"/>
              </w:rPr>
              <w:t>
</w:t>
            </w:r>
            <w:r>
              <w:rPr>
                <w:rFonts w:ascii="Times New Roman"/>
                <w:b w:val="false"/>
                <w:i w:val="false"/>
                <w:color w:val="000000"/>
                <w:sz w:val="20"/>
              </w:rPr>
              <w:t>нефелиновых</w:t>
            </w:r>
            <w:r>
              <w:br/>
            </w:r>
            <w:r>
              <w:rPr>
                <w:rFonts w:ascii="Times New Roman"/>
                <w:b w:val="false"/>
                <w:i w:val="false"/>
                <w:color w:val="000000"/>
                <w:sz w:val="20"/>
              </w:rPr>
              <w:t>
</w:t>
            </w:r>
            <w:r>
              <w:rPr>
                <w:rFonts w:ascii="Times New Roman"/>
                <w:b w:val="false"/>
                <w:i w:val="false"/>
                <w:color w:val="000000"/>
                <w:sz w:val="20"/>
              </w:rPr>
              <w:t>сиенитов</w:t>
            </w:r>
            <w:r>
              <w:br/>
            </w:r>
            <w:r>
              <w:rPr>
                <w:rFonts w:ascii="Times New Roman"/>
                <w:b w:val="false"/>
                <w:i w:val="false"/>
                <w:color w:val="000000"/>
                <w:sz w:val="20"/>
              </w:rPr>
              <w:t>
</w:t>
            </w:r>
            <w:r>
              <w:rPr>
                <w:rFonts w:ascii="Times New Roman"/>
                <w:b w:val="false"/>
                <w:i w:val="false"/>
                <w:color w:val="000000"/>
                <w:sz w:val="20"/>
              </w:rPr>
              <w:t>Тургайского</w:t>
            </w:r>
            <w:r>
              <w:br/>
            </w:r>
            <w:r>
              <w:rPr>
                <w:rFonts w:ascii="Times New Roman"/>
                <w:b w:val="false"/>
                <w:i w:val="false"/>
                <w:color w:val="000000"/>
                <w:sz w:val="20"/>
              </w:rPr>
              <w:t>
</w:t>
            </w:r>
            <w:r>
              <w:rPr>
                <w:rFonts w:ascii="Times New Roman"/>
                <w:b w:val="false"/>
                <w:i w:val="false"/>
                <w:color w:val="000000"/>
                <w:sz w:val="20"/>
              </w:rPr>
              <w:t>региона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w:t>
            </w:r>
            <w:r>
              <w:br/>
            </w:r>
            <w:r>
              <w:rPr>
                <w:rFonts w:ascii="Times New Roman"/>
                <w:b w:val="false"/>
                <w:i w:val="false"/>
                <w:color w:val="000000"/>
                <w:sz w:val="20"/>
              </w:rPr>
              <w:t>
</w:t>
            </w:r>
            <w:r>
              <w:rPr>
                <w:rFonts w:ascii="Times New Roman"/>
                <w:b w:val="false"/>
                <w:i w:val="false"/>
                <w:color w:val="000000"/>
                <w:sz w:val="20"/>
              </w:rPr>
              <w:t>дение</w:t>
            </w:r>
            <w:r>
              <w:br/>
            </w:r>
            <w:r>
              <w:rPr>
                <w:rFonts w:ascii="Times New Roman"/>
                <w:b w:val="false"/>
                <w:i w:val="false"/>
                <w:color w:val="000000"/>
                <w:sz w:val="20"/>
              </w:rPr>
              <w:t>
</w:t>
            </w: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гических</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ваний -</w:t>
            </w:r>
            <w:r>
              <w:br/>
            </w:r>
            <w:r>
              <w:rPr>
                <w:rFonts w:ascii="Times New Roman"/>
                <w:b w:val="false"/>
                <w:i w:val="false"/>
                <w:color w:val="000000"/>
                <w:sz w:val="20"/>
              </w:rPr>
              <w:t>
</w:t>
            </w:r>
            <w:r>
              <w:rPr>
                <w:rFonts w:ascii="Times New Roman"/>
                <w:b w:val="false"/>
                <w:i w:val="false"/>
                <w:color w:val="000000"/>
                <w:sz w:val="20"/>
              </w:rPr>
              <w:t>2 250 млн.</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2. Геолого</w:t>
            </w:r>
            <w:r>
              <w:br/>
            </w:r>
            <w:r>
              <w:rPr>
                <w:rFonts w:ascii="Times New Roman"/>
                <w:b w:val="false"/>
                <w:i w:val="false"/>
                <w:color w:val="000000"/>
                <w:sz w:val="20"/>
              </w:rPr>
              <w:t>
</w:t>
            </w:r>
            <w:r>
              <w:rPr>
                <w:rFonts w:ascii="Times New Roman"/>
                <w:b w:val="false"/>
                <w:i w:val="false"/>
                <w:color w:val="000000"/>
                <w:sz w:val="20"/>
              </w:rPr>
              <w:t>разведочные</w:t>
            </w:r>
            <w:r>
              <w:br/>
            </w:r>
            <w:r>
              <w:rPr>
                <w:rFonts w:ascii="Times New Roman"/>
                <w:b w:val="false"/>
                <w:i w:val="false"/>
                <w:color w:val="000000"/>
                <w:sz w:val="20"/>
              </w:rPr>
              <w:t>
</w:t>
            </w:r>
            <w:r>
              <w:rPr>
                <w:rFonts w:ascii="Times New Roman"/>
                <w:b w:val="false"/>
                <w:i w:val="false"/>
                <w:color w:val="000000"/>
                <w:sz w:val="20"/>
              </w:rPr>
              <w:t>работы -</w:t>
            </w:r>
            <w:r>
              <w:br/>
            </w:r>
            <w:r>
              <w:rPr>
                <w:rFonts w:ascii="Times New Roman"/>
                <w:b w:val="false"/>
                <w:i w:val="false"/>
                <w:color w:val="000000"/>
                <w:sz w:val="20"/>
              </w:rPr>
              <w:t>
</w:t>
            </w:r>
            <w:r>
              <w:rPr>
                <w:rFonts w:ascii="Times New Roman"/>
                <w:b w:val="false"/>
                <w:i w:val="false"/>
                <w:color w:val="000000"/>
                <w:sz w:val="20"/>
              </w:rPr>
              <w:t>2 250 млн.</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2.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и проектно-</w:t>
            </w:r>
            <w:r>
              <w:br/>
            </w:r>
            <w:r>
              <w:rPr>
                <w:rFonts w:ascii="Times New Roman"/>
                <w:b w:val="false"/>
                <w:i w:val="false"/>
                <w:color w:val="000000"/>
                <w:sz w:val="20"/>
              </w:rPr>
              <w:t>
</w:t>
            </w:r>
            <w:r>
              <w:rPr>
                <w:rFonts w:ascii="Times New Roman"/>
                <w:b w:val="false"/>
                <w:i w:val="false"/>
                <w:color w:val="000000"/>
                <w:sz w:val="20"/>
              </w:rPr>
              <w:t>сметной</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 -</w:t>
            </w:r>
            <w:r>
              <w:br/>
            </w:r>
            <w:r>
              <w:rPr>
                <w:rFonts w:ascii="Times New Roman"/>
                <w:b w:val="false"/>
                <w:i w:val="false"/>
                <w:color w:val="000000"/>
                <w:sz w:val="20"/>
              </w:rPr>
              <w:t>
</w:t>
            </w:r>
            <w:r>
              <w:rPr>
                <w:rFonts w:ascii="Times New Roman"/>
                <w:b w:val="false"/>
                <w:i w:val="false"/>
                <w:color w:val="000000"/>
                <w:sz w:val="20"/>
              </w:rPr>
              <w:t>9 600 млн.</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3. Поиск</w:t>
            </w:r>
            <w:r>
              <w:br/>
            </w:r>
            <w:r>
              <w:rPr>
                <w:rFonts w:ascii="Times New Roman"/>
                <w:b w:val="false"/>
                <w:i w:val="false"/>
                <w:color w:val="000000"/>
                <w:sz w:val="20"/>
              </w:rPr>
              <w:t>
</w:t>
            </w:r>
            <w:r>
              <w:rPr>
                <w:rFonts w:ascii="Times New Roman"/>
                <w:b w:val="false"/>
                <w:i w:val="false"/>
                <w:color w:val="000000"/>
                <w:sz w:val="20"/>
              </w:rPr>
              <w:t>инвесторов</w:t>
            </w:r>
            <w:r>
              <w:br/>
            </w:r>
            <w:r>
              <w:rPr>
                <w:rFonts w:ascii="Times New Roman"/>
                <w:b w:val="false"/>
                <w:i w:val="false"/>
                <w:color w:val="000000"/>
                <w:sz w:val="20"/>
              </w:rPr>
              <w:t>
</w:t>
            </w:r>
            <w:r>
              <w:rPr>
                <w:rFonts w:ascii="Times New Roman"/>
                <w:b w:val="false"/>
                <w:i w:val="false"/>
                <w:color w:val="000000"/>
                <w:sz w:val="20"/>
              </w:rPr>
              <w:t>4. 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рудника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Вовле-</w:t>
            </w:r>
            <w:r>
              <w:br/>
            </w:r>
            <w:r>
              <w:rPr>
                <w:rFonts w:ascii="Times New Roman"/>
                <w:b w:val="false"/>
                <w:i w:val="false"/>
                <w:color w:val="000000"/>
                <w:sz w:val="20"/>
              </w:rPr>
              <w:t>
</w:t>
            </w:r>
            <w:r>
              <w:rPr>
                <w:rFonts w:ascii="Times New Roman"/>
                <w:b w:val="false"/>
                <w:i w:val="false"/>
                <w:color w:val="000000"/>
                <w:sz w:val="20"/>
              </w:rPr>
              <w:t>чение в</w:t>
            </w:r>
            <w:r>
              <w:br/>
            </w:r>
            <w:r>
              <w:rPr>
                <w:rFonts w:ascii="Times New Roman"/>
                <w:b w:val="false"/>
                <w:i w:val="false"/>
                <w:color w:val="000000"/>
                <w:sz w:val="20"/>
              </w:rPr>
              <w:t>
</w:t>
            </w:r>
            <w:r>
              <w:rPr>
                <w:rFonts w:ascii="Times New Roman"/>
                <w:b w:val="false"/>
                <w:i w:val="false"/>
                <w:color w:val="000000"/>
                <w:sz w:val="20"/>
              </w:rPr>
              <w:t>коммер-</w:t>
            </w:r>
            <w:r>
              <w:br/>
            </w:r>
            <w:r>
              <w:rPr>
                <w:rFonts w:ascii="Times New Roman"/>
                <w:b w:val="false"/>
                <w:i w:val="false"/>
                <w:color w:val="000000"/>
                <w:sz w:val="20"/>
              </w:rPr>
              <w:t>
</w:t>
            </w:r>
            <w:r>
              <w:rPr>
                <w:rFonts w:ascii="Times New Roman"/>
                <w:b w:val="false"/>
                <w:i w:val="false"/>
                <w:color w:val="000000"/>
                <w:sz w:val="20"/>
              </w:rPr>
              <w:t>ческую</w:t>
            </w:r>
            <w:r>
              <w:br/>
            </w:r>
            <w:r>
              <w:rPr>
                <w:rFonts w:ascii="Times New Roman"/>
                <w:b w:val="false"/>
                <w:i w:val="false"/>
                <w:color w:val="000000"/>
                <w:sz w:val="20"/>
              </w:rPr>
              <w:t>
</w:t>
            </w:r>
            <w:r>
              <w:rPr>
                <w:rFonts w:ascii="Times New Roman"/>
                <w:b w:val="false"/>
                <w:i w:val="false"/>
                <w:color w:val="000000"/>
                <w:sz w:val="20"/>
              </w:rPr>
              <w:t>эксплу-</w:t>
            </w:r>
            <w:r>
              <w:br/>
            </w:r>
            <w:r>
              <w:rPr>
                <w:rFonts w:ascii="Times New Roman"/>
                <w:b w:val="false"/>
                <w:i w:val="false"/>
                <w:color w:val="000000"/>
                <w:sz w:val="20"/>
              </w:rPr>
              <w:t>
</w:t>
            </w:r>
            <w:r>
              <w:rPr>
                <w:rFonts w:ascii="Times New Roman"/>
                <w:b w:val="false"/>
                <w:i w:val="false"/>
                <w:color w:val="000000"/>
                <w:sz w:val="20"/>
              </w:rPr>
              <w:t>атацию</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рождений</w:t>
            </w:r>
            <w:r>
              <w:br/>
            </w:r>
            <w:r>
              <w:rPr>
                <w:rFonts w:ascii="Times New Roman"/>
                <w:b w:val="false"/>
                <w:i w:val="false"/>
                <w:color w:val="000000"/>
                <w:sz w:val="20"/>
              </w:rPr>
              <w:t>
</w:t>
            </w:r>
            <w:r>
              <w:rPr>
                <w:rFonts w:ascii="Times New Roman"/>
                <w:b w:val="false"/>
                <w:i w:val="false"/>
                <w:color w:val="000000"/>
                <w:sz w:val="20"/>
              </w:rPr>
              <w:t>нефели-</w:t>
            </w:r>
            <w:r>
              <w:br/>
            </w:r>
            <w:r>
              <w:rPr>
                <w:rFonts w:ascii="Times New Roman"/>
                <w:b w:val="false"/>
                <w:i w:val="false"/>
                <w:color w:val="000000"/>
                <w:sz w:val="20"/>
              </w:rPr>
              <w:t>
</w:t>
            </w:r>
            <w:r>
              <w:rPr>
                <w:rFonts w:ascii="Times New Roman"/>
                <w:b w:val="false"/>
                <w:i w:val="false"/>
                <w:color w:val="000000"/>
                <w:sz w:val="20"/>
              </w:rPr>
              <w:t>новых</w:t>
            </w:r>
            <w:r>
              <w:br/>
            </w:r>
            <w:r>
              <w:rPr>
                <w:rFonts w:ascii="Times New Roman"/>
                <w:b w:val="false"/>
                <w:i w:val="false"/>
                <w:color w:val="000000"/>
                <w:sz w:val="20"/>
              </w:rPr>
              <w:t>
</w:t>
            </w:r>
            <w:r>
              <w:rPr>
                <w:rFonts w:ascii="Times New Roman"/>
                <w:b w:val="false"/>
                <w:i w:val="false"/>
                <w:color w:val="000000"/>
                <w:sz w:val="20"/>
              </w:rPr>
              <w:t>руд и</w:t>
            </w:r>
            <w:r>
              <w:br/>
            </w:r>
            <w:r>
              <w:rPr>
                <w:rFonts w:ascii="Times New Roman"/>
                <w:b w:val="false"/>
                <w:i w:val="false"/>
                <w:color w:val="000000"/>
                <w:sz w:val="20"/>
              </w:rPr>
              <w:t>
</w:t>
            </w:r>
            <w:r>
              <w:rPr>
                <w:rFonts w:ascii="Times New Roman"/>
                <w:b w:val="false"/>
                <w:i w:val="false"/>
                <w:color w:val="000000"/>
                <w:sz w:val="20"/>
              </w:rPr>
              <w:t>бокси-</w:t>
            </w:r>
            <w:r>
              <w:br/>
            </w:r>
            <w:r>
              <w:rPr>
                <w:rFonts w:ascii="Times New Roman"/>
                <w:b w:val="false"/>
                <w:i w:val="false"/>
                <w:color w:val="000000"/>
                <w:sz w:val="20"/>
              </w:rPr>
              <w:t>
</w:t>
            </w:r>
            <w:r>
              <w:rPr>
                <w:rFonts w:ascii="Times New Roman"/>
                <w:b w:val="false"/>
                <w:i w:val="false"/>
                <w:color w:val="000000"/>
                <w:sz w:val="20"/>
              </w:rPr>
              <w:t>тов с</w:t>
            </w:r>
            <w:r>
              <w:br/>
            </w:r>
            <w:r>
              <w:rPr>
                <w:rFonts w:ascii="Times New Roman"/>
                <w:b w:val="false"/>
                <w:i w:val="false"/>
                <w:color w:val="000000"/>
                <w:sz w:val="20"/>
              </w:rPr>
              <w:t>
</w:t>
            </w:r>
            <w:r>
              <w:rPr>
                <w:rFonts w:ascii="Times New Roman"/>
                <w:b w:val="false"/>
                <w:i w:val="false"/>
                <w:color w:val="000000"/>
                <w:sz w:val="20"/>
              </w:rPr>
              <w:t>высоким</w:t>
            </w:r>
            <w:r>
              <w:br/>
            </w:r>
            <w:r>
              <w:rPr>
                <w:rFonts w:ascii="Times New Roman"/>
                <w:b w:val="false"/>
                <w:i w:val="false"/>
                <w:color w:val="000000"/>
                <w:sz w:val="20"/>
              </w:rPr>
              <w:t>
</w:t>
            </w:r>
            <w:r>
              <w:rPr>
                <w:rFonts w:ascii="Times New Roman"/>
                <w:b w:val="false"/>
                <w:i w:val="false"/>
                <w:color w:val="000000"/>
                <w:sz w:val="20"/>
              </w:rPr>
              <w:t>содер-</w:t>
            </w:r>
            <w:r>
              <w:br/>
            </w:r>
            <w:r>
              <w:rPr>
                <w:rFonts w:ascii="Times New Roman"/>
                <w:b w:val="false"/>
                <w:i w:val="false"/>
                <w:color w:val="000000"/>
                <w:sz w:val="20"/>
              </w:rPr>
              <w:t>
</w:t>
            </w:r>
            <w:r>
              <w:rPr>
                <w:rFonts w:ascii="Times New Roman"/>
                <w:b w:val="false"/>
                <w:i w:val="false"/>
                <w:color w:val="000000"/>
                <w:sz w:val="20"/>
              </w:rPr>
              <w:t>жанием</w:t>
            </w:r>
            <w:r>
              <w:br/>
            </w:r>
            <w:r>
              <w:rPr>
                <w:rFonts w:ascii="Times New Roman"/>
                <w:b w:val="false"/>
                <w:i w:val="false"/>
                <w:color w:val="000000"/>
                <w:sz w:val="20"/>
              </w:rPr>
              <w:t>
</w:t>
            </w:r>
            <w:r>
              <w:rPr>
                <w:rFonts w:ascii="Times New Roman"/>
                <w:b w:val="false"/>
                <w:i w:val="false"/>
                <w:color w:val="000000"/>
                <w:sz w:val="20"/>
              </w:rPr>
              <w:t>кремния</w:t>
            </w:r>
            <w:r>
              <w:br/>
            </w:r>
            <w:r>
              <w:rPr>
                <w:rFonts w:ascii="Times New Roman"/>
                <w:b w:val="false"/>
                <w:i w:val="false"/>
                <w:color w:val="000000"/>
                <w:sz w:val="20"/>
              </w:rPr>
              <w:t>
</w:t>
            </w: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горно-</w:t>
            </w:r>
            <w:r>
              <w:br/>
            </w:r>
            <w:r>
              <w:rPr>
                <w:rFonts w:ascii="Times New Roman"/>
                <w:b w:val="false"/>
                <w:i w:val="false"/>
                <w:color w:val="000000"/>
                <w:sz w:val="20"/>
              </w:rPr>
              <w:t>
</w:t>
            </w:r>
            <w:r>
              <w:rPr>
                <w:rFonts w:ascii="Times New Roman"/>
                <w:b w:val="false"/>
                <w:i w:val="false"/>
                <w:color w:val="000000"/>
                <w:sz w:val="20"/>
              </w:rPr>
              <w:t>метал-</w:t>
            </w:r>
            <w:r>
              <w:br/>
            </w:r>
            <w:r>
              <w:rPr>
                <w:rFonts w:ascii="Times New Roman"/>
                <w:b w:val="false"/>
                <w:i w:val="false"/>
                <w:color w:val="000000"/>
                <w:sz w:val="20"/>
              </w:rPr>
              <w:t>
</w:t>
            </w:r>
            <w:r>
              <w:rPr>
                <w:rFonts w:ascii="Times New Roman"/>
                <w:b w:val="false"/>
                <w:i w:val="false"/>
                <w:color w:val="000000"/>
                <w:sz w:val="20"/>
              </w:rPr>
              <w:t>лурги-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комп-</w:t>
            </w:r>
            <w:r>
              <w:br/>
            </w:r>
            <w:r>
              <w:rPr>
                <w:rFonts w:ascii="Times New Roman"/>
                <w:b w:val="false"/>
                <w:i w:val="false"/>
                <w:color w:val="000000"/>
                <w:sz w:val="20"/>
              </w:rPr>
              <w:t>
</w:t>
            </w:r>
            <w:r>
              <w:rPr>
                <w:rFonts w:ascii="Times New Roman"/>
                <w:b w:val="false"/>
                <w:i w:val="false"/>
                <w:color w:val="000000"/>
                <w:sz w:val="20"/>
              </w:rPr>
              <w:t>лекса по</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водству</w:t>
            </w:r>
            <w:r>
              <w:br/>
            </w:r>
            <w:r>
              <w:rPr>
                <w:rFonts w:ascii="Times New Roman"/>
                <w:b w:val="false"/>
                <w:i w:val="false"/>
                <w:color w:val="000000"/>
                <w:sz w:val="20"/>
              </w:rPr>
              <w:t>
</w:t>
            </w:r>
            <w:r>
              <w:rPr>
                <w:rFonts w:ascii="Times New Roman"/>
                <w:b w:val="false"/>
                <w:i w:val="false"/>
                <w:color w:val="000000"/>
                <w:sz w:val="20"/>
              </w:rPr>
              <w:t>глино-</w:t>
            </w:r>
            <w:r>
              <w:br/>
            </w:r>
            <w:r>
              <w:rPr>
                <w:rFonts w:ascii="Times New Roman"/>
                <w:b w:val="false"/>
                <w:i w:val="false"/>
                <w:color w:val="000000"/>
                <w:sz w:val="20"/>
              </w:rPr>
              <w:t>
</w:t>
            </w:r>
            <w:r>
              <w:rPr>
                <w:rFonts w:ascii="Times New Roman"/>
                <w:b w:val="false"/>
                <w:i w:val="false"/>
                <w:color w:val="000000"/>
                <w:sz w:val="20"/>
              </w:rPr>
              <w:t>зема и</w:t>
            </w:r>
            <w:r>
              <w:br/>
            </w:r>
            <w:r>
              <w:rPr>
                <w:rFonts w:ascii="Times New Roman"/>
                <w:b w:val="false"/>
                <w:i w:val="false"/>
                <w:color w:val="000000"/>
                <w:sz w:val="20"/>
              </w:rPr>
              <w:t>
</w:t>
            </w:r>
            <w:r>
              <w:rPr>
                <w:rFonts w:ascii="Times New Roman"/>
                <w:b w:val="false"/>
                <w:i w:val="false"/>
                <w:color w:val="000000"/>
                <w:sz w:val="20"/>
              </w:rPr>
              <w:t>алюминия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w:t>
            </w:r>
            <w:r>
              <w:br/>
            </w:r>
            <w:r>
              <w:rPr>
                <w:rFonts w:ascii="Times New Roman"/>
                <w:b w:val="false"/>
                <w:i w:val="false"/>
                <w:color w:val="000000"/>
                <w:sz w:val="20"/>
              </w:rPr>
              <w:t>
</w:t>
            </w:r>
            <w:r>
              <w:rPr>
                <w:rFonts w:ascii="Times New Roman"/>
                <w:b w:val="false"/>
                <w:i w:val="false"/>
                <w:color w:val="000000"/>
                <w:sz w:val="20"/>
              </w:rPr>
              <w:t>найская,</w:t>
            </w:r>
            <w:r>
              <w:br/>
            </w:r>
            <w:r>
              <w:rPr>
                <w:rFonts w:ascii="Times New Roman"/>
                <w:b w:val="false"/>
                <w:i w:val="false"/>
                <w:color w:val="000000"/>
                <w:sz w:val="20"/>
              </w:rPr>
              <w:t>
</w:t>
            </w:r>
            <w:r>
              <w:rPr>
                <w:rFonts w:ascii="Times New Roman"/>
                <w:b w:val="false"/>
                <w:i w:val="false"/>
                <w:color w:val="000000"/>
                <w:sz w:val="20"/>
              </w:rPr>
              <w:t>Акмолин-</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дарская</w:t>
            </w:r>
            <w:r>
              <w:br/>
            </w:r>
            <w:r>
              <w:rPr>
                <w:rFonts w:ascii="Times New Roman"/>
                <w:b w:val="false"/>
                <w:i w:val="false"/>
                <w:color w:val="000000"/>
                <w:sz w:val="20"/>
              </w:rPr>
              <w:t>
</w:t>
            </w:r>
            <w:r>
              <w:rPr>
                <w:rFonts w:ascii="Times New Roman"/>
                <w:b w:val="false"/>
                <w:i w:val="false"/>
                <w:color w:val="000000"/>
                <w:sz w:val="20"/>
              </w:rPr>
              <w:t>области</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w:t>
            </w:r>
            <w:r>
              <w:br/>
            </w:r>
            <w:r>
              <w:rPr>
                <w:rFonts w:ascii="Times New Roman"/>
                <w:b w:val="false"/>
                <w:i w:val="false"/>
                <w:color w:val="000000"/>
                <w:sz w:val="20"/>
              </w:rPr>
              <w:t>
</w:t>
            </w:r>
            <w:r>
              <w:rPr>
                <w:rFonts w:ascii="Times New Roman"/>
                <w:b w:val="false"/>
                <w:i w:val="false"/>
                <w:color w:val="000000"/>
                <w:sz w:val="20"/>
              </w:rPr>
              <w:t>рук-</w:t>
            </w:r>
            <w:r>
              <w:br/>
            </w:r>
            <w:r>
              <w:rPr>
                <w:rFonts w:ascii="Times New Roman"/>
                <w:b w:val="false"/>
                <w:i w:val="false"/>
                <w:color w:val="000000"/>
                <w:sz w:val="20"/>
              </w:rPr>
              <w:t>
</w:t>
            </w:r>
            <w:r>
              <w:rPr>
                <w:rFonts w:ascii="Times New Roman"/>
                <w:b w:val="false"/>
                <w:i w:val="false"/>
                <w:color w:val="000000"/>
                <w:sz w:val="20"/>
              </w:rPr>
              <w:t>Казына",</w:t>
            </w:r>
            <w:r>
              <w:br/>
            </w:r>
            <w:r>
              <w:rPr>
                <w:rFonts w:ascii="Times New Roman"/>
                <w:b w:val="false"/>
                <w:i w:val="false"/>
                <w:color w:val="000000"/>
                <w:sz w:val="20"/>
              </w:rPr>
              <w:t>
</w:t>
            </w:r>
            <w:r>
              <w:rPr>
                <w:rFonts w:ascii="Times New Roman"/>
                <w:b w:val="false"/>
                <w:i w:val="false"/>
                <w:color w:val="000000"/>
                <w:sz w:val="20"/>
              </w:rPr>
              <w:t>АО НГК</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Кен</w:t>
            </w:r>
            <w:r>
              <w:br/>
            </w:r>
            <w:r>
              <w:rPr>
                <w:rFonts w:ascii="Times New Roman"/>
                <w:b w:val="false"/>
                <w:i w:val="false"/>
                <w:color w:val="000000"/>
                <w:sz w:val="20"/>
              </w:rPr>
              <w:t>
</w:t>
            </w:r>
            <w:r>
              <w:rPr>
                <w:rFonts w:ascii="Times New Roman"/>
                <w:b w:val="false"/>
                <w:i w:val="false"/>
                <w:color w:val="000000"/>
                <w:sz w:val="20"/>
              </w:rPr>
              <w:t>Самрук"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224 550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страте-</w:t>
            </w:r>
            <w:r>
              <w:br/>
            </w:r>
            <w:r>
              <w:rPr>
                <w:rFonts w:ascii="Times New Roman"/>
                <w:b w:val="false"/>
                <w:i w:val="false"/>
                <w:color w:val="000000"/>
                <w:sz w:val="20"/>
              </w:rPr>
              <w:t>
</w:t>
            </w:r>
            <w:r>
              <w:rPr>
                <w:rFonts w:ascii="Times New Roman"/>
                <w:b w:val="false"/>
                <w:i w:val="false"/>
                <w:color w:val="000000"/>
                <w:sz w:val="20"/>
              </w:rPr>
              <w:t>гичес-</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тора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w:t>
            </w:r>
            <w:r>
              <w:br/>
            </w:r>
            <w:r>
              <w:rPr>
                <w:rFonts w:ascii="Times New Roman"/>
                <w:b w:val="false"/>
                <w:i w:val="false"/>
                <w:color w:val="000000"/>
                <w:sz w:val="20"/>
              </w:rPr>
              <w:t>
</w:t>
            </w:r>
            <w:r>
              <w:rPr>
                <w:rFonts w:ascii="Times New Roman"/>
                <w:b w:val="false"/>
                <w:i w:val="false"/>
                <w:color w:val="000000"/>
                <w:sz w:val="20"/>
              </w:rPr>
              <w:t>техногенных</w:t>
            </w:r>
            <w:r>
              <w:br/>
            </w:r>
            <w:r>
              <w:rPr>
                <w:rFonts w:ascii="Times New Roman"/>
                <w:b w:val="false"/>
                <w:i w:val="false"/>
                <w:color w:val="000000"/>
                <w:sz w:val="20"/>
              </w:rPr>
              <w:t>
</w:t>
            </w:r>
            <w:r>
              <w:rPr>
                <w:rFonts w:ascii="Times New Roman"/>
                <w:b w:val="false"/>
                <w:i w:val="false"/>
                <w:color w:val="000000"/>
                <w:sz w:val="20"/>
              </w:rPr>
              <w:t>отходов</w:t>
            </w:r>
            <w:r>
              <w:br/>
            </w:r>
            <w:r>
              <w:rPr>
                <w:rFonts w:ascii="Times New Roman"/>
                <w:b w:val="false"/>
                <w:i w:val="false"/>
                <w:color w:val="000000"/>
                <w:sz w:val="20"/>
              </w:rPr>
              <w:t>
</w:t>
            </w:r>
            <w:r>
              <w:rPr>
                <w:rFonts w:ascii="Times New Roman"/>
                <w:b w:val="false"/>
                <w:i w:val="false"/>
                <w:color w:val="000000"/>
                <w:sz w:val="20"/>
              </w:rPr>
              <w:t>цветной</w:t>
            </w:r>
            <w:r>
              <w:br/>
            </w:r>
            <w:r>
              <w:rPr>
                <w:rFonts w:ascii="Times New Roman"/>
                <w:b w:val="false"/>
                <w:i w:val="false"/>
                <w:color w:val="000000"/>
                <w:sz w:val="20"/>
              </w:rPr>
              <w:t>
</w:t>
            </w:r>
            <w:r>
              <w:rPr>
                <w:rFonts w:ascii="Times New Roman"/>
                <w:b w:val="false"/>
                <w:i w:val="false"/>
                <w:color w:val="000000"/>
                <w:sz w:val="20"/>
              </w:rPr>
              <w:t>металлургии</w:t>
            </w:r>
            <w:r>
              <w:br/>
            </w:r>
            <w:r>
              <w:rPr>
                <w:rFonts w:ascii="Times New Roman"/>
                <w:b w:val="false"/>
                <w:i w:val="false"/>
                <w:color w:val="000000"/>
                <w:sz w:val="20"/>
              </w:rPr>
              <w:t>
</w:t>
            </w:r>
            <w:r>
              <w:rPr>
                <w:rFonts w:ascii="Times New Roman"/>
                <w:b w:val="false"/>
                <w:i w:val="false"/>
                <w:color w:val="000000"/>
                <w:sz w:val="20"/>
              </w:rPr>
              <w:t>на базе</w:t>
            </w:r>
            <w:r>
              <w:br/>
            </w:r>
            <w:r>
              <w:rPr>
                <w:rFonts w:ascii="Times New Roman"/>
                <w:b w:val="false"/>
                <w:i w:val="false"/>
                <w:color w:val="000000"/>
                <w:sz w:val="20"/>
              </w:rPr>
              <w:t>
</w:t>
            </w:r>
            <w:r>
              <w:rPr>
                <w:rFonts w:ascii="Times New Roman"/>
                <w:b w:val="false"/>
                <w:i w:val="false"/>
                <w:color w:val="000000"/>
                <w:sz w:val="20"/>
              </w:rPr>
              <w:t>инновацион-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технологий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Паспор-</w:t>
            </w:r>
            <w:r>
              <w:br/>
            </w:r>
            <w:r>
              <w:rPr>
                <w:rFonts w:ascii="Times New Roman"/>
                <w:b w:val="false"/>
                <w:i w:val="false"/>
                <w:color w:val="000000"/>
                <w:sz w:val="20"/>
              </w:rPr>
              <w:t>
</w:t>
            </w:r>
            <w:r>
              <w:rPr>
                <w:rFonts w:ascii="Times New Roman"/>
                <w:b w:val="false"/>
                <w:i w:val="false"/>
                <w:color w:val="000000"/>
                <w:sz w:val="20"/>
              </w:rPr>
              <w:t>тизация</w:t>
            </w:r>
            <w:r>
              <w:br/>
            </w:r>
            <w:r>
              <w:rPr>
                <w:rFonts w:ascii="Times New Roman"/>
                <w:b w:val="false"/>
                <w:i w:val="false"/>
                <w:color w:val="000000"/>
                <w:sz w:val="20"/>
              </w:rPr>
              <w:t>
</w:t>
            </w:r>
            <w:r>
              <w:rPr>
                <w:rFonts w:ascii="Times New Roman"/>
                <w:b w:val="false"/>
                <w:i w:val="false"/>
                <w:color w:val="000000"/>
                <w:sz w:val="20"/>
              </w:rPr>
              <w:t>ТМО-105</w:t>
            </w:r>
            <w:r>
              <w:br/>
            </w:r>
            <w:r>
              <w:rPr>
                <w:rFonts w:ascii="Times New Roman"/>
                <w:b w:val="false"/>
                <w:i w:val="false"/>
                <w:color w:val="000000"/>
                <w:sz w:val="20"/>
              </w:rPr>
              <w:t>
</w:t>
            </w:r>
            <w:r>
              <w:rPr>
                <w:rFonts w:ascii="Times New Roman"/>
                <w:b w:val="false"/>
                <w:i w:val="false"/>
                <w:color w:val="000000"/>
                <w:sz w:val="20"/>
              </w:rPr>
              <w:t>млн. тг.</w:t>
            </w:r>
            <w:r>
              <w:br/>
            </w:r>
            <w:r>
              <w:rPr>
                <w:rFonts w:ascii="Times New Roman"/>
                <w:b w:val="false"/>
                <w:i w:val="false"/>
                <w:color w:val="000000"/>
                <w:sz w:val="20"/>
              </w:rPr>
              <w:t>
</w:t>
            </w:r>
            <w:r>
              <w:rPr>
                <w:rFonts w:ascii="Times New Roman"/>
                <w:b w:val="false"/>
                <w:i w:val="false"/>
                <w:color w:val="000000"/>
                <w:sz w:val="20"/>
              </w:rPr>
              <w:t>2. Химико-</w:t>
            </w:r>
            <w:r>
              <w:br/>
            </w:r>
            <w:r>
              <w:rPr>
                <w:rFonts w:ascii="Times New Roman"/>
                <w:b w:val="false"/>
                <w:i w:val="false"/>
                <w:color w:val="000000"/>
                <w:sz w:val="20"/>
              </w:rPr>
              <w:t>
</w:t>
            </w: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гическое</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вание -</w:t>
            </w:r>
            <w:r>
              <w:br/>
            </w:r>
            <w:r>
              <w:rPr>
                <w:rFonts w:ascii="Times New Roman"/>
                <w:b w:val="false"/>
                <w:i w:val="false"/>
                <w:color w:val="000000"/>
                <w:sz w:val="20"/>
              </w:rPr>
              <w:t>
</w:t>
            </w:r>
            <w:r>
              <w:rPr>
                <w:rFonts w:ascii="Times New Roman"/>
                <w:b w:val="false"/>
                <w:i w:val="false"/>
                <w:color w:val="000000"/>
                <w:sz w:val="20"/>
              </w:rPr>
              <w:t>60 млн. тг.</w:t>
            </w:r>
            <w:r>
              <w:br/>
            </w:r>
            <w:r>
              <w:rPr>
                <w:rFonts w:ascii="Times New Roman"/>
                <w:b w:val="false"/>
                <w:i w:val="false"/>
                <w:color w:val="000000"/>
                <w:sz w:val="20"/>
              </w:rPr>
              <w:t>
</w:t>
            </w:r>
            <w:r>
              <w:rPr>
                <w:rFonts w:ascii="Times New Roman"/>
                <w:b w:val="false"/>
                <w:i w:val="false"/>
                <w:color w:val="000000"/>
                <w:sz w:val="20"/>
              </w:rPr>
              <w:t>3.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w:t>
            </w:r>
            <w:r>
              <w:br/>
            </w:r>
            <w:r>
              <w:rPr>
                <w:rFonts w:ascii="Times New Roman"/>
                <w:b w:val="false"/>
                <w:i w:val="false"/>
                <w:color w:val="000000"/>
                <w:sz w:val="20"/>
              </w:rPr>
              <w:t>
</w:t>
            </w:r>
            <w:r>
              <w:rPr>
                <w:rFonts w:ascii="Times New Roman"/>
                <w:b w:val="false"/>
                <w:i w:val="false"/>
                <w:color w:val="000000"/>
                <w:sz w:val="20"/>
              </w:rPr>
              <w:t>ния и</w:t>
            </w:r>
            <w:r>
              <w:br/>
            </w:r>
            <w:r>
              <w:rPr>
                <w:rFonts w:ascii="Times New Roman"/>
                <w:b w:val="false"/>
                <w:i w:val="false"/>
                <w:color w:val="000000"/>
                <w:sz w:val="20"/>
              </w:rPr>
              <w:t>
</w:t>
            </w:r>
            <w:r>
              <w:rPr>
                <w:rFonts w:ascii="Times New Roman"/>
                <w:b w:val="false"/>
                <w:i w:val="false"/>
                <w:color w:val="000000"/>
                <w:sz w:val="20"/>
              </w:rPr>
              <w:t>проектно-</w:t>
            </w:r>
            <w:r>
              <w:br/>
            </w:r>
            <w:r>
              <w:rPr>
                <w:rFonts w:ascii="Times New Roman"/>
                <w:b w:val="false"/>
                <w:i w:val="false"/>
                <w:color w:val="000000"/>
                <w:sz w:val="20"/>
              </w:rPr>
              <w:t>
</w:t>
            </w:r>
            <w:r>
              <w:rPr>
                <w:rFonts w:ascii="Times New Roman"/>
                <w:b w:val="false"/>
                <w:i w:val="false"/>
                <w:color w:val="000000"/>
                <w:sz w:val="20"/>
              </w:rPr>
              <w:t>сметной</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 -</w:t>
            </w:r>
            <w:r>
              <w:br/>
            </w:r>
            <w:r>
              <w:rPr>
                <w:rFonts w:ascii="Times New Roman"/>
                <w:b w:val="false"/>
                <w:i w:val="false"/>
                <w:color w:val="000000"/>
                <w:sz w:val="20"/>
              </w:rPr>
              <w:t>
</w:t>
            </w:r>
            <w:r>
              <w:rPr>
                <w:rFonts w:ascii="Times New Roman"/>
                <w:b w:val="false"/>
                <w:i w:val="false"/>
                <w:color w:val="000000"/>
                <w:sz w:val="20"/>
              </w:rPr>
              <w:t>390 млн.тг.</w:t>
            </w:r>
            <w:r>
              <w:br/>
            </w:r>
            <w:r>
              <w:rPr>
                <w:rFonts w:ascii="Times New Roman"/>
                <w:b w:val="false"/>
                <w:i w:val="false"/>
                <w:color w:val="000000"/>
                <w:sz w:val="20"/>
              </w:rPr>
              <w:t>
</w:t>
            </w:r>
            <w:r>
              <w:rPr>
                <w:rFonts w:ascii="Times New Roman"/>
                <w:b w:val="false"/>
                <w:i w:val="false"/>
                <w:color w:val="000000"/>
                <w:sz w:val="20"/>
              </w:rPr>
              <w:t>4. Поиск</w:t>
            </w:r>
            <w:r>
              <w:br/>
            </w:r>
            <w:r>
              <w:rPr>
                <w:rFonts w:ascii="Times New Roman"/>
                <w:b w:val="false"/>
                <w:i w:val="false"/>
                <w:color w:val="000000"/>
                <w:sz w:val="20"/>
              </w:rPr>
              <w:t>
</w:t>
            </w:r>
            <w:r>
              <w:rPr>
                <w:rFonts w:ascii="Times New Roman"/>
                <w:b w:val="false"/>
                <w:i w:val="false"/>
                <w:color w:val="000000"/>
                <w:sz w:val="20"/>
              </w:rPr>
              <w:t>Инвестора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рафини-</w:t>
            </w:r>
            <w:r>
              <w:br/>
            </w:r>
            <w:r>
              <w:rPr>
                <w:rFonts w:ascii="Times New Roman"/>
                <w:b w:val="false"/>
                <w:i w:val="false"/>
                <w:color w:val="000000"/>
                <w:sz w:val="20"/>
              </w:rPr>
              <w:t>
</w:t>
            </w:r>
            <w:r>
              <w:rPr>
                <w:rFonts w:ascii="Times New Roman"/>
                <w:b w:val="false"/>
                <w:i w:val="false"/>
                <w:color w:val="000000"/>
                <w:sz w:val="20"/>
              </w:rPr>
              <w:t>рованной</w:t>
            </w:r>
            <w:r>
              <w:br/>
            </w:r>
            <w:r>
              <w:rPr>
                <w:rFonts w:ascii="Times New Roman"/>
                <w:b w:val="false"/>
                <w:i w:val="false"/>
                <w:color w:val="000000"/>
                <w:sz w:val="20"/>
              </w:rPr>
              <w:t>
</w:t>
            </w:r>
            <w:r>
              <w:rPr>
                <w:rFonts w:ascii="Times New Roman"/>
                <w:b w:val="false"/>
                <w:i w:val="false"/>
                <w:color w:val="000000"/>
                <w:sz w:val="20"/>
              </w:rPr>
              <w:t>меди</w:t>
            </w:r>
            <w:r>
              <w:br/>
            </w:r>
            <w:r>
              <w:rPr>
                <w:rFonts w:ascii="Times New Roman"/>
                <w:b w:val="false"/>
                <w:i w:val="false"/>
                <w:color w:val="000000"/>
                <w:sz w:val="20"/>
              </w:rPr>
              <w:t>
</w:t>
            </w:r>
            <w:r>
              <w:rPr>
                <w:rFonts w:ascii="Times New Roman"/>
                <w:b w:val="false"/>
                <w:i w:val="false"/>
                <w:color w:val="000000"/>
                <w:sz w:val="20"/>
              </w:rPr>
              <w:t>32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в год</w:t>
            </w:r>
            <w:r>
              <w:br/>
            </w:r>
            <w:r>
              <w:rPr>
                <w:rFonts w:ascii="Times New Roman"/>
                <w:b w:val="false"/>
                <w:i w:val="false"/>
                <w:color w:val="000000"/>
                <w:sz w:val="20"/>
              </w:rPr>
              <w:t>
</w:t>
            </w:r>
            <w:r>
              <w:rPr>
                <w:rFonts w:ascii="Times New Roman"/>
                <w:b w:val="false"/>
                <w:i w:val="false"/>
                <w:color w:val="000000"/>
                <w:sz w:val="20"/>
              </w:rPr>
              <w:t>(1 этап),</w:t>
            </w:r>
            <w:r>
              <w:br/>
            </w:r>
            <w:r>
              <w:rPr>
                <w:rFonts w:ascii="Times New Roman"/>
                <w:b w:val="false"/>
                <w:i w:val="false"/>
                <w:color w:val="000000"/>
                <w:sz w:val="20"/>
              </w:rPr>
              <w:t>
</w:t>
            </w:r>
            <w:r>
              <w:rPr>
                <w:rFonts w:ascii="Times New Roman"/>
                <w:b w:val="false"/>
                <w:i w:val="false"/>
                <w:color w:val="000000"/>
                <w:sz w:val="20"/>
              </w:rPr>
              <w:t>в 2018</w:t>
            </w:r>
            <w:r>
              <w:br/>
            </w:r>
            <w:r>
              <w:rPr>
                <w:rFonts w:ascii="Times New Roman"/>
                <w:b w:val="false"/>
                <w:i w:val="false"/>
                <w:color w:val="000000"/>
                <w:sz w:val="20"/>
              </w:rPr>
              <w:t>
</w:t>
            </w:r>
            <w:r>
              <w:rPr>
                <w:rFonts w:ascii="Times New Roman"/>
                <w:b w:val="false"/>
                <w:i w:val="false"/>
                <w:color w:val="000000"/>
                <w:sz w:val="20"/>
              </w:rPr>
              <w:t>году</w:t>
            </w:r>
            <w:r>
              <w:br/>
            </w:r>
            <w:r>
              <w:rPr>
                <w:rFonts w:ascii="Times New Roman"/>
                <w:b w:val="false"/>
                <w:i w:val="false"/>
                <w:color w:val="000000"/>
                <w:sz w:val="20"/>
              </w:rPr>
              <w:t>
</w:t>
            </w:r>
            <w:r>
              <w:rPr>
                <w:rFonts w:ascii="Times New Roman"/>
                <w:b w:val="false"/>
                <w:i w:val="false"/>
                <w:color w:val="000000"/>
                <w:sz w:val="20"/>
              </w:rPr>
              <w:t>катодная</w:t>
            </w:r>
            <w:r>
              <w:br/>
            </w:r>
            <w:r>
              <w:rPr>
                <w:rFonts w:ascii="Times New Roman"/>
                <w:b w:val="false"/>
                <w:i w:val="false"/>
                <w:color w:val="000000"/>
                <w:sz w:val="20"/>
              </w:rPr>
              <w:t>
</w:t>
            </w:r>
            <w:r>
              <w:rPr>
                <w:rFonts w:ascii="Times New Roman"/>
                <w:b w:val="false"/>
                <w:i w:val="false"/>
                <w:color w:val="000000"/>
                <w:sz w:val="20"/>
              </w:rPr>
              <w:t>медь -</w:t>
            </w:r>
            <w:r>
              <w:br/>
            </w:r>
            <w:r>
              <w:rPr>
                <w:rFonts w:ascii="Times New Roman"/>
                <w:b w:val="false"/>
                <w:i w:val="false"/>
                <w:color w:val="000000"/>
                <w:sz w:val="20"/>
              </w:rPr>
              <w:t>
</w:t>
            </w:r>
            <w:r>
              <w:rPr>
                <w:rFonts w:ascii="Times New Roman"/>
                <w:b w:val="false"/>
                <w:i w:val="false"/>
                <w:color w:val="000000"/>
                <w:sz w:val="20"/>
              </w:rPr>
              <w:t>89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(2 этап).</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Жезказ-</w:t>
            </w:r>
            <w:r>
              <w:br/>
            </w:r>
            <w:r>
              <w:rPr>
                <w:rFonts w:ascii="Times New Roman"/>
                <w:b w:val="false"/>
                <w:i w:val="false"/>
                <w:color w:val="000000"/>
                <w:sz w:val="20"/>
              </w:rPr>
              <w:t>
</w:t>
            </w:r>
            <w:r>
              <w:rPr>
                <w:rFonts w:ascii="Times New Roman"/>
                <w:b w:val="false"/>
                <w:i w:val="false"/>
                <w:color w:val="000000"/>
                <w:sz w:val="20"/>
              </w:rPr>
              <w:t>ган и</w:t>
            </w:r>
            <w:r>
              <w:br/>
            </w:r>
            <w:r>
              <w:rPr>
                <w:rFonts w:ascii="Times New Roman"/>
                <w:b w:val="false"/>
                <w:i w:val="false"/>
                <w:color w:val="000000"/>
                <w:sz w:val="20"/>
              </w:rPr>
              <w:t>
</w:t>
            </w:r>
            <w:r>
              <w:rPr>
                <w:rFonts w:ascii="Times New Roman"/>
                <w:b w:val="false"/>
                <w:i w:val="false"/>
                <w:color w:val="000000"/>
                <w:sz w:val="20"/>
              </w:rPr>
              <w:t>Восточ-</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Риддер,</w:t>
            </w:r>
            <w:r>
              <w:br/>
            </w:r>
            <w:r>
              <w:rPr>
                <w:rFonts w:ascii="Times New Roman"/>
                <w:b w:val="false"/>
                <w:i w:val="false"/>
                <w:color w:val="000000"/>
                <w:sz w:val="20"/>
              </w:rPr>
              <w:t>
</w:t>
            </w:r>
            <w:r>
              <w:rPr>
                <w:rFonts w:ascii="Times New Roman"/>
                <w:b w:val="false"/>
                <w:i w:val="false"/>
                <w:color w:val="000000"/>
                <w:sz w:val="20"/>
              </w:rPr>
              <w:t>поселок</w:t>
            </w:r>
            <w:r>
              <w:br/>
            </w:r>
            <w:r>
              <w:rPr>
                <w:rFonts w:ascii="Times New Roman"/>
                <w:b w:val="false"/>
                <w:i w:val="false"/>
                <w:color w:val="000000"/>
                <w:sz w:val="20"/>
              </w:rPr>
              <w:t>
</w:t>
            </w:r>
            <w:r>
              <w:rPr>
                <w:rFonts w:ascii="Times New Roman"/>
                <w:b w:val="false"/>
                <w:i w:val="false"/>
                <w:color w:val="000000"/>
                <w:sz w:val="20"/>
              </w:rPr>
              <w:t>Глубокий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w:t>
            </w:r>
            <w:r>
              <w:br/>
            </w:r>
            <w:r>
              <w:rPr>
                <w:rFonts w:ascii="Times New Roman"/>
                <w:b w:val="false"/>
                <w:i w:val="false"/>
                <w:color w:val="000000"/>
                <w:sz w:val="20"/>
              </w:rPr>
              <w:t>
</w:t>
            </w:r>
            <w:r>
              <w:rPr>
                <w:rFonts w:ascii="Times New Roman"/>
                <w:b w:val="false"/>
                <w:i w:val="false"/>
                <w:color w:val="000000"/>
                <w:sz w:val="20"/>
              </w:rPr>
              <w:t>рук-</w:t>
            </w:r>
            <w:r>
              <w:br/>
            </w:r>
            <w:r>
              <w:rPr>
                <w:rFonts w:ascii="Times New Roman"/>
                <w:b w:val="false"/>
                <w:i w:val="false"/>
                <w:color w:val="000000"/>
                <w:sz w:val="20"/>
              </w:rPr>
              <w:t>
</w:t>
            </w:r>
            <w:r>
              <w:rPr>
                <w:rFonts w:ascii="Times New Roman"/>
                <w:b w:val="false"/>
                <w:i w:val="false"/>
                <w:color w:val="000000"/>
                <w:sz w:val="20"/>
              </w:rPr>
              <w:t>Казына",</w:t>
            </w:r>
            <w:r>
              <w:br/>
            </w:r>
            <w:r>
              <w:rPr>
                <w:rFonts w:ascii="Times New Roman"/>
                <w:b w:val="false"/>
                <w:i w:val="false"/>
                <w:color w:val="000000"/>
                <w:sz w:val="20"/>
              </w:rPr>
              <w:t>
</w:t>
            </w:r>
            <w:r>
              <w:rPr>
                <w:rFonts w:ascii="Times New Roman"/>
                <w:b w:val="false"/>
                <w:i w:val="false"/>
                <w:color w:val="000000"/>
                <w:sz w:val="20"/>
              </w:rPr>
              <w:t>АО НГК</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Кен</w:t>
            </w:r>
            <w:r>
              <w:br/>
            </w:r>
            <w:r>
              <w:rPr>
                <w:rFonts w:ascii="Times New Roman"/>
                <w:b w:val="false"/>
                <w:i w:val="false"/>
                <w:color w:val="000000"/>
                <w:sz w:val="20"/>
              </w:rPr>
              <w:t>
</w:t>
            </w:r>
            <w:r>
              <w:rPr>
                <w:rFonts w:ascii="Times New Roman"/>
                <w:b w:val="false"/>
                <w:i w:val="false"/>
                <w:color w:val="000000"/>
                <w:sz w:val="20"/>
              </w:rPr>
              <w:t>Самрук"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страте-</w:t>
            </w:r>
            <w:r>
              <w:br/>
            </w:r>
            <w:r>
              <w:rPr>
                <w:rFonts w:ascii="Times New Roman"/>
                <w:b w:val="false"/>
                <w:i w:val="false"/>
                <w:color w:val="000000"/>
                <w:sz w:val="20"/>
              </w:rPr>
              <w:t>
</w:t>
            </w:r>
            <w:r>
              <w:rPr>
                <w:rFonts w:ascii="Times New Roman"/>
                <w:b w:val="false"/>
                <w:i w:val="false"/>
                <w:color w:val="000000"/>
                <w:sz w:val="20"/>
              </w:rPr>
              <w:t>гичес-</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тора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w:t>
            </w:r>
            <w:r>
              <w:br/>
            </w:r>
            <w:r>
              <w:rPr>
                <w:rFonts w:ascii="Times New Roman"/>
                <w:b w:val="false"/>
                <w:i w:val="false"/>
                <w:color w:val="000000"/>
                <w:sz w:val="20"/>
              </w:rPr>
              <w:t>
</w:t>
            </w:r>
            <w:r>
              <w:rPr>
                <w:rFonts w:ascii="Times New Roman"/>
                <w:b w:val="false"/>
                <w:i w:val="false"/>
                <w:color w:val="000000"/>
                <w:sz w:val="20"/>
              </w:rPr>
              <w:t>Металлур-</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комплекс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вольфрамовой</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молибденовой</w:t>
            </w:r>
            <w:r>
              <w:br/>
            </w:r>
            <w:r>
              <w:rPr>
                <w:rFonts w:ascii="Times New Roman"/>
                <w:b w:val="false"/>
                <w:i w:val="false"/>
                <w:color w:val="000000"/>
                <w:sz w:val="20"/>
              </w:rPr>
              <w:t>
</w:t>
            </w:r>
            <w:r>
              <w:rPr>
                <w:rFonts w:ascii="Times New Roman"/>
                <w:b w:val="false"/>
                <w:i w:val="false"/>
                <w:color w:val="000000"/>
                <w:sz w:val="20"/>
              </w:rPr>
              <w:t>продукции на</w:t>
            </w:r>
            <w:r>
              <w:br/>
            </w:r>
            <w:r>
              <w:rPr>
                <w:rFonts w:ascii="Times New Roman"/>
                <w:b w:val="false"/>
                <w:i w:val="false"/>
                <w:color w:val="000000"/>
                <w:sz w:val="20"/>
              </w:rPr>
              <w:t>
</w:t>
            </w:r>
            <w:r>
              <w:rPr>
                <w:rFonts w:ascii="Times New Roman"/>
                <w:b w:val="false"/>
                <w:i w:val="false"/>
                <w:color w:val="000000"/>
                <w:sz w:val="20"/>
              </w:rPr>
              <w:t>базе</w:t>
            </w:r>
            <w:r>
              <w:br/>
            </w:r>
            <w:r>
              <w:rPr>
                <w:rFonts w:ascii="Times New Roman"/>
                <w:b w:val="false"/>
                <w:i w:val="false"/>
                <w:color w:val="000000"/>
                <w:sz w:val="20"/>
              </w:rPr>
              <w:t>
</w:t>
            </w:r>
            <w:r>
              <w:rPr>
                <w:rFonts w:ascii="Times New Roman"/>
                <w:b w:val="false"/>
                <w:i w:val="false"/>
                <w:color w:val="000000"/>
                <w:sz w:val="20"/>
              </w:rPr>
              <w:t>месторож-</w:t>
            </w:r>
            <w:r>
              <w:br/>
            </w:r>
            <w:r>
              <w:rPr>
                <w:rFonts w:ascii="Times New Roman"/>
                <w:b w:val="false"/>
                <w:i w:val="false"/>
                <w:color w:val="000000"/>
                <w:sz w:val="20"/>
              </w:rPr>
              <w:t>
</w:t>
            </w:r>
            <w:r>
              <w:rPr>
                <w:rFonts w:ascii="Times New Roman"/>
                <w:b w:val="false"/>
                <w:i w:val="false"/>
                <w:color w:val="000000"/>
                <w:sz w:val="20"/>
              </w:rPr>
              <w:t>дения</w:t>
            </w:r>
            <w:r>
              <w:br/>
            </w:r>
            <w:r>
              <w:rPr>
                <w:rFonts w:ascii="Times New Roman"/>
                <w:b w:val="false"/>
                <w:i w:val="false"/>
                <w:color w:val="000000"/>
                <w:sz w:val="20"/>
              </w:rPr>
              <w:t>
</w:t>
            </w:r>
            <w:r>
              <w:rPr>
                <w:rFonts w:ascii="Times New Roman"/>
                <w:b w:val="false"/>
                <w:i w:val="false"/>
                <w:color w:val="000000"/>
                <w:sz w:val="20"/>
              </w:rPr>
              <w:t>Верхнее -</w:t>
            </w:r>
            <w:r>
              <w:br/>
            </w:r>
            <w:r>
              <w:rPr>
                <w:rFonts w:ascii="Times New Roman"/>
                <w:b w:val="false"/>
                <w:i w:val="false"/>
                <w:color w:val="000000"/>
                <w:sz w:val="20"/>
              </w:rPr>
              <w:t>
</w:t>
            </w:r>
            <w:r>
              <w:rPr>
                <w:rFonts w:ascii="Times New Roman"/>
                <w:b w:val="false"/>
                <w:i w:val="false"/>
                <w:color w:val="000000"/>
                <w:sz w:val="20"/>
              </w:rPr>
              <w:t>Кайракты в</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Геолого</w:t>
            </w:r>
            <w:r>
              <w:br/>
            </w:r>
            <w:r>
              <w:rPr>
                <w:rFonts w:ascii="Times New Roman"/>
                <w:b w:val="false"/>
                <w:i w:val="false"/>
                <w:color w:val="000000"/>
                <w:sz w:val="20"/>
              </w:rPr>
              <w:t>
</w:t>
            </w:r>
            <w:r>
              <w:rPr>
                <w:rFonts w:ascii="Times New Roman"/>
                <w:b w:val="false"/>
                <w:i w:val="false"/>
                <w:color w:val="000000"/>
                <w:sz w:val="20"/>
              </w:rPr>
              <w:t>разведочные</w:t>
            </w:r>
            <w:r>
              <w:br/>
            </w:r>
            <w:r>
              <w:rPr>
                <w:rFonts w:ascii="Times New Roman"/>
                <w:b w:val="false"/>
                <w:i w:val="false"/>
                <w:color w:val="000000"/>
                <w:sz w:val="20"/>
              </w:rPr>
              <w:t>
</w:t>
            </w:r>
            <w:r>
              <w:rPr>
                <w:rFonts w:ascii="Times New Roman"/>
                <w:b w:val="false"/>
                <w:i w:val="false"/>
                <w:color w:val="000000"/>
                <w:sz w:val="20"/>
              </w:rPr>
              <w:t>работа -</w:t>
            </w:r>
            <w:r>
              <w:br/>
            </w:r>
            <w:r>
              <w:rPr>
                <w:rFonts w:ascii="Times New Roman"/>
                <w:b w:val="false"/>
                <w:i w:val="false"/>
                <w:color w:val="000000"/>
                <w:sz w:val="20"/>
              </w:rPr>
              <w:t>
</w:t>
            </w:r>
            <w:r>
              <w:rPr>
                <w:rFonts w:ascii="Times New Roman"/>
                <w:b w:val="false"/>
                <w:i w:val="false"/>
                <w:color w:val="000000"/>
                <w:sz w:val="20"/>
              </w:rPr>
              <w:t>645 млн.</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2.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проектно-</w:t>
            </w:r>
            <w:r>
              <w:br/>
            </w:r>
            <w:r>
              <w:rPr>
                <w:rFonts w:ascii="Times New Roman"/>
                <w:b w:val="false"/>
                <w:i w:val="false"/>
                <w:color w:val="000000"/>
                <w:sz w:val="20"/>
              </w:rPr>
              <w:t>
</w:t>
            </w:r>
            <w:r>
              <w:rPr>
                <w:rFonts w:ascii="Times New Roman"/>
                <w:b w:val="false"/>
                <w:i w:val="false"/>
                <w:color w:val="000000"/>
                <w:sz w:val="20"/>
              </w:rPr>
              <w:t>сметной</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 -</w:t>
            </w:r>
            <w:r>
              <w:br/>
            </w:r>
            <w:r>
              <w:rPr>
                <w:rFonts w:ascii="Times New Roman"/>
                <w:b w:val="false"/>
                <w:i w:val="false"/>
                <w:color w:val="000000"/>
                <w:sz w:val="20"/>
              </w:rPr>
              <w:t>
</w:t>
            </w:r>
            <w:r>
              <w:rPr>
                <w:rFonts w:ascii="Times New Roman"/>
                <w:b w:val="false"/>
                <w:i w:val="false"/>
                <w:color w:val="000000"/>
                <w:sz w:val="20"/>
              </w:rPr>
              <w:t>825 млн. тг</w:t>
            </w:r>
            <w:r>
              <w:br/>
            </w:r>
            <w:r>
              <w:rPr>
                <w:rFonts w:ascii="Times New Roman"/>
                <w:b w:val="false"/>
                <w:i w:val="false"/>
                <w:color w:val="000000"/>
                <w:sz w:val="20"/>
              </w:rPr>
              <w:t>
</w:t>
            </w:r>
            <w:r>
              <w:rPr>
                <w:rFonts w:ascii="Times New Roman"/>
                <w:b w:val="false"/>
                <w:i w:val="false"/>
                <w:color w:val="000000"/>
                <w:sz w:val="20"/>
              </w:rPr>
              <w:t>3. Поиск</w:t>
            </w:r>
            <w:r>
              <w:br/>
            </w:r>
            <w:r>
              <w:rPr>
                <w:rFonts w:ascii="Times New Roman"/>
                <w:b w:val="false"/>
                <w:i w:val="false"/>
                <w:color w:val="000000"/>
                <w:sz w:val="20"/>
              </w:rPr>
              <w:t>
</w:t>
            </w:r>
            <w:r>
              <w:rPr>
                <w:rFonts w:ascii="Times New Roman"/>
                <w:b w:val="false"/>
                <w:i w:val="false"/>
                <w:color w:val="000000"/>
                <w:sz w:val="20"/>
              </w:rPr>
              <w:t>инвестора</w:t>
            </w:r>
            <w:r>
              <w:br/>
            </w:r>
            <w:r>
              <w:rPr>
                <w:rFonts w:ascii="Times New Roman"/>
                <w:b w:val="false"/>
                <w:i w:val="false"/>
                <w:color w:val="000000"/>
                <w:sz w:val="20"/>
              </w:rPr>
              <w:t>
</w:t>
            </w:r>
            <w:r>
              <w:rPr>
                <w:rFonts w:ascii="Times New Roman"/>
                <w:b w:val="false"/>
                <w:i w:val="false"/>
                <w:color w:val="000000"/>
                <w:sz w:val="20"/>
              </w:rPr>
              <w:t>4. 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рудника</w:t>
            </w:r>
            <w:r>
              <w:br/>
            </w:r>
            <w:r>
              <w:rPr>
                <w:rFonts w:ascii="Times New Roman"/>
                <w:b w:val="false"/>
                <w:i w:val="false"/>
                <w:color w:val="000000"/>
                <w:sz w:val="20"/>
              </w:rPr>
              <w:t>
</w:t>
            </w:r>
            <w:r>
              <w:rPr>
                <w:rFonts w:ascii="Times New Roman"/>
                <w:b w:val="false"/>
                <w:i w:val="false"/>
                <w:color w:val="000000"/>
                <w:sz w:val="20"/>
              </w:rPr>
              <w:t>5. 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горно-</w:t>
            </w:r>
            <w:r>
              <w:br/>
            </w:r>
            <w:r>
              <w:rPr>
                <w:rFonts w:ascii="Times New Roman"/>
                <w:b w:val="false"/>
                <w:i w:val="false"/>
                <w:color w:val="000000"/>
                <w:sz w:val="20"/>
              </w:rPr>
              <w:t>
</w:t>
            </w:r>
            <w:r>
              <w:rPr>
                <w:rFonts w:ascii="Times New Roman"/>
                <w:b w:val="false"/>
                <w:i w:val="false"/>
                <w:color w:val="000000"/>
                <w:sz w:val="20"/>
              </w:rPr>
              <w:t>обогати-</w:t>
            </w:r>
            <w:r>
              <w:br/>
            </w:r>
            <w:r>
              <w:rPr>
                <w:rFonts w:ascii="Times New Roman"/>
                <w:b w:val="false"/>
                <w:i w:val="false"/>
                <w:color w:val="000000"/>
                <w:sz w:val="20"/>
              </w:rPr>
              <w:t>
</w:t>
            </w:r>
            <w:r>
              <w:rPr>
                <w:rFonts w:ascii="Times New Roman"/>
                <w:b w:val="false"/>
                <w:i w:val="false"/>
                <w:color w:val="000000"/>
                <w:sz w:val="20"/>
              </w:rPr>
              <w:t>тельного</w:t>
            </w:r>
            <w:r>
              <w:br/>
            </w:r>
            <w:r>
              <w:rPr>
                <w:rFonts w:ascii="Times New Roman"/>
                <w:b w:val="false"/>
                <w:i w:val="false"/>
                <w:color w:val="000000"/>
                <w:sz w:val="20"/>
              </w:rPr>
              <w:t>
</w:t>
            </w:r>
            <w:r>
              <w:rPr>
                <w:rFonts w:ascii="Times New Roman"/>
                <w:b w:val="false"/>
                <w:i w:val="false"/>
                <w:color w:val="000000"/>
                <w:sz w:val="20"/>
              </w:rPr>
              <w:t>комбината -</w:t>
            </w:r>
            <w:r>
              <w:br/>
            </w:r>
            <w:r>
              <w:rPr>
                <w:rFonts w:ascii="Times New Roman"/>
                <w:b w:val="false"/>
                <w:i w:val="false"/>
                <w:color w:val="000000"/>
                <w:sz w:val="20"/>
              </w:rPr>
              <w:t>
</w:t>
            </w:r>
            <w:r>
              <w:rPr>
                <w:rFonts w:ascii="Times New Roman"/>
                <w:b w:val="false"/>
                <w:i w:val="false"/>
                <w:color w:val="000000"/>
                <w:sz w:val="20"/>
              </w:rPr>
              <w:t>57 150</w:t>
            </w:r>
            <w:r>
              <w:br/>
            </w:r>
            <w:r>
              <w:rPr>
                <w:rFonts w:ascii="Times New Roman"/>
                <w:b w:val="false"/>
                <w:i w:val="false"/>
                <w:color w:val="000000"/>
                <w:sz w:val="20"/>
              </w:rPr>
              <w:t>
</w:t>
            </w:r>
            <w:r>
              <w:rPr>
                <w:rFonts w:ascii="Times New Roman"/>
                <w:b w:val="false"/>
                <w:i w:val="false"/>
                <w:color w:val="000000"/>
                <w:sz w:val="20"/>
              </w:rPr>
              <w:t xml:space="preserve">млн. </w:t>
            </w:r>
            <w:r>
              <w:rPr>
                <w:rFonts w:ascii="Times New Roman"/>
                <w:b w:val="false"/>
                <w:i w:val="false"/>
                <w:color w:val="000000"/>
                <w:sz w:val="20"/>
              </w:rPr>
              <w:t>тг</w:t>
            </w:r>
            <w:r>
              <w:br/>
            </w:r>
            <w:r>
              <w:rPr>
                <w:rFonts w:ascii="Times New Roman"/>
                <w:b w:val="false"/>
                <w:i w:val="false"/>
                <w:color w:val="000000"/>
                <w:sz w:val="20"/>
              </w:rPr>
              <w:t>
</w:t>
            </w:r>
            <w:r>
              <w:rPr>
                <w:rFonts w:ascii="Times New Roman"/>
                <w:b w:val="false"/>
                <w:i w:val="false"/>
                <w:color w:val="000000"/>
                <w:sz w:val="20"/>
              </w:rPr>
              <w:t>6. 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завода -</w:t>
            </w:r>
            <w:r>
              <w:br/>
            </w:r>
            <w:r>
              <w:rPr>
                <w:rFonts w:ascii="Times New Roman"/>
                <w:b w:val="false"/>
                <w:i w:val="false"/>
                <w:color w:val="000000"/>
                <w:sz w:val="20"/>
              </w:rPr>
              <w:t>
</w:t>
            </w:r>
            <w:r>
              <w:rPr>
                <w:rFonts w:ascii="Times New Roman"/>
                <w:b w:val="false"/>
                <w:i w:val="false"/>
                <w:color w:val="000000"/>
                <w:sz w:val="20"/>
              </w:rPr>
              <w:t>38 700</w:t>
            </w:r>
            <w:r>
              <w:br/>
            </w:r>
            <w:r>
              <w:rPr>
                <w:rFonts w:ascii="Times New Roman"/>
                <w:b w:val="false"/>
                <w:i w:val="false"/>
                <w:color w:val="000000"/>
                <w:sz w:val="20"/>
              </w:rPr>
              <w:t>
</w:t>
            </w:r>
            <w:r>
              <w:rPr>
                <w:rFonts w:ascii="Times New Roman"/>
                <w:b w:val="false"/>
                <w:i w:val="false"/>
                <w:color w:val="000000"/>
                <w:sz w:val="20"/>
              </w:rPr>
              <w:t>млн. тг</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вольфра-</w:t>
            </w:r>
            <w:r>
              <w:br/>
            </w:r>
            <w:r>
              <w:rPr>
                <w:rFonts w:ascii="Times New Roman"/>
                <w:b w:val="false"/>
                <w:i w:val="false"/>
                <w:color w:val="000000"/>
                <w:sz w:val="20"/>
              </w:rPr>
              <w:t>
</w:t>
            </w:r>
            <w:r>
              <w:rPr>
                <w:rFonts w:ascii="Times New Roman"/>
                <w:b w:val="false"/>
                <w:i w:val="false"/>
                <w:color w:val="000000"/>
                <w:sz w:val="20"/>
              </w:rPr>
              <w:t>мового,</w:t>
            </w:r>
            <w:r>
              <w:br/>
            </w:r>
            <w:r>
              <w:rPr>
                <w:rFonts w:ascii="Times New Roman"/>
                <w:b w:val="false"/>
                <w:i w:val="false"/>
                <w:color w:val="000000"/>
                <w:sz w:val="20"/>
              </w:rPr>
              <w:t>
</w:t>
            </w:r>
            <w:r>
              <w:rPr>
                <w:rFonts w:ascii="Times New Roman"/>
                <w:b w:val="false"/>
                <w:i w:val="false"/>
                <w:color w:val="000000"/>
                <w:sz w:val="20"/>
              </w:rPr>
              <w:t>молибде-</w:t>
            </w:r>
            <w:r>
              <w:br/>
            </w:r>
            <w:r>
              <w:rPr>
                <w:rFonts w:ascii="Times New Roman"/>
                <w:b w:val="false"/>
                <w:i w:val="false"/>
                <w:color w:val="000000"/>
                <w:sz w:val="20"/>
              </w:rPr>
              <w:t>
</w:t>
            </w:r>
            <w:r>
              <w:rPr>
                <w:rFonts w:ascii="Times New Roman"/>
                <w:b w:val="false"/>
                <w:i w:val="false"/>
                <w:color w:val="000000"/>
                <w:sz w:val="20"/>
              </w:rPr>
              <w:t>нового</w:t>
            </w:r>
            <w:r>
              <w:br/>
            </w:r>
            <w:r>
              <w:rPr>
                <w:rFonts w:ascii="Times New Roman"/>
                <w:b w:val="false"/>
                <w:i w:val="false"/>
                <w:color w:val="000000"/>
                <w:sz w:val="20"/>
              </w:rPr>
              <w:t>
</w:t>
            </w:r>
            <w:r>
              <w:rPr>
                <w:rFonts w:ascii="Times New Roman"/>
                <w:b w:val="false"/>
                <w:i w:val="false"/>
                <w:color w:val="000000"/>
                <w:sz w:val="20"/>
              </w:rPr>
              <w:t>концен-</w:t>
            </w:r>
            <w:r>
              <w:br/>
            </w:r>
            <w:r>
              <w:rPr>
                <w:rFonts w:ascii="Times New Roman"/>
                <w:b w:val="false"/>
                <w:i w:val="false"/>
                <w:color w:val="000000"/>
                <w:sz w:val="20"/>
              </w:rPr>
              <w:t>
</w:t>
            </w:r>
            <w:r>
              <w:rPr>
                <w:rFonts w:ascii="Times New Roman"/>
                <w:b w:val="false"/>
                <w:i w:val="false"/>
                <w:color w:val="000000"/>
                <w:sz w:val="20"/>
              </w:rPr>
              <w:t>трата и</w:t>
            </w:r>
            <w:r>
              <w:br/>
            </w:r>
            <w:r>
              <w:rPr>
                <w:rFonts w:ascii="Times New Roman"/>
                <w:b w:val="false"/>
                <w:i w:val="false"/>
                <w:color w:val="000000"/>
                <w:sz w:val="20"/>
              </w:rPr>
              <w:t>
</w:t>
            </w:r>
            <w:r>
              <w:rPr>
                <w:rFonts w:ascii="Times New Roman"/>
                <w:b w:val="false"/>
                <w:i w:val="false"/>
                <w:color w:val="000000"/>
                <w:sz w:val="20"/>
              </w:rPr>
              <w:t>вольфра-</w:t>
            </w:r>
            <w:r>
              <w:br/>
            </w:r>
            <w:r>
              <w:rPr>
                <w:rFonts w:ascii="Times New Roman"/>
                <w:b w:val="false"/>
                <w:i w:val="false"/>
                <w:color w:val="000000"/>
                <w:sz w:val="20"/>
              </w:rPr>
              <w:t>
</w:t>
            </w:r>
            <w:r>
              <w:rPr>
                <w:rFonts w:ascii="Times New Roman"/>
                <w:b w:val="false"/>
                <w:i w:val="false"/>
                <w:color w:val="000000"/>
                <w:sz w:val="20"/>
              </w:rPr>
              <w:t>мовой,</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1-Этап -</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r>
              <w:br/>
            </w:r>
            <w:r>
              <w:rPr>
                <w:rFonts w:ascii="Times New Roman"/>
                <w:b w:val="false"/>
                <w:i w:val="false"/>
                <w:color w:val="000000"/>
                <w:sz w:val="20"/>
              </w:rPr>
              <w:t>
</w:t>
            </w:r>
            <w:r>
              <w:rPr>
                <w:rFonts w:ascii="Times New Roman"/>
                <w:b w:val="false"/>
                <w:i w:val="false"/>
                <w:color w:val="000000"/>
                <w:sz w:val="20"/>
              </w:rPr>
              <w:t>2-Этап -</w:t>
            </w:r>
            <w:r>
              <w:br/>
            </w:r>
            <w:r>
              <w:rPr>
                <w:rFonts w:ascii="Times New Roman"/>
                <w:b w:val="false"/>
                <w:i w:val="false"/>
                <w:color w:val="000000"/>
                <w:sz w:val="20"/>
              </w:rPr>
              <w:t>
</w:t>
            </w: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3-Этап -</w:t>
            </w:r>
            <w:r>
              <w:br/>
            </w:r>
            <w:r>
              <w:rPr>
                <w:rFonts w:ascii="Times New Roman"/>
                <w:b w:val="false"/>
                <w:i w:val="false"/>
                <w:color w:val="000000"/>
                <w:sz w:val="20"/>
              </w:rPr>
              <w:t>
</w:t>
            </w:r>
            <w:r>
              <w:rPr>
                <w:rFonts w:ascii="Times New Roman"/>
                <w:b w:val="false"/>
                <w:i w:val="false"/>
                <w:color w:val="000000"/>
                <w:sz w:val="20"/>
              </w:rPr>
              <w:t>2019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4-Этап -</w:t>
            </w:r>
            <w:r>
              <w:br/>
            </w:r>
            <w:r>
              <w:rPr>
                <w:rFonts w:ascii="Times New Roman"/>
                <w:b w:val="false"/>
                <w:i w:val="false"/>
                <w:color w:val="000000"/>
                <w:sz w:val="20"/>
              </w:rPr>
              <w:t>
</w:t>
            </w:r>
            <w:r>
              <w:rPr>
                <w:rFonts w:ascii="Times New Roman"/>
                <w:b w:val="false"/>
                <w:i w:val="false"/>
                <w:color w:val="000000"/>
                <w:sz w:val="20"/>
              </w:rPr>
              <w:t>2021 год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Кара-</w:t>
            </w:r>
            <w:r>
              <w:br/>
            </w:r>
            <w:r>
              <w:rPr>
                <w:rFonts w:ascii="Times New Roman"/>
                <w:b w:val="false"/>
                <w:i w:val="false"/>
                <w:color w:val="000000"/>
                <w:sz w:val="20"/>
              </w:rPr>
              <w:t>
</w:t>
            </w:r>
            <w:r>
              <w:rPr>
                <w:rFonts w:ascii="Times New Roman"/>
                <w:b w:val="false"/>
                <w:i w:val="false"/>
                <w:color w:val="000000"/>
                <w:sz w:val="20"/>
              </w:rPr>
              <w:t>ганди-</w:t>
            </w:r>
            <w:r>
              <w:br/>
            </w:r>
            <w:r>
              <w:rPr>
                <w:rFonts w:ascii="Times New Roman"/>
                <w:b w:val="false"/>
                <w:i w:val="false"/>
                <w:color w:val="000000"/>
                <w:sz w:val="20"/>
              </w:rPr>
              <w:t>
</w:t>
            </w:r>
            <w:r>
              <w:rPr>
                <w:rFonts w:ascii="Times New Roman"/>
                <w:b w:val="false"/>
                <w:i w:val="false"/>
                <w:color w:val="000000"/>
                <w:sz w:val="20"/>
              </w:rPr>
              <w:t>нской</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w:t>
            </w:r>
            <w:r>
              <w:br/>
            </w:r>
            <w:r>
              <w:rPr>
                <w:rFonts w:ascii="Times New Roman"/>
                <w:b w:val="false"/>
                <w:i w:val="false"/>
                <w:color w:val="000000"/>
                <w:sz w:val="20"/>
              </w:rPr>
              <w:t>
</w:t>
            </w:r>
            <w:r>
              <w:rPr>
                <w:rFonts w:ascii="Times New Roman"/>
                <w:b w:val="false"/>
                <w:i w:val="false"/>
                <w:color w:val="000000"/>
                <w:sz w:val="20"/>
              </w:rPr>
              <w:t>рук-</w:t>
            </w:r>
            <w:r>
              <w:br/>
            </w:r>
            <w:r>
              <w:rPr>
                <w:rFonts w:ascii="Times New Roman"/>
                <w:b w:val="false"/>
                <w:i w:val="false"/>
                <w:color w:val="000000"/>
                <w:sz w:val="20"/>
              </w:rPr>
              <w:t>
</w:t>
            </w:r>
            <w:r>
              <w:rPr>
                <w:rFonts w:ascii="Times New Roman"/>
                <w:b w:val="false"/>
                <w:i w:val="false"/>
                <w:color w:val="000000"/>
                <w:sz w:val="20"/>
              </w:rPr>
              <w:t>Казына",</w:t>
            </w:r>
            <w:r>
              <w:br/>
            </w:r>
            <w:r>
              <w:rPr>
                <w:rFonts w:ascii="Times New Roman"/>
                <w:b w:val="false"/>
                <w:i w:val="false"/>
                <w:color w:val="000000"/>
                <w:sz w:val="20"/>
              </w:rPr>
              <w:t>
</w:t>
            </w:r>
            <w:r>
              <w:rPr>
                <w:rFonts w:ascii="Times New Roman"/>
                <w:b w:val="false"/>
                <w:i w:val="false"/>
                <w:color w:val="000000"/>
                <w:sz w:val="20"/>
              </w:rPr>
              <w:t>АО "НГРК</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Кен</w:t>
            </w:r>
            <w:r>
              <w:br/>
            </w:r>
            <w:r>
              <w:rPr>
                <w:rFonts w:ascii="Times New Roman"/>
                <w:b w:val="false"/>
                <w:i w:val="false"/>
                <w:color w:val="000000"/>
                <w:sz w:val="20"/>
              </w:rPr>
              <w:t>
</w:t>
            </w:r>
            <w:r>
              <w:rPr>
                <w:rFonts w:ascii="Times New Roman"/>
                <w:b w:val="false"/>
                <w:i w:val="false"/>
                <w:color w:val="000000"/>
                <w:sz w:val="20"/>
              </w:rPr>
              <w:t>Самрук"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Алайгырского</w:t>
            </w:r>
            <w:r>
              <w:br/>
            </w:r>
            <w:r>
              <w:rPr>
                <w:rFonts w:ascii="Times New Roman"/>
                <w:b w:val="false"/>
                <w:i w:val="false"/>
                <w:color w:val="000000"/>
                <w:sz w:val="20"/>
              </w:rPr>
              <w:t>
</w:t>
            </w:r>
            <w:r>
              <w:rPr>
                <w:rFonts w:ascii="Times New Roman"/>
                <w:b w:val="false"/>
                <w:i w:val="false"/>
                <w:color w:val="000000"/>
                <w:sz w:val="20"/>
              </w:rPr>
              <w:t>горно-</w:t>
            </w:r>
            <w:r>
              <w:br/>
            </w:r>
            <w:r>
              <w:rPr>
                <w:rFonts w:ascii="Times New Roman"/>
                <w:b w:val="false"/>
                <w:i w:val="false"/>
                <w:color w:val="000000"/>
                <w:sz w:val="20"/>
              </w:rPr>
              <w:t>
</w:t>
            </w:r>
            <w:r>
              <w:rPr>
                <w:rFonts w:ascii="Times New Roman"/>
                <w:b w:val="false"/>
                <w:i w:val="false"/>
                <w:color w:val="000000"/>
                <w:sz w:val="20"/>
              </w:rPr>
              <w:t>обогатитель-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комбината и</w:t>
            </w:r>
            <w:r>
              <w:br/>
            </w:r>
            <w:r>
              <w:rPr>
                <w:rFonts w:ascii="Times New Roman"/>
                <w:b w:val="false"/>
                <w:i w:val="false"/>
                <w:color w:val="000000"/>
                <w:sz w:val="20"/>
              </w:rPr>
              <w:t>
</w:t>
            </w:r>
            <w:r>
              <w:rPr>
                <w:rFonts w:ascii="Times New Roman"/>
                <w:b w:val="false"/>
                <w:i w:val="false"/>
                <w:color w:val="000000"/>
                <w:sz w:val="20"/>
              </w:rPr>
              <w:t>на втором</w:t>
            </w:r>
            <w:r>
              <w:br/>
            </w:r>
            <w:r>
              <w:rPr>
                <w:rFonts w:ascii="Times New Roman"/>
                <w:b w:val="false"/>
                <w:i w:val="false"/>
                <w:color w:val="000000"/>
                <w:sz w:val="20"/>
              </w:rPr>
              <w:t>
</w:t>
            </w:r>
            <w:r>
              <w:rPr>
                <w:rFonts w:ascii="Times New Roman"/>
                <w:b w:val="false"/>
                <w:i w:val="false"/>
                <w:color w:val="000000"/>
                <w:sz w:val="20"/>
              </w:rPr>
              <w:t>этапе</w:t>
            </w:r>
            <w:r>
              <w:br/>
            </w:r>
            <w:r>
              <w:rPr>
                <w:rFonts w:ascii="Times New Roman"/>
                <w:b w:val="false"/>
                <w:i w:val="false"/>
                <w:color w:val="000000"/>
                <w:sz w:val="20"/>
              </w:rPr>
              <w:t>
</w:t>
            </w:r>
            <w:r>
              <w:rPr>
                <w:rFonts w:ascii="Times New Roman"/>
                <w:b w:val="false"/>
                <w:i w:val="false"/>
                <w:color w:val="000000"/>
                <w:sz w:val="20"/>
              </w:rPr>
              <w:t>свинцового</w:t>
            </w:r>
            <w:r>
              <w:br/>
            </w:r>
            <w:r>
              <w:rPr>
                <w:rFonts w:ascii="Times New Roman"/>
                <w:b w:val="false"/>
                <w:i w:val="false"/>
                <w:color w:val="000000"/>
                <w:sz w:val="20"/>
              </w:rPr>
              <w:t>
</w:t>
            </w:r>
            <w:r>
              <w:rPr>
                <w:rFonts w:ascii="Times New Roman"/>
                <w:b w:val="false"/>
                <w:i w:val="false"/>
                <w:color w:val="000000"/>
                <w:sz w:val="20"/>
              </w:rPr>
              <w:t>завода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w:t>
            </w:r>
            <w:r>
              <w:br/>
            </w:r>
            <w:r>
              <w:rPr>
                <w:rFonts w:ascii="Times New Roman"/>
                <w:b w:val="false"/>
                <w:i w:val="false"/>
                <w:color w:val="000000"/>
                <w:sz w:val="20"/>
              </w:rPr>
              <w:t>
</w:t>
            </w:r>
            <w:r>
              <w:rPr>
                <w:rFonts w:ascii="Times New Roman"/>
                <w:b w:val="false"/>
                <w:i w:val="false"/>
                <w:color w:val="000000"/>
                <w:sz w:val="20"/>
              </w:rPr>
              <w:t>ния и</w:t>
            </w:r>
            <w:r>
              <w:br/>
            </w:r>
            <w:r>
              <w:rPr>
                <w:rFonts w:ascii="Times New Roman"/>
                <w:b w:val="false"/>
                <w:i w:val="false"/>
                <w:color w:val="000000"/>
                <w:sz w:val="20"/>
              </w:rPr>
              <w:t>
</w:t>
            </w:r>
            <w:r>
              <w:rPr>
                <w:rFonts w:ascii="Times New Roman"/>
                <w:b w:val="false"/>
                <w:i w:val="false"/>
                <w:color w:val="000000"/>
                <w:sz w:val="20"/>
              </w:rPr>
              <w:t>проектно-</w:t>
            </w:r>
            <w:r>
              <w:br/>
            </w:r>
            <w:r>
              <w:rPr>
                <w:rFonts w:ascii="Times New Roman"/>
                <w:b w:val="false"/>
                <w:i w:val="false"/>
                <w:color w:val="000000"/>
                <w:sz w:val="20"/>
              </w:rPr>
              <w:t>
</w:t>
            </w:r>
            <w:r>
              <w:rPr>
                <w:rFonts w:ascii="Times New Roman"/>
                <w:b w:val="false"/>
                <w:i w:val="false"/>
                <w:color w:val="000000"/>
                <w:sz w:val="20"/>
              </w:rPr>
              <w:t>сметной</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 -</w:t>
            </w:r>
            <w:r>
              <w:br/>
            </w:r>
            <w:r>
              <w:rPr>
                <w:rFonts w:ascii="Times New Roman"/>
                <w:b w:val="false"/>
                <w:i w:val="false"/>
                <w:color w:val="000000"/>
                <w:sz w:val="20"/>
              </w:rPr>
              <w:t>
</w:t>
            </w:r>
            <w:r>
              <w:rPr>
                <w:rFonts w:ascii="Times New Roman"/>
                <w:b w:val="false"/>
                <w:i w:val="false"/>
                <w:color w:val="000000"/>
                <w:sz w:val="20"/>
              </w:rPr>
              <w:t>525 млн.</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на горно-</w:t>
            </w:r>
            <w:r>
              <w:br/>
            </w:r>
            <w:r>
              <w:rPr>
                <w:rFonts w:ascii="Times New Roman"/>
                <w:b w:val="false"/>
                <w:i w:val="false"/>
                <w:color w:val="000000"/>
                <w:sz w:val="20"/>
              </w:rPr>
              <w:t>
</w:t>
            </w:r>
            <w:r>
              <w:rPr>
                <w:rFonts w:ascii="Times New Roman"/>
                <w:b w:val="false"/>
                <w:i w:val="false"/>
                <w:color w:val="000000"/>
                <w:sz w:val="20"/>
              </w:rPr>
              <w:t>обогати-</w:t>
            </w:r>
            <w:r>
              <w:br/>
            </w:r>
            <w:r>
              <w:rPr>
                <w:rFonts w:ascii="Times New Roman"/>
                <w:b w:val="false"/>
                <w:i w:val="false"/>
                <w:color w:val="000000"/>
                <w:sz w:val="20"/>
              </w:rPr>
              <w:t>
</w:t>
            </w:r>
            <w:r>
              <w:rPr>
                <w:rFonts w:ascii="Times New Roman"/>
                <w:b w:val="false"/>
                <w:i w:val="false"/>
                <w:color w:val="000000"/>
                <w:sz w:val="20"/>
              </w:rPr>
              <w:t>тельного</w:t>
            </w:r>
            <w:r>
              <w:br/>
            </w:r>
            <w:r>
              <w:rPr>
                <w:rFonts w:ascii="Times New Roman"/>
                <w:b w:val="false"/>
                <w:i w:val="false"/>
                <w:color w:val="000000"/>
                <w:sz w:val="20"/>
              </w:rPr>
              <w:t>
</w:t>
            </w:r>
            <w:r>
              <w:rPr>
                <w:rFonts w:ascii="Times New Roman"/>
                <w:b w:val="false"/>
                <w:i w:val="false"/>
                <w:color w:val="000000"/>
                <w:sz w:val="20"/>
              </w:rPr>
              <w:t>комбината;</w:t>
            </w:r>
            <w:r>
              <w:br/>
            </w:r>
            <w:r>
              <w:rPr>
                <w:rFonts w:ascii="Times New Roman"/>
                <w:b w:val="false"/>
                <w:i w:val="false"/>
                <w:color w:val="000000"/>
                <w:sz w:val="20"/>
              </w:rPr>
              <w:t>
</w:t>
            </w:r>
            <w:r>
              <w:rPr>
                <w:rFonts w:ascii="Times New Roman"/>
                <w:b w:val="false"/>
                <w:i w:val="false"/>
                <w:color w:val="000000"/>
                <w:sz w:val="20"/>
              </w:rPr>
              <w:t>1200 млн.</w:t>
            </w:r>
            <w:r>
              <w:br/>
            </w:r>
            <w:r>
              <w:rPr>
                <w:rFonts w:ascii="Times New Roman"/>
                <w:b w:val="false"/>
                <w:i w:val="false"/>
                <w:color w:val="000000"/>
                <w:sz w:val="20"/>
              </w:rPr>
              <w:t>
</w:t>
            </w:r>
            <w:r>
              <w:rPr>
                <w:rFonts w:ascii="Times New Roman"/>
                <w:b w:val="false"/>
                <w:i w:val="false"/>
                <w:color w:val="000000"/>
                <w:sz w:val="20"/>
              </w:rPr>
              <w:t>тенге - на</w:t>
            </w:r>
            <w:r>
              <w:br/>
            </w:r>
            <w:r>
              <w:rPr>
                <w:rFonts w:ascii="Times New Roman"/>
                <w:b w:val="false"/>
                <w:i w:val="false"/>
                <w:color w:val="000000"/>
                <w:sz w:val="20"/>
              </w:rPr>
              <w:t>
</w:t>
            </w:r>
            <w:r>
              <w:rPr>
                <w:rFonts w:ascii="Times New Roman"/>
                <w:b w:val="false"/>
                <w:i w:val="false"/>
                <w:color w:val="000000"/>
                <w:sz w:val="20"/>
              </w:rPr>
              <w:t>завод</w:t>
            </w:r>
            <w:r>
              <w:br/>
            </w:r>
            <w:r>
              <w:rPr>
                <w:rFonts w:ascii="Times New Roman"/>
                <w:b w:val="false"/>
                <w:i w:val="false"/>
                <w:color w:val="000000"/>
                <w:sz w:val="20"/>
              </w:rPr>
              <w:t>
</w:t>
            </w:r>
            <w:r>
              <w:rPr>
                <w:rFonts w:ascii="Times New Roman"/>
                <w:b w:val="false"/>
                <w:i w:val="false"/>
                <w:color w:val="000000"/>
                <w:sz w:val="20"/>
              </w:rPr>
              <w:t>2. Поиск</w:t>
            </w:r>
            <w:r>
              <w:br/>
            </w:r>
            <w:r>
              <w:rPr>
                <w:rFonts w:ascii="Times New Roman"/>
                <w:b w:val="false"/>
                <w:i w:val="false"/>
                <w:color w:val="000000"/>
                <w:sz w:val="20"/>
              </w:rPr>
              <w:t>
</w:t>
            </w:r>
            <w:r>
              <w:rPr>
                <w:rFonts w:ascii="Times New Roman"/>
                <w:b w:val="false"/>
                <w:i w:val="false"/>
                <w:color w:val="000000"/>
                <w:sz w:val="20"/>
              </w:rPr>
              <w:t>инвестора</w:t>
            </w:r>
            <w:r>
              <w:br/>
            </w:r>
            <w:r>
              <w:rPr>
                <w:rFonts w:ascii="Times New Roman"/>
                <w:b w:val="false"/>
                <w:i w:val="false"/>
                <w:color w:val="000000"/>
                <w:sz w:val="20"/>
              </w:rPr>
              <w:t>
</w:t>
            </w:r>
            <w:r>
              <w:rPr>
                <w:rFonts w:ascii="Times New Roman"/>
                <w:b w:val="false"/>
                <w:i w:val="false"/>
                <w:color w:val="000000"/>
                <w:sz w:val="20"/>
              </w:rPr>
              <w:t>3. 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рудника</w:t>
            </w:r>
            <w:r>
              <w:br/>
            </w:r>
            <w:r>
              <w:rPr>
                <w:rFonts w:ascii="Times New Roman"/>
                <w:b w:val="false"/>
                <w:i w:val="false"/>
                <w:color w:val="000000"/>
                <w:sz w:val="20"/>
              </w:rPr>
              <w:t>
</w:t>
            </w:r>
            <w:r>
              <w:rPr>
                <w:rFonts w:ascii="Times New Roman"/>
                <w:b w:val="false"/>
                <w:i w:val="false"/>
                <w:color w:val="000000"/>
                <w:sz w:val="20"/>
              </w:rPr>
              <w:t>4. 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горно-</w:t>
            </w:r>
            <w:r>
              <w:br/>
            </w:r>
            <w:r>
              <w:rPr>
                <w:rFonts w:ascii="Times New Roman"/>
                <w:b w:val="false"/>
                <w:i w:val="false"/>
                <w:color w:val="000000"/>
                <w:sz w:val="20"/>
              </w:rPr>
              <w:t>
</w:t>
            </w:r>
            <w:r>
              <w:rPr>
                <w:rFonts w:ascii="Times New Roman"/>
                <w:b w:val="false"/>
                <w:i w:val="false"/>
                <w:color w:val="000000"/>
                <w:sz w:val="20"/>
              </w:rPr>
              <w:t>обогати-</w:t>
            </w:r>
            <w:r>
              <w:br/>
            </w:r>
            <w:r>
              <w:rPr>
                <w:rFonts w:ascii="Times New Roman"/>
                <w:b w:val="false"/>
                <w:i w:val="false"/>
                <w:color w:val="000000"/>
                <w:sz w:val="20"/>
              </w:rPr>
              <w:t>
</w:t>
            </w:r>
            <w:r>
              <w:rPr>
                <w:rFonts w:ascii="Times New Roman"/>
                <w:b w:val="false"/>
                <w:i w:val="false"/>
                <w:color w:val="000000"/>
                <w:sz w:val="20"/>
              </w:rPr>
              <w:t>тельного</w:t>
            </w:r>
            <w:r>
              <w:br/>
            </w:r>
            <w:r>
              <w:rPr>
                <w:rFonts w:ascii="Times New Roman"/>
                <w:b w:val="false"/>
                <w:i w:val="false"/>
                <w:color w:val="000000"/>
                <w:sz w:val="20"/>
              </w:rPr>
              <w:t>
</w:t>
            </w:r>
            <w:r>
              <w:rPr>
                <w:rFonts w:ascii="Times New Roman"/>
                <w:b w:val="false"/>
                <w:i w:val="false"/>
                <w:color w:val="000000"/>
                <w:sz w:val="20"/>
              </w:rPr>
              <w:t>комбината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чение</w:t>
            </w:r>
            <w:r>
              <w:br/>
            </w:r>
            <w:r>
              <w:rPr>
                <w:rFonts w:ascii="Times New Roman"/>
                <w:b w:val="false"/>
                <w:i w:val="false"/>
                <w:color w:val="000000"/>
                <w:sz w:val="20"/>
              </w:rPr>
              <w:t>
</w:t>
            </w:r>
            <w:r>
              <w:rPr>
                <w:rFonts w:ascii="Times New Roman"/>
                <w:b w:val="false"/>
                <w:i w:val="false"/>
                <w:color w:val="000000"/>
                <w:sz w:val="20"/>
              </w:rPr>
              <w:t>свинцо-</w:t>
            </w:r>
            <w:r>
              <w:br/>
            </w:r>
            <w:r>
              <w:rPr>
                <w:rFonts w:ascii="Times New Roman"/>
                <w:b w:val="false"/>
                <w:i w:val="false"/>
                <w:color w:val="000000"/>
                <w:sz w:val="20"/>
              </w:rPr>
              <w:t>
</w:t>
            </w:r>
            <w:r>
              <w:rPr>
                <w:rFonts w:ascii="Times New Roman"/>
                <w:b w:val="false"/>
                <w:i w:val="false"/>
                <w:color w:val="000000"/>
                <w:sz w:val="20"/>
              </w:rPr>
              <w:t>вого</w:t>
            </w:r>
            <w:r>
              <w:br/>
            </w:r>
            <w:r>
              <w:rPr>
                <w:rFonts w:ascii="Times New Roman"/>
                <w:b w:val="false"/>
                <w:i w:val="false"/>
                <w:color w:val="000000"/>
                <w:sz w:val="20"/>
              </w:rPr>
              <w:t>
</w:t>
            </w:r>
            <w:r>
              <w:rPr>
                <w:rFonts w:ascii="Times New Roman"/>
                <w:b w:val="false"/>
                <w:i w:val="false"/>
                <w:color w:val="000000"/>
                <w:sz w:val="20"/>
              </w:rPr>
              <w:t>концен-</w:t>
            </w:r>
            <w:r>
              <w:br/>
            </w:r>
            <w:r>
              <w:rPr>
                <w:rFonts w:ascii="Times New Roman"/>
                <w:b w:val="false"/>
                <w:i w:val="false"/>
                <w:color w:val="000000"/>
                <w:sz w:val="20"/>
              </w:rPr>
              <w:t>
</w:t>
            </w:r>
            <w:r>
              <w:rPr>
                <w:rFonts w:ascii="Times New Roman"/>
                <w:b w:val="false"/>
                <w:i w:val="false"/>
                <w:color w:val="000000"/>
                <w:sz w:val="20"/>
              </w:rPr>
              <w:t>трата и</w:t>
            </w:r>
            <w:r>
              <w:br/>
            </w:r>
            <w:r>
              <w:rPr>
                <w:rFonts w:ascii="Times New Roman"/>
                <w:b w:val="false"/>
                <w:i w:val="false"/>
                <w:color w:val="000000"/>
                <w:sz w:val="20"/>
              </w:rPr>
              <w:t>
</w:t>
            </w:r>
            <w:r>
              <w:rPr>
                <w:rFonts w:ascii="Times New Roman"/>
                <w:b w:val="false"/>
                <w:i w:val="false"/>
                <w:color w:val="000000"/>
                <w:sz w:val="20"/>
              </w:rPr>
              <w:t>метал-</w:t>
            </w:r>
            <w:r>
              <w:br/>
            </w:r>
            <w:r>
              <w:rPr>
                <w:rFonts w:ascii="Times New Roman"/>
                <w:b w:val="false"/>
                <w:i w:val="false"/>
                <w:color w:val="000000"/>
                <w:sz w:val="20"/>
              </w:rPr>
              <w:t>
</w:t>
            </w:r>
            <w:r>
              <w:rPr>
                <w:rFonts w:ascii="Times New Roman"/>
                <w:b w:val="false"/>
                <w:i w:val="false"/>
                <w:color w:val="000000"/>
                <w:sz w:val="20"/>
              </w:rPr>
              <w:t>личес-</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свинца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Кара-</w:t>
            </w:r>
            <w:r>
              <w:br/>
            </w:r>
            <w:r>
              <w:rPr>
                <w:rFonts w:ascii="Times New Roman"/>
                <w:b w:val="false"/>
                <w:i w:val="false"/>
                <w:color w:val="000000"/>
                <w:sz w:val="20"/>
              </w:rPr>
              <w:t>
</w:t>
            </w:r>
            <w:r>
              <w:rPr>
                <w:rFonts w:ascii="Times New Roman"/>
                <w:b w:val="false"/>
                <w:i w:val="false"/>
                <w:color w:val="000000"/>
                <w:sz w:val="20"/>
              </w:rPr>
              <w:t>ганди-</w:t>
            </w:r>
            <w:r>
              <w:br/>
            </w:r>
            <w:r>
              <w:rPr>
                <w:rFonts w:ascii="Times New Roman"/>
                <w:b w:val="false"/>
                <w:i w:val="false"/>
                <w:color w:val="000000"/>
                <w:sz w:val="20"/>
              </w:rPr>
              <w:t>
</w:t>
            </w:r>
            <w:r>
              <w:rPr>
                <w:rFonts w:ascii="Times New Roman"/>
                <w:b w:val="false"/>
                <w:i w:val="false"/>
                <w:color w:val="000000"/>
                <w:sz w:val="20"/>
              </w:rPr>
              <w:t>нской</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w:t>
            </w:r>
            <w:r>
              <w:br/>
            </w:r>
            <w:r>
              <w:rPr>
                <w:rFonts w:ascii="Times New Roman"/>
                <w:b w:val="false"/>
                <w:i w:val="false"/>
                <w:color w:val="000000"/>
                <w:sz w:val="20"/>
              </w:rPr>
              <w:t>
</w:t>
            </w:r>
            <w:r>
              <w:rPr>
                <w:rFonts w:ascii="Times New Roman"/>
                <w:b w:val="false"/>
                <w:i w:val="false"/>
                <w:color w:val="000000"/>
                <w:sz w:val="20"/>
              </w:rPr>
              <w:t>рук-</w:t>
            </w:r>
            <w:r>
              <w:br/>
            </w:r>
            <w:r>
              <w:rPr>
                <w:rFonts w:ascii="Times New Roman"/>
                <w:b w:val="false"/>
                <w:i w:val="false"/>
                <w:color w:val="000000"/>
                <w:sz w:val="20"/>
              </w:rPr>
              <w:t>
</w:t>
            </w:r>
            <w:r>
              <w:rPr>
                <w:rFonts w:ascii="Times New Roman"/>
                <w:b w:val="false"/>
                <w:i w:val="false"/>
                <w:color w:val="000000"/>
                <w:sz w:val="20"/>
              </w:rPr>
              <w:t>Казына",</w:t>
            </w:r>
            <w:r>
              <w:br/>
            </w:r>
            <w:r>
              <w:rPr>
                <w:rFonts w:ascii="Times New Roman"/>
                <w:b w:val="false"/>
                <w:i w:val="false"/>
                <w:color w:val="000000"/>
                <w:sz w:val="20"/>
              </w:rPr>
              <w:t>
</w:t>
            </w:r>
            <w:r>
              <w:rPr>
                <w:rFonts w:ascii="Times New Roman"/>
                <w:b w:val="false"/>
                <w:i w:val="false"/>
                <w:color w:val="000000"/>
                <w:sz w:val="20"/>
              </w:rPr>
              <w:t>АО "НГРК</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Кен</w:t>
            </w:r>
            <w:r>
              <w:br/>
            </w:r>
            <w:r>
              <w:rPr>
                <w:rFonts w:ascii="Times New Roman"/>
                <w:b w:val="false"/>
                <w:i w:val="false"/>
                <w:color w:val="000000"/>
                <w:sz w:val="20"/>
              </w:rPr>
              <w:t>
</w:t>
            </w:r>
            <w:r>
              <w:rPr>
                <w:rFonts w:ascii="Times New Roman"/>
                <w:b w:val="false"/>
                <w:i w:val="false"/>
                <w:color w:val="000000"/>
                <w:sz w:val="20"/>
              </w:rPr>
              <w:t>Самрук"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горно-</w:t>
            </w:r>
            <w:r>
              <w:br/>
            </w:r>
            <w:r>
              <w:rPr>
                <w:rFonts w:ascii="Times New Roman"/>
                <w:b w:val="false"/>
                <w:i w:val="false"/>
                <w:color w:val="000000"/>
                <w:sz w:val="20"/>
              </w:rPr>
              <w:t>
</w:t>
            </w:r>
            <w:r>
              <w:rPr>
                <w:rFonts w:ascii="Times New Roman"/>
                <w:b w:val="false"/>
                <w:i w:val="false"/>
                <w:color w:val="000000"/>
                <w:sz w:val="20"/>
              </w:rPr>
              <w:t>металлурги-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комплекса по</w:t>
            </w:r>
            <w:r>
              <w:br/>
            </w:r>
            <w:r>
              <w:rPr>
                <w:rFonts w:ascii="Times New Roman"/>
                <w:b w:val="false"/>
                <w:i w:val="false"/>
                <w:color w:val="000000"/>
                <w:sz w:val="20"/>
              </w:rPr>
              <w:t>
</w:t>
            </w:r>
            <w:r>
              <w:rPr>
                <w:rFonts w:ascii="Times New Roman"/>
                <w:b w:val="false"/>
                <w:i w:val="false"/>
                <w:color w:val="000000"/>
                <w:sz w:val="20"/>
              </w:rPr>
              <w:t>добыче и</w:t>
            </w:r>
            <w:r>
              <w:br/>
            </w:r>
            <w:r>
              <w:rPr>
                <w:rFonts w:ascii="Times New Roman"/>
                <w:b w:val="false"/>
                <w:i w:val="false"/>
                <w:color w:val="000000"/>
                <w:sz w:val="20"/>
              </w:rPr>
              <w:t>
</w:t>
            </w:r>
            <w:r>
              <w:rPr>
                <w:rFonts w:ascii="Times New Roman"/>
                <w:b w:val="false"/>
                <w:i w:val="false"/>
                <w:color w:val="000000"/>
                <w:sz w:val="20"/>
              </w:rPr>
              <w:t>обогащению</w:t>
            </w:r>
            <w:r>
              <w:br/>
            </w:r>
            <w:r>
              <w:rPr>
                <w:rFonts w:ascii="Times New Roman"/>
                <w:b w:val="false"/>
                <w:i w:val="false"/>
                <w:color w:val="000000"/>
                <w:sz w:val="20"/>
              </w:rPr>
              <w:t>
</w:t>
            </w:r>
            <w:r>
              <w:rPr>
                <w:rFonts w:ascii="Times New Roman"/>
                <w:b w:val="false"/>
                <w:i w:val="false"/>
                <w:color w:val="000000"/>
                <w:sz w:val="20"/>
              </w:rPr>
              <w:t>медных руд</w:t>
            </w:r>
            <w:r>
              <w:br/>
            </w:r>
            <w:r>
              <w:rPr>
                <w:rFonts w:ascii="Times New Roman"/>
                <w:b w:val="false"/>
                <w:i w:val="false"/>
                <w:color w:val="000000"/>
                <w:sz w:val="20"/>
              </w:rPr>
              <w:t>
</w:t>
            </w:r>
            <w:r>
              <w:rPr>
                <w:rFonts w:ascii="Times New Roman"/>
                <w:b w:val="false"/>
                <w:i w:val="false"/>
                <w:color w:val="000000"/>
                <w:sz w:val="20"/>
              </w:rPr>
              <w:t>на базе</w:t>
            </w:r>
            <w:r>
              <w:br/>
            </w:r>
            <w:r>
              <w:rPr>
                <w:rFonts w:ascii="Times New Roman"/>
                <w:b w:val="false"/>
                <w:i w:val="false"/>
                <w:color w:val="000000"/>
                <w:sz w:val="20"/>
              </w:rPr>
              <w:t>
</w:t>
            </w:r>
            <w:r>
              <w:rPr>
                <w:rFonts w:ascii="Times New Roman"/>
                <w:b w:val="false"/>
                <w:i w:val="false"/>
                <w:color w:val="000000"/>
                <w:sz w:val="20"/>
              </w:rPr>
              <w:t>малых и</w:t>
            </w:r>
            <w:r>
              <w:br/>
            </w:r>
            <w:r>
              <w:rPr>
                <w:rFonts w:ascii="Times New Roman"/>
                <w:b w:val="false"/>
                <w:i w:val="false"/>
                <w:color w:val="000000"/>
                <w:sz w:val="20"/>
              </w:rPr>
              <w:t>
</w:t>
            </w:r>
            <w:r>
              <w:rPr>
                <w:rFonts w:ascii="Times New Roman"/>
                <w:b w:val="false"/>
                <w:i w:val="false"/>
                <w:color w:val="000000"/>
                <w:sz w:val="20"/>
              </w:rPr>
              <w:t>средних</w:t>
            </w:r>
            <w:r>
              <w:br/>
            </w:r>
            <w:r>
              <w:rPr>
                <w:rFonts w:ascii="Times New Roman"/>
                <w:b w:val="false"/>
                <w:i w:val="false"/>
                <w:color w:val="000000"/>
                <w:sz w:val="20"/>
              </w:rPr>
              <w:t>
</w:t>
            </w:r>
            <w:r>
              <w:rPr>
                <w:rFonts w:ascii="Times New Roman"/>
                <w:b w:val="false"/>
                <w:i w:val="false"/>
                <w:color w:val="000000"/>
                <w:sz w:val="20"/>
              </w:rPr>
              <w:t>месторож-</w:t>
            </w:r>
            <w:r>
              <w:br/>
            </w:r>
            <w:r>
              <w:rPr>
                <w:rFonts w:ascii="Times New Roman"/>
                <w:b w:val="false"/>
                <w:i w:val="false"/>
                <w:color w:val="000000"/>
                <w:sz w:val="20"/>
              </w:rPr>
              <w:t>
</w:t>
            </w:r>
            <w:r>
              <w:rPr>
                <w:rFonts w:ascii="Times New Roman"/>
                <w:b w:val="false"/>
                <w:i w:val="false"/>
                <w:color w:val="000000"/>
                <w:sz w:val="20"/>
              </w:rPr>
              <w:t>дений</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(Хаджикон-</w:t>
            </w:r>
            <w:r>
              <w:br/>
            </w:r>
            <w:r>
              <w:rPr>
                <w:rFonts w:ascii="Times New Roman"/>
                <w:b w:val="false"/>
                <w:i w:val="false"/>
                <w:color w:val="000000"/>
                <w:sz w:val="20"/>
              </w:rPr>
              <w:t>
</w:t>
            </w:r>
            <w:r>
              <w:rPr>
                <w:rFonts w:ascii="Times New Roman"/>
                <w:b w:val="false"/>
                <w:i w:val="false"/>
                <w:color w:val="000000"/>
                <w:sz w:val="20"/>
              </w:rPr>
              <w:t>ганское и</w:t>
            </w:r>
            <w:r>
              <w:br/>
            </w:r>
            <w:r>
              <w:rPr>
                <w:rFonts w:ascii="Times New Roman"/>
                <w:b w:val="false"/>
                <w:i w:val="false"/>
                <w:color w:val="000000"/>
                <w:sz w:val="20"/>
              </w:rPr>
              <w:t>
</w:t>
            </w:r>
            <w:r>
              <w:rPr>
                <w:rFonts w:ascii="Times New Roman"/>
                <w:b w:val="false"/>
                <w:i w:val="false"/>
                <w:color w:val="000000"/>
                <w:sz w:val="20"/>
              </w:rPr>
              <w:t>Бурнакское</w:t>
            </w:r>
            <w:r>
              <w:br/>
            </w:r>
            <w:r>
              <w:rPr>
                <w:rFonts w:ascii="Times New Roman"/>
                <w:b w:val="false"/>
                <w:i w:val="false"/>
                <w:color w:val="000000"/>
                <w:sz w:val="20"/>
              </w:rPr>
              <w:t>
</w:t>
            </w:r>
            <w:r>
              <w:rPr>
                <w:rFonts w:ascii="Times New Roman"/>
                <w:b w:val="false"/>
                <w:i w:val="false"/>
                <w:color w:val="000000"/>
                <w:sz w:val="20"/>
              </w:rPr>
              <w:t>месторож-</w:t>
            </w:r>
            <w:r>
              <w:br/>
            </w:r>
            <w:r>
              <w:rPr>
                <w:rFonts w:ascii="Times New Roman"/>
                <w:b w:val="false"/>
                <w:i w:val="false"/>
                <w:color w:val="000000"/>
                <w:sz w:val="20"/>
              </w:rPr>
              <w:t>
</w:t>
            </w:r>
            <w:r>
              <w:rPr>
                <w:rFonts w:ascii="Times New Roman"/>
                <w:b w:val="false"/>
                <w:i w:val="false"/>
                <w:color w:val="000000"/>
                <w:sz w:val="20"/>
              </w:rPr>
              <w:t>дение</w:t>
            </w:r>
            <w:r>
              <w:br/>
            </w:r>
            <w:r>
              <w:rPr>
                <w:rFonts w:ascii="Times New Roman"/>
                <w:b w:val="false"/>
                <w:i w:val="false"/>
                <w:color w:val="000000"/>
                <w:sz w:val="20"/>
              </w:rPr>
              <w:t>
</w:t>
            </w:r>
            <w:r>
              <w:rPr>
                <w:rFonts w:ascii="Times New Roman"/>
                <w:b w:val="false"/>
                <w:i w:val="false"/>
                <w:color w:val="000000"/>
                <w:sz w:val="20"/>
              </w:rPr>
              <w:t>Спасской</w:t>
            </w:r>
            <w:r>
              <w:br/>
            </w:r>
            <w:r>
              <w:rPr>
                <w:rFonts w:ascii="Times New Roman"/>
                <w:b w:val="false"/>
                <w:i w:val="false"/>
                <w:color w:val="000000"/>
                <w:sz w:val="20"/>
              </w:rPr>
              <w:t>
</w:t>
            </w:r>
            <w:r>
              <w:rPr>
                <w:rFonts w:ascii="Times New Roman"/>
                <w:b w:val="false"/>
                <w:i w:val="false"/>
                <w:color w:val="000000"/>
                <w:sz w:val="20"/>
              </w:rPr>
              <w:t>зоны и</w:t>
            </w:r>
            <w:r>
              <w:br/>
            </w:r>
            <w:r>
              <w:rPr>
                <w:rFonts w:ascii="Times New Roman"/>
                <w:b w:val="false"/>
                <w:i w:val="false"/>
                <w:color w:val="000000"/>
                <w:sz w:val="20"/>
              </w:rPr>
              <w:t>
</w:t>
            </w:r>
            <w:r>
              <w:rPr>
                <w:rFonts w:ascii="Times New Roman"/>
                <w:b w:val="false"/>
                <w:i w:val="false"/>
                <w:color w:val="000000"/>
                <w:sz w:val="20"/>
              </w:rPr>
              <w:t>Темирликское</w:t>
            </w:r>
            <w:r>
              <w:br/>
            </w:r>
            <w:r>
              <w:rPr>
                <w:rFonts w:ascii="Times New Roman"/>
                <w:b w:val="false"/>
                <w:i w:val="false"/>
                <w:color w:val="000000"/>
                <w:sz w:val="20"/>
              </w:rPr>
              <w:t>
</w:t>
            </w:r>
            <w:r>
              <w:rPr>
                <w:rFonts w:ascii="Times New Roman"/>
                <w:b w:val="false"/>
                <w:i w:val="false"/>
                <w:color w:val="000000"/>
                <w:sz w:val="20"/>
              </w:rPr>
              <w:t>месторож-</w:t>
            </w:r>
            <w:r>
              <w:br/>
            </w:r>
            <w:r>
              <w:rPr>
                <w:rFonts w:ascii="Times New Roman"/>
                <w:b w:val="false"/>
                <w:i w:val="false"/>
                <w:color w:val="000000"/>
                <w:sz w:val="20"/>
              </w:rPr>
              <w:t>
</w:t>
            </w:r>
            <w:r>
              <w:rPr>
                <w:rFonts w:ascii="Times New Roman"/>
                <w:b w:val="false"/>
                <w:i w:val="false"/>
                <w:color w:val="000000"/>
                <w:sz w:val="20"/>
              </w:rPr>
              <w:t>дения) с</w:t>
            </w:r>
            <w:r>
              <w:br/>
            </w:r>
            <w:r>
              <w:rPr>
                <w:rFonts w:ascii="Times New Roman"/>
                <w:b w:val="false"/>
                <w:i w:val="false"/>
                <w:color w:val="000000"/>
                <w:sz w:val="20"/>
              </w:rPr>
              <w:t>
</w:t>
            </w:r>
            <w:r>
              <w:rPr>
                <w:rFonts w:ascii="Times New Roman"/>
                <w:b w:val="false"/>
                <w:i w:val="false"/>
                <w:color w:val="000000"/>
                <w:sz w:val="20"/>
              </w:rPr>
              <w:t>последующей</w:t>
            </w:r>
            <w:r>
              <w:br/>
            </w:r>
            <w:r>
              <w:rPr>
                <w:rFonts w:ascii="Times New Roman"/>
                <w:b w:val="false"/>
                <w:i w:val="false"/>
                <w:color w:val="000000"/>
                <w:sz w:val="20"/>
              </w:rPr>
              <w:t>
</w:t>
            </w:r>
            <w:r>
              <w:rPr>
                <w:rFonts w:ascii="Times New Roman"/>
                <w:b w:val="false"/>
                <w:i w:val="false"/>
                <w:color w:val="000000"/>
                <w:sz w:val="20"/>
              </w:rPr>
              <w:t>организацией</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рафинирован-</w:t>
            </w:r>
            <w:r>
              <w:br/>
            </w:r>
            <w:r>
              <w:rPr>
                <w:rFonts w:ascii="Times New Roman"/>
                <w:b w:val="false"/>
                <w:i w:val="false"/>
                <w:color w:val="000000"/>
                <w:sz w:val="20"/>
              </w:rPr>
              <w:t>
</w:t>
            </w:r>
            <w:r>
              <w:rPr>
                <w:rFonts w:ascii="Times New Roman"/>
                <w:b w:val="false"/>
                <w:i w:val="false"/>
                <w:color w:val="000000"/>
                <w:sz w:val="20"/>
              </w:rPr>
              <w:t>ной меди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Геолого</w:t>
            </w:r>
            <w:r>
              <w:br/>
            </w:r>
            <w:r>
              <w:rPr>
                <w:rFonts w:ascii="Times New Roman"/>
                <w:b w:val="false"/>
                <w:i w:val="false"/>
                <w:color w:val="000000"/>
                <w:sz w:val="20"/>
              </w:rPr>
              <w:t>
</w:t>
            </w:r>
            <w:r>
              <w:rPr>
                <w:rFonts w:ascii="Times New Roman"/>
                <w:b w:val="false"/>
                <w:i w:val="false"/>
                <w:color w:val="000000"/>
                <w:sz w:val="20"/>
              </w:rPr>
              <w:t>разведочные</w:t>
            </w:r>
            <w:r>
              <w:br/>
            </w:r>
            <w:r>
              <w:rPr>
                <w:rFonts w:ascii="Times New Roman"/>
                <w:b w:val="false"/>
                <w:i w:val="false"/>
                <w:color w:val="000000"/>
                <w:sz w:val="20"/>
              </w:rPr>
              <w:t>
</w:t>
            </w:r>
            <w:r>
              <w:rPr>
                <w:rFonts w:ascii="Times New Roman"/>
                <w:b w:val="false"/>
                <w:i w:val="false"/>
                <w:color w:val="000000"/>
                <w:sz w:val="20"/>
              </w:rPr>
              <w:t>работы -</w:t>
            </w:r>
            <w:r>
              <w:br/>
            </w:r>
            <w:r>
              <w:rPr>
                <w:rFonts w:ascii="Times New Roman"/>
                <w:b w:val="false"/>
                <w:i w:val="false"/>
                <w:color w:val="000000"/>
                <w:sz w:val="20"/>
              </w:rPr>
              <w:t>
</w:t>
            </w:r>
            <w:r>
              <w:rPr>
                <w:rFonts w:ascii="Times New Roman"/>
                <w:b w:val="false"/>
                <w:i w:val="false"/>
                <w:color w:val="000000"/>
                <w:sz w:val="20"/>
              </w:rPr>
              <w:t>2 600 млн.</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2.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и проектно-</w:t>
            </w:r>
            <w:r>
              <w:br/>
            </w:r>
            <w:r>
              <w:rPr>
                <w:rFonts w:ascii="Times New Roman"/>
                <w:b w:val="false"/>
                <w:i w:val="false"/>
                <w:color w:val="000000"/>
                <w:sz w:val="20"/>
              </w:rPr>
              <w:t>
</w:t>
            </w:r>
            <w:r>
              <w:rPr>
                <w:rFonts w:ascii="Times New Roman"/>
                <w:b w:val="false"/>
                <w:i w:val="false"/>
                <w:color w:val="000000"/>
                <w:sz w:val="20"/>
              </w:rPr>
              <w:t>сметной</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 -</w:t>
            </w:r>
            <w:r>
              <w:br/>
            </w:r>
            <w:r>
              <w:rPr>
                <w:rFonts w:ascii="Times New Roman"/>
                <w:b w:val="false"/>
                <w:i w:val="false"/>
                <w:color w:val="000000"/>
                <w:sz w:val="20"/>
              </w:rPr>
              <w:t>
</w:t>
            </w:r>
            <w:r>
              <w:rPr>
                <w:rFonts w:ascii="Times New Roman"/>
                <w:b w:val="false"/>
                <w:i w:val="false"/>
                <w:color w:val="000000"/>
                <w:sz w:val="20"/>
              </w:rPr>
              <w:t>2 145 млн.</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3. Поиск</w:t>
            </w:r>
            <w:r>
              <w:br/>
            </w:r>
            <w:r>
              <w:rPr>
                <w:rFonts w:ascii="Times New Roman"/>
                <w:b w:val="false"/>
                <w:i w:val="false"/>
                <w:color w:val="000000"/>
                <w:sz w:val="20"/>
              </w:rPr>
              <w:t>
</w:t>
            </w:r>
            <w:r>
              <w:rPr>
                <w:rFonts w:ascii="Times New Roman"/>
                <w:b w:val="false"/>
                <w:i w:val="false"/>
                <w:color w:val="000000"/>
                <w:sz w:val="20"/>
              </w:rPr>
              <w:t>инвесторов</w:t>
            </w:r>
            <w:r>
              <w:br/>
            </w:r>
            <w:r>
              <w:rPr>
                <w:rFonts w:ascii="Times New Roman"/>
                <w:b w:val="false"/>
                <w:i w:val="false"/>
                <w:color w:val="000000"/>
                <w:sz w:val="20"/>
              </w:rPr>
              <w:t>
</w:t>
            </w:r>
            <w:r>
              <w:rPr>
                <w:rFonts w:ascii="Times New Roman"/>
                <w:b w:val="false"/>
                <w:i w:val="false"/>
                <w:color w:val="000000"/>
                <w:sz w:val="20"/>
              </w:rPr>
              <w:t>4. 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горно-</w:t>
            </w:r>
            <w:r>
              <w:br/>
            </w:r>
            <w:r>
              <w:rPr>
                <w:rFonts w:ascii="Times New Roman"/>
                <w:b w:val="false"/>
                <w:i w:val="false"/>
                <w:color w:val="000000"/>
                <w:sz w:val="20"/>
              </w:rPr>
              <w:t>
</w:t>
            </w:r>
            <w:r>
              <w:rPr>
                <w:rFonts w:ascii="Times New Roman"/>
                <w:b w:val="false"/>
                <w:i w:val="false"/>
                <w:color w:val="000000"/>
                <w:sz w:val="20"/>
              </w:rPr>
              <w:t>обогати-</w:t>
            </w:r>
            <w:r>
              <w:br/>
            </w:r>
            <w:r>
              <w:rPr>
                <w:rFonts w:ascii="Times New Roman"/>
                <w:b w:val="false"/>
                <w:i w:val="false"/>
                <w:color w:val="000000"/>
                <w:sz w:val="20"/>
              </w:rPr>
              <w:t>
</w:t>
            </w:r>
            <w:r>
              <w:rPr>
                <w:rFonts w:ascii="Times New Roman"/>
                <w:b w:val="false"/>
                <w:i w:val="false"/>
                <w:color w:val="000000"/>
                <w:sz w:val="20"/>
              </w:rPr>
              <w:t>тельных</w:t>
            </w:r>
            <w:r>
              <w:br/>
            </w:r>
            <w:r>
              <w:rPr>
                <w:rFonts w:ascii="Times New Roman"/>
                <w:b w:val="false"/>
                <w:i w:val="false"/>
                <w:color w:val="000000"/>
                <w:sz w:val="20"/>
              </w:rPr>
              <w:t>
</w:t>
            </w:r>
            <w:r>
              <w:rPr>
                <w:rFonts w:ascii="Times New Roman"/>
                <w:b w:val="false"/>
                <w:i w:val="false"/>
                <w:color w:val="000000"/>
                <w:sz w:val="20"/>
              </w:rPr>
              <w:t>комбинатов</w:t>
            </w:r>
            <w:r>
              <w:br/>
            </w:r>
            <w:r>
              <w:rPr>
                <w:rFonts w:ascii="Times New Roman"/>
                <w:b w:val="false"/>
                <w:i w:val="false"/>
                <w:color w:val="000000"/>
                <w:sz w:val="20"/>
              </w:rPr>
              <w:t>
</w:t>
            </w:r>
            <w:r>
              <w:rPr>
                <w:rFonts w:ascii="Times New Roman"/>
                <w:b w:val="false"/>
                <w:i w:val="false"/>
                <w:color w:val="000000"/>
                <w:sz w:val="20"/>
              </w:rPr>
              <w:t>5. 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завода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r>
              <w:rPr>
                <w:rFonts w:ascii="Times New Roman"/>
                <w:b w:val="false"/>
                <w:i w:val="false"/>
                <w:color w:val="000000"/>
                <w:sz w:val="20"/>
              </w:rPr>
              <w:t>тыс. т</w:t>
            </w:r>
            <w:r>
              <w:br/>
            </w:r>
            <w:r>
              <w:rPr>
                <w:rFonts w:ascii="Times New Roman"/>
                <w:b w:val="false"/>
                <w:i w:val="false"/>
                <w:color w:val="000000"/>
                <w:sz w:val="20"/>
              </w:rPr>
              <w:t>
</w:t>
            </w:r>
            <w:r>
              <w:rPr>
                <w:rFonts w:ascii="Times New Roman"/>
                <w:b w:val="false"/>
                <w:i w:val="false"/>
                <w:color w:val="000000"/>
                <w:sz w:val="20"/>
              </w:rPr>
              <w:t>меди в</w:t>
            </w:r>
            <w:r>
              <w:br/>
            </w:r>
            <w:r>
              <w:rPr>
                <w:rFonts w:ascii="Times New Roman"/>
                <w:b w:val="false"/>
                <w:i w:val="false"/>
                <w:color w:val="000000"/>
                <w:sz w:val="20"/>
              </w:rPr>
              <w:t>
</w:t>
            </w:r>
            <w:r>
              <w:rPr>
                <w:rFonts w:ascii="Times New Roman"/>
                <w:b w:val="false"/>
                <w:i w:val="false"/>
                <w:color w:val="000000"/>
                <w:sz w:val="20"/>
              </w:rPr>
              <w:t>концен-</w:t>
            </w:r>
            <w:r>
              <w:br/>
            </w:r>
            <w:r>
              <w:rPr>
                <w:rFonts w:ascii="Times New Roman"/>
                <w:b w:val="false"/>
                <w:i w:val="false"/>
                <w:color w:val="000000"/>
                <w:sz w:val="20"/>
              </w:rPr>
              <w:t>
</w:t>
            </w:r>
            <w:r>
              <w:rPr>
                <w:rFonts w:ascii="Times New Roman"/>
                <w:b w:val="false"/>
                <w:i w:val="false"/>
                <w:color w:val="000000"/>
                <w:sz w:val="20"/>
              </w:rPr>
              <w:t>трате в</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11.2</w:t>
            </w:r>
            <w:r>
              <w:br/>
            </w:r>
            <w:r>
              <w:rPr>
                <w:rFonts w:ascii="Times New Roman"/>
                <w:b w:val="false"/>
                <w:i w:val="false"/>
                <w:color w:val="000000"/>
                <w:sz w:val="20"/>
              </w:rPr>
              <w:t>
</w:t>
            </w:r>
            <w:r>
              <w:rPr>
                <w:rFonts w:ascii="Times New Roman"/>
                <w:b w:val="false"/>
                <w:i w:val="false"/>
                <w:color w:val="000000"/>
                <w:sz w:val="20"/>
              </w:rPr>
              <w:t>тыс.тонн</w:t>
            </w:r>
            <w:r>
              <w:br/>
            </w:r>
            <w:r>
              <w:rPr>
                <w:rFonts w:ascii="Times New Roman"/>
                <w:b w:val="false"/>
                <w:i w:val="false"/>
                <w:color w:val="000000"/>
                <w:sz w:val="20"/>
              </w:rPr>
              <w:t>
</w:t>
            </w:r>
            <w:r>
              <w:rPr>
                <w:rFonts w:ascii="Times New Roman"/>
                <w:b w:val="false"/>
                <w:i w:val="false"/>
                <w:color w:val="000000"/>
                <w:sz w:val="20"/>
              </w:rPr>
              <w:t>рафини-</w:t>
            </w:r>
            <w:r>
              <w:br/>
            </w:r>
            <w:r>
              <w:rPr>
                <w:rFonts w:ascii="Times New Roman"/>
                <w:b w:val="false"/>
                <w:i w:val="false"/>
                <w:color w:val="000000"/>
                <w:sz w:val="20"/>
              </w:rPr>
              <w:t>
</w:t>
            </w:r>
            <w:r>
              <w:rPr>
                <w:rFonts w:ascii="Times New Roman"/>
                <w:b w:val="false"/>
                <w:i w:val="false"/>
                <w:color w:val="000000"/>
                <w:sz w:val="20"/>
              </w:rPr>
              <w:t>рованной</w:t>
            </w:r>
            <w:r>
              <w:br/>
            </w:r>
            <w:r>
              <w:rPr>
                <w:rFonts w:ascii="Times New Roman"/>
                <w:b w:val="false"/>
                <w:i w:val="false"/>
                <w:color w:val="000000"/>
                <w:sz w:val="20"/>
              </w:rPr>
              <w:t>
</w:t>
            </w:r>
            <w:r>
              <w:rPr>
                <w:rFonts w:ascii="Times New Roman"/>
                <w:b w:val="false"/>
                <w:i w:val="false"/>
                <w:color w:val="000000"/>
                <w:sz w:val="20"/>
              </w:rPr>
              <w:t>меди в</w:t>
            </w:r>
            <w:r>
              <w:br/>
            </w:r>
            <w:r>
              <w:rPr>
                <w:rFonts w:ascii="Times New Roman"/>
                <w:b w:val="false"/>
                <w:i w:val="false"/>
                <w:color w:val="000000"/>
                <w:sz w:val="20"/>
              </w:rPr>
              <w:t>
</w:t>
            </w:r>
            <w:r>
              <w:rPr>
                <w:rFonts w:ascii="Times New Roman"/>
                <w:b w:val="false"/>
                <w:i w:val="false"/>
                <w:color w:val="000000"/>
                <w:sz w:val="20"/>
              </w:rPr>
              <w:t>год, и</w:t>
            </w:r>
            <w:r>
              <w:br/>
            </w:r>
            <w:r>
              <w:rPr>
                <w:rFonts w:ascii="Times New Roman"/>
                <w:b w:val="false"/>
                <w:i w:val="false"/>
                <w:color w:val="000000"/>
                <w:sz w:val="20"/>
              </w:rPr>
              <w:t>
</w:t>
            </w:r>
            <w:r>
              <w:rPr>
                <w:rFonts w:ascii="Times New Roman"/>
                <w:b w:val="false"/>
                <w:i w:val="false"/>
                <w:color w:val="000000"/>
                <w:sz w:val="20"/>
              </w:rPr>
              <w:t>после</w:t>
            </w:r>
            <w:r>
              <w:br/>
            </w:r>
            <w:r>
              <w:rPr>
                <w:rFonts w:ascii="Times New Roman"/>
                <w:b w:val="false"/>
                <w:i w:val="false"/>
                <w:color w:val="000000"/>
                <w:sz w:val="20"/>
              </w:rPr>
              <w:t>
</w:t>
            </w:r>
            <w:r>
              <w:rPr>
                <w:rFonts w:ascii="Times New Roman"/>
                <w:b w:val="false"/>
                <w:i w:val="false"/>
                <w:color w:val="000000"/>
                <w:sz w:val="20"/>
              </w:rPr>
              <w:t>2020</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70 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рафини-</w:t>
            </w:r>
            <w:r>
              <w:br/>
            </w:r>
            <w:r>
              <w:rPr>
                <w:rFonts w:ascii="Times New Roman"/>
                <w:b w:val="false"/>
                <w:i w:val="false"/>
                <w:color w:val="000000"/>
                <w:sz w:val="20"/>
              </w:rPr>
              <w:t>
</w:t>
            </w:r>
            <w:r>
              <w:rPr>
                <w:rFonts w:ascii="Times New Roman"/>
                <w:b w:val="false"/>
                <w:i w:val="false"/>
                <w:color w:val="000000"/>
                <w:sz w:val="20"/>
              </w:rPr>
              <w:t>рованной</w:t>
            </w:r>
            <w:r>
              <w:br/>
            </w:r>
            <w:r>
              <w:rPr>
                <w:rFonts w:ascii="Times New Roman"/>
                <w:b w:val="false"/>
                <w:i w:val="false"/>
                <w:color w:val="000000"/>
                <w:sz w:val="20"/>
              </w:rPr>
              <w:t>
</w:t>
            </w:r>
            <w:r>
              <w:rPr>
                <w:rFonts w:ascii="Times New Roman"/>
                <w:b w:val="false"/>
                <w:i w:val="false"/>
                <w:color w:val="000000"/>
                <w:sz w:val="20"/>
              </w:rPr>
              <w:t>меди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область -</w:t>
            </w:r>
            <w:r>
              <w:br/>
            </w:r>
            <w:r>
              <w:rPr>
                <w:rFonts w:ascii="Times New Roman"/>
                <w:b w:val="false"/>
                <w:i w:val="false"/>
                <w:color w:val="000000"/>
                <w:sz w:val="20"/>
              </w:rPr>
              <w:t>
</w:t>
            </w:r>
            <w:r>
              <w:rPr>
                <w:rFonts w:ascii="Times New Roman"/>
                <w:b w:val="false"/>
                <w:i w:val="false"/>
                <w:color w:val="000000"/>
                <w:sz w:val="20"/>
              </w:rPr>
              <w:t>Спасская</w:t>
            </w:r>
            <w:r>
              <w:br/>
            </w:r>
            <w:r>
              <w:rPr>
                <w:rFonts w:ascii="Times New Roman"/>
                <w:b w:val="false"/>
                <w:i w:val="false"/>
                <w:color w:val="000000"/>
                <w:sz w:val="20"/>
              </w:rPr>
              <w:t>
</w:t>
            </w:r>
            <w:r>
              <w:rPr>
                <w:rFonts w:ascii="Times New Roman"/>
                <w:b w:val="false"/>
                <w:i w:val="false"/>
                <w:color w:val="000000"/>
                <w:sz w:val="20"/>
              </w:rPr>
              <w:t>медно-</w:t>
            </w:r>
            <w:r>
              <w:br/>
            </w:r>
            <w:r>
              <w:rPr>
                <w:rFonts w:ascii="Times New Roman"/>
                <w:b w:val="false"/>
                <w:i w:val="false"/>
                <w:color w:val="000000"/>
                <w:sz w:val="20"/>
              </w:rPr>
              <w:t>
</w:t>
            </w:r>
            <w:r>
              <w:rPr>
                <w:rFonts w:ascii="Times New Roman"/>
                <w:b w:val="false"/>
                <w:i w:val="false"/>
                <w:color w:val="000000"/>
                <w:sz w:val="20"/>
              </w:rPr>
              <w:t>рудная</w:t>
            </w:r>
            <w:r>
              <w:br/>
            </w:r>
            <w:r>
              <w:rPr>
                <w:rFonts w:ascii="Times New Roman"/>
                <w:b w:val="false"/>
                <w:i w:val="false"/>
                <w:color w:val="000000"/>
                <w:sz w:val="20"/>
              </w:rPr>
              <w:t>
</w:t>
            </w:r>
            <w:r>
              <w:rPr>
                <w:rFonts w:ascii="Times New Roman"/>
                <w:b w:val="false"/>
                <w:i w:val="false"/>
                <w:color w:val="000000"/>
                <w:sz w:val="20"/>
              </w:rPr>
              <w:t>зона</w:t>
            </w:r>
            <w:r>
              <w:br/>
            </w:r>
            <w:r>
              <w:rPr>
                <w:rFonts w:ascii="Times New Roman"/>
                <w:b w:val="false"/>
                <w:i w:val="false"/>
                <w:color w:val="000000"/>
                <w:sz w:val="20"/>
              </w:rPr>
              <w:t>
</w:t>
            </w:r>
            <w:r>
              <w:rPr>
                <w:rFonts w:ascii="Times New Roman"/>
                <w:b w:val="false"/>
                <w:i w:val="false"/>
                <w:color w:val="000000"/>
                <w:sz w:val="20"/>
              </w:rPr>
              <w:t>Алматин-</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 -</w:t>
            </w:r>
            <w:r>
              <w:br/>
            </w:r>
            <w:r>
              <w:rPr>
                <w:rFonts w:ascii="Times New Roman"/>
                <w:b w:val="false"/>
                <w:i w:val="false"/>
                <w:color w:val="000000"/>
                <w:sz w:val="20"/>
              </w:rPr>
              <w:t>
</w:t>
            </w:r>
            <w:r>
              <w:rPr>
                <w:rFonts w:ascii="Times New Roman"/>
                <w:b w:val="false"/>
                <w:i w:val="false"/>
                <w:color w:val="000000"/>
                <w:sz w:val="20"/>
              </w:rPr>
              <w:t>Туюкте-</w:t>
            </w:r>
            <w:r>
              <w:br/>
            </w:r>
            <w:r>
              <w:rPr>
                <w:rFonts w:ascii="Times New Roman"/>
                <w:b w:val="false"/>
                <w:i w:val="false"/>
                <w:color w:val="000000"/>
                <w:sz w:val="20"/>
              </w:rPr>
              <w:t>
</w:t>
            </w:r>
            <w:r>
              <w:rPr>
                <w:rFonts w:ascii="Times New Roman"/>
                <w:b w:val="false"/>
                <w:i w:val="false"/>
                <w:color w:val="000000"/>
                <w:sz w:val="20"/>
              </w:rPr>
              <w:t>мирлин-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район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2022</w:t>
            </w:r>
            <w:r>
              <w:br/>
            </w:r>
            <w:r>
              <w:rPr>
                <w:rFonts w:ascii="Times New Roman"/>
                <w:b w:val="false"/>
                <w:i w:val="false"/>
                <w:color w:val="000000"/>
                <w:sz w:val="20"/>
              </w:rPr>
              <w:t>
</w:t>
            </w:r>
            <w:r>
              <w:rPr>
                <w:rFonts w:ascii="Times New Roman"/>
                <w:b w:val="false"/>
                <w:i w:val="false"/>
                <w:color w:val="000000"/>
                <w:sz w:val="20"/>
              </w:rPr>
              <w:t>годы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Кара-</w:t>
            </w:r>
            <w:r>
              <w:br/>
            </w:r>
            <w:r>
              <w:rPr>
                <w:rFonts w:ascii="Times New Roman"/>
                <w:b w:val="false"/>
                <w:i w:val="false"/>
                <w:color w:val="000000"/>
                <w:sz w:val="20"/>
              </w:rPr>
              <w:t>
</w:t>
            </w:r>
            <w:r>
              <w:rPr>
                <w:rFonts w:ascii="Times New Roman"/>
                <w:b w:val="false"/>
                <w:i w:val="false"/>
                <w:color w:val="000000"/>
                <w:sz w:val="20"/>
              </w:rPr>
              <w:t>ганди-</w:t>
            </w:r>
            <w:r>
              <w:br/>
            </w:r>
            <w:r>
              <w:rPr>
                <w:rFonts w:ascii="Times New Roman"/>
                <w:b w:val="false"/>
                <w:i w:val="false"/>
                <w:color w:val="000000"/>
                <w:sz w:val="20"/>
              </w:rPr>
              <w:t>
</w:t>
            </w:r>
            <w:r>
              <w:rPr>
                <w:rFonts w:ascii="Times New Roman"/>
                <w:b w:val="false"/>
                <w:i w:val="false"/>
                <w:color w:val="000000"/>
                <w:sz w:val="20"/>
              </w:rPr>
              <w:t>нской и</w:t>
            </w:r>
            <w:r>
              <w:br/>
            </w:r>
            <w:r>
              <w:rPr>
                <w:rFonts w:ascii="Times New Roman"/>
                <w:b w:val="false"/>
                <w:i w:val="false"/>
                <w:color w:val="000000"/>
                <w:sz w:val="20"/>
              </w:rPr>
              <w:t>
</w:t>
            </w:r>
            <w:r>
              <w:rPr>
                <w:rFonts w:ascii="Times New Roman"/>
                <w:b w:val="false"/>
                <w:i w:val="false"/>
                <w:color w:val="000000"/>
                <w:sz w:val="20"/>
              </w:rPr>
              <w:t>Алма-</w:t>
            </w:r>
            <w:r>
              <w:br/>
            </w:r>
            <w:r>
              <w:rPr>
                <w:rFonts w:ascii="Times New Roman"/>
                <w:b w:val="false"/>
                <w:i w:val="false"/>
                <w:color w:val="000000"/>
                <w:sz w:val="20"/>
              </w:rPr>
              <w:t>
</w:t>
            </w:r>
            <w:r>
              <w:rPr>
                <w:rFonts w:ascii="Times New Roman"/>
                <w:b w:val="false"/>
                <w:i w:val="false"/>
                <w:color w:val="000000"/>
                <w:sz w:val="20"/>
              </w:rPr>
              <w:t>тинской</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w:t>
            </w:r>
            <w:r>
              <w:br/>
            </w:r>
            <w:r>
              <w:rPr>
                <w:rFonts w:ascii="Times New Roman"/>
                <w:b w:val="false"/>
                <w:i w:val="false"/>
                <w:color w:val="000000"/>
                <w:sz w:val="20"/>
              </w:rPr>
              <w:t>
</w:t>
            </w: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w:t>
            </w:r>
            <w:r>
              <w:br/>
            </w:r>
            <w:r>
              <w:rPr>
                <w:rFonts w:ascii="Times New Roman"/>
                <w:b w:val="false"/>
                <w:i w:val="false"/>
                <w:color w:val="000000"/>
                <w:sz w:val="20"/>
              </w:rPr>
              <w:t>
</w:t>
            </w:r>
            <w:r>
              <w:rPr>
                <w:rFonts w:ascii="Times New Roman"/>
                <w:b w:val="false"/>
                <w:i w:val="false"/>
                <w:color w:val="000000"/>
                <w:sz w:val="20"/>
              </w:rPr>
              <w:t>рук-</w:t>
            </w:r>
            <w:r>
              <w:br/>
            </w:r>
            <w:r>
              <w:rPr>
                <w:rFonts w:ascii="Times New Roman"/>
                <w:b w:val="false"/>
                <w:i w:val="false"/>
                <w:color w:val="000000"/>
                <w:sz w:val="20"/>
              </w:rPr>
              <w:t>
</w:t>
            </w:r>
            <w:r>
              <w:rPr>
                <w:rFonts w:ascii="Times New Roman"/>
                <w:b w:val="false"/>
                <w:i w:val="false"/>
                <w:color w:val="000000"/>
                <w:sz w:val="20"/>
              </w:rPr>
              <w:t>Казына",</w:t>
            </w:r>
            <w:r>
              <w:br/>
            </w:r>
            <w:r>
              <w:rPr>
                <w:rFonts w:ascii="Times New Roman"/>
                <w:b w:val="false"/>
                <w:i w:val="false"/>
                <w:color w:val="000000"/>
                <w:sz w:val="20"/>
              </w:rPr>
              <w:t>
</w:t>
            </w:r>
            <w:r>
              <w:rPr>
                <w:rFonts w:ascii="Times New Roman"/>
                <w:b w:val="false"/>
                <w:i w:val="false"/>
                <w:color w:val="000000"/>
                <w:sz w:val="20"/>
              </w:rPr>
              <w:t>АО "НГРК</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Кен</w:t>
            </w:r>
            <w:r>
              <w:br/>
            </w:r>
            <w:r>
              <w:rPr>
                <w:rFonts w:ascii="Times New Roman"/>
                <w:b w:val="false"/>
                <w:i w:val="false"/>
                <w:color w:val="000000"/>
                <w:sz w:val="20"/>
              </w:rPr>
              <w:t>
</w:t>
            </w:r>
            <w:r>
              <w:rPr>
                <w:rFonts w:ascii="Times New Roman"/>
                <w:b w:val="false"/>
                <w:i w:val="false"/>
                <w:color w:val="000000"/>
                <w:sz w:val="20"/>
              </w:rPr>
              <w:t>Самрук"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r>
              <w:br/>
            </w:r>
            <w:r>
              <w:rPr>
                <w:rFonts w:ascii="Times New Roman"/>
                <w:b w:val="false"/>
                <w:i w:val="false"/>
                <w:color w:val="000000"/>
                <w:sz w:val="20"/>
              </w:rPr>
              <w:t>
</w:t>
            </w:r>
            <w:r>
              <w:rPr>
                <w:rFonts w:ascii="Times New Roman"/>
                <w:b w:val="false"/>
                <w:i w:val="false"/>
                <w:color w:val="000000"/>
                <w:sz w:val="20"/>
              </w:rPr>
              <w:t>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Казына"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освоения</w:t>
            </w:r>
            <w:r>
              <w:br/>
            </w:r>
            <w:r>
              <w:rPr>
                <w:rFonts w:ascii="Times New Roman"/>
                <w:b w:val="false"/>
                <w:i w:val="false"/>
                <w:color w:val="000000"/>
                <w:sz w:val="20"/>
              </w:rPr>
              <w:t>
</w:t>
            </w:r>
            <w:r>
              <w:rPr>
                <w:rFonts w:ascii="Times New Roman"/>
                <w:b w:val="false"/>
                <w:i w:val="false"/>
                <w:color w:val="000000"/>
                <w:sz w:val="20"/>
              </w:rPr>
              <w:t>золотосодер-</w:t>
            </w:r>
            <w:r>
              <w:br/>
            </w:r>
            <w:r>
              <w:rPr>
                <w:rFonts w:ascii="Times New Roman"/>
                <w:b w:val="false"/>
                <w:i w:val="false"/>
                <w:color w:val="000000"/>
                <w:sz w:val="20"/>
              </w:rPr>
              <w:t>
</w:t>
            </w:r>
            <w:r>
              <w:rPr>
                <w:rFonts w:ascii="Times New Roman"/>
                <w:b w:val="false"/>
                <w:i w:val="false"/>
                <w:color w:val="000000"/>
                <w:sz w:val="20"/>
              </w:rPr>
              <w:t>жащих</w:t>
            </w:r>
            <w:r>
              <w:br/>
            </w:r>
            <w:r>
              <w:rPr>
                <w:rFonts w:ascii="Times New Roman"/>
                <w:b w:val="false"/>
                <w:i w:val="false"/>
                <w:color w:val="000000"/>
                <w:sz w:val="20"/>
              </w:rPr>
              <w:t>
</w:t>
            </w:r>
            <w:r>
              <w:rPr>
                <w:rFonts w:ascii="Times New Roman"/>
                <w:b w:val="false"/>
                <w:i w:val="false"/>
                <w:color w:val="000000"/>
                <w:sz w:val="20"/>
              </w:rPr>
              <w:t>месторож-</w:t>
            </w:r>
            <w:r>
              <w:br/>
            </w:r>
            <w:r>
              <w:rPr>
                <w:rFonts w:ascii="Times New Roman"/>
                <w:b w:val="false"/>
                <w:i w:val="false"/>
                <w:color w:val="000000"/>
                <w:sz w:val="20"/>
              </w:rPr>
              <w:t>
</w:t>
            </w:r>
            <w:r>
              <w:rPr>
                <w:rFonts w:ascii="Times New Roman"/>
                <w:b w:val="false"/>
                <w:i w:val="false"/>
                <w:color w:val="000000"/>
                <w:sz w:val="20"/>
              </w:rPr>
              <w:t>дений</w:t>
            </w:r>
            <w:r>
              <w:br/>
            </w:r>
            <w:r>
              <w:rPr>
                <w:rFonts w:ascii="Times New Roman"/>
                <w:b w:val="false"/>
                <w:i w:val="false"/>
                <w:color w:val="000000"/>
                <w:sz w:val="20"/>
              </w:rPr>
              <w:t>
</w:t>
            </w:r>
            <w:r>
              <w:rPr>
                <w:rFonts w:ascii="Times New Roman"/>
                <w:b w:val="false"/>
                <w:i w:val="false"/>
                <w:color w:val="000000"/>
                <w:sz w:val="20"/>
              </w:rPr>
              <w:t>Казахстана и</w:t>
            </w:r>
            <w:r>
              <w:br/>
            </w:r>
            <w:r>
              <w:rPr>
                <w:rFonts w:ascii="Times New Roman"/>
                <w:b w:val="false"/>
                <w:i w:val="false"/>
                <w:color w:val="000000"/>
                <w:sz w:val="20"/>
              </w:rPr>
              <w:t>
</w:t>
            </w:r>
            <w:r>
              <w:rPr>
                <w:rFonts w:ascii="Times New Roman"/>
                <w:b w:val="false"/>
                <w:i w:val="false"/>
                <w:color w:val="000000"/>
                <w:sz w:val="20"/>
              </w:rPr>
              <w:t>переработка</w:t>
            </w:r>
            <w:r>
              <w:br/>
            </w:r>
            <w:r>
              <w:rPr>
                <w:rFonts w:ascii="Times New Roman"/>
                <w:b w:val="false"/>
                <w:i w:val="false"/>
                <w:color w:val="000000"/>
                <w:sz w:val="20"/>
              </w:rPr>
              <w:t>
</w:t>
            </w:r>
            <w:r>
              <w:rPr>
                <w:rFonts w:ascii="Times New Roman"/>
                <w:b w:val="false"/>
                <w:i w:val="false"/>
                <w:color w:val="000000"/>
                <w:sz w:val="20"/>
              </w:rPr>
              <w:t>сырья дораф-</w:t>
            </w:r>
            <w:r>
              <w:br/>
            </w:r>
            <w:r>
              <w:rPr>
                <w:rFonts w:ascii="Times New Roman"/>
                <w:b w:val="false"/>
                <w:i w:val="false"/>
                <w:color w:val="000000"/>
                <w:sz w:val="20"/>
              </w:rPr>
              <w:t>
</w:t>
            </w:r>
            <w:r>
              <w:rPr>
                <w:rFonts w:ascii="Times New Roman"/>
                <w:b w:val="false"/>
                <w:i w:val="false"/>
                <w:color w:val="000000"/>
                <w:sz w:val="20"/>
              </w:rPr>
              <w:t>финирован-</w:t>
            </w:r>
            <w:r>
              <w:br/>
            </w:r>
            <w:r>
              <w:rPr>
                <w:rFonts w:ascii="Times New Roman"/>
                <w:b w:val="false"/>
                <w:i w:val="false"/>
                <w:color w:val="000000"/>
                <w:sz w:val="20"/>
              </w:rPr>
              <w:t>
</w:t>
            </w:r>
            <w:r>
              <w:rPr>
                <w:rFonts w:ascii="Times New Roman"/>
                <w:b w:val="false"/>
                <w:i w:val="false"/>
                <w:color w:val="000000"/>
                <w:sz w:val="20"/>
              </w:rPr>
              <w:t>ного золота</w:t>
            </w:r>
            <w:r>
              <w:br/>
            </w:r>
            <w:r>
              <w:rPr>
                <w:rFonts w:ascii="Times New Roman"/>
                <w:b w:val="false"/>
                <w:i w:val="false"/>
                <w:color w:val="000000"/>
                <w:sz w:val="20"/>
              </w:rPr>
              <w:t>
</w:t>
            </w:r>
            <w:r>
              <w:rPr>
                <w:rFonts w:ascii="Times New Roman"/>
                <w:b w:val="false"/>
                <w:i w:val="false"/>
                <w:color w:val="000000"/>
                <w:sz w:val="20"/>
              </w:rPr>
              <w:t>и серебра.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Геолого-</w:t>
            </w:r>
            <w:r>
              <w:br/>
            </w:r>
            <w:r>
              <w:rPr>
                <w:rFonts w:ascii="Times New Roman"/>
                <w:b w:val="false"/>
                <w:i w:val="false"/>
                <w:color w:val="000000"/>
                <w:sz w:val="20"/>
              </w:rPr>
              <w:t>
</w:t>
            </w:r>
            <w:r>
              <w:rPr>
                <w:rFonts w:ascii="Times New Roman"/>
                <w:b w:val="false"/>
                <w:i w:val="false"/>
                <w:color w:val="000000"/>
                <w:sz w:val="20"/>
              </w:rPr>
              <w:t>разведочные</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и проектно-</w:t>
            </w:r>
            <w:r>
              <w:br/>
            </w:r>
            <w:r>
              <w:rPr>
                <w:rFonts w:ascii="Times New Roman"/>
                <w:b w:val="false"/>
                <w:i w:val="false"/>
                <w:color w:val="000000"/>
                <w:sz w:val="20"/>
              </w:rPr>
              <w:t>
</w:t>
            </w:r>
            <w:r>
              <w:rPr>
                <w:rFonts w:ascii="Times New Roman"/>
                <w:b w:val="false"/>
                <w:i w:val="false"/>
                <w:color w:val="000000"/>
                <w:sz w:val="20"/>
              </w:rPr>
              <w:t>сметной</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 -</w:t>
            </w:r>
            <w:r>
              <w:br/>
            </w:r>
            <w:r>
              <w:rPr>
                <w:rFonts w:ascii="Times New Roman"/>
                <w:b w:val="false"/>
                <w:i w:val="false"/>
                <w:color w:val="000000"/>
                <w:sz w:val="20"/>
              </w:rPr>
              <w:t>
</w:t>
            </w:r>
            <w:r>
              <w:rPr>
                <w:rFonts w:ascii="Times New Roman"/>
                <w:b w:val="false"/>
                <w:i w:val="false"/>
                <w:color w:val="000000"/>
                <w:sz w:val="20"/>
              </w:rPr>
              <w:t>5 470 млн.</w:t>
            </w:r>
            <w:r>
              <w:br/>
            </w:r>
            <w:r>
              <w:rPr>
                <w:rFonts w:ascii="Times New Roman"/>
                <w:b w:val="false"/>
                <w:i w:val="false"/>
                <w:color w:val="000000"/>
                <w:sz w:val="20"/>
              </w:rPr>
              <w:t>
</w:t>
            </w:r>
            <w:r>
              <w:rPr>
                <w:rFonts w:ascii="Times New Roman"/>
                <w:b w:val="false"/>
                <w:i w:val="false"/>
                <w:color w:val="000000"/>
                <w:sz w:val="20"/>
              </w:rPr>
              <w:t>тг.</w:t>
            </w:r>
            <w:r>
              <w:br/>
            </w:r>
            <w:r>
              <w:rPr>
                <w:rFonts w:ascii="Times New Roman"/>
                <w:b w:val="false"/>
                <w:i w:val="false"/>
                <w:color w:val="000000"/>
                <w:sz w:val="20"/>
              </w:rPr>
              <w:t>
</w:t>
            </w:r>
            <w:r>
              <w:rPr>
                <w:rFonts w:ascii="Times New Roman"/>
                <w:b w:val="false"/>
                <w:i w:val="false"/>
                <w:color w:val="000000"/>
                <w:sz w:val="20"/>
              </w:rPr>
              <w:t>2. Поиск</w:t>
            </w:r>
            <w:r>
              <w:br/>
            </w:r>
            <w:r>
              <w:rPr>
                <w:rFonts w:ascii="Times New Roman"/>
                <w:b w:val="false"/>
                <w:i w:val="false"/>
                <w:color w:val="000000"/>
                <w:sz w:val="20"/>
              </w:rPr>
              <w:t>
</w:t>
            </w:r>
            <w:r>
              <w:rPr>
                <w:rFonts w:ascii="Times New Roman"/>
                <w:b w:val="false"/>
                <w:i w:val="false"/>
                <w:color w:val="000000"/>
                <w:sz w:val="20"/>
              </w:rPr>
              <w:t>инвестора</w:t>
            </w:r>
            <w:r>
              <w:br/>
            </w:r>
            <w:r>
              <w:rPr>
                <w:rFonts w:ascii="Times New Roman"/>
                <w:b w:val="false"/>
                <w:i w:val="false"/>
                <w:color w:val="000000"/>
                <w:sz w:val="20"/>
              </w:rPr>
              <w:t>
</w:t>
            </w:r>
            <w:r>
              <w:rPr>
                <w:rFonts w:ascii="Times New Roman"/>
                <w:b w:val="false"/>
                <w:i w:val="false"/>
                <w:color w:val="000000"/>
                <w:sz w:val="20"/>
              </w:rPr>
              <w:t>3. 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рудника</w:t>
            </w:r>
            <w:r>
              <w:br/>
            </w:r>
            <w:r>
              <w:rPr>
                <w:rFonts w:ascii="Times New Roman"/>
                <w:b w:val="false"/>
                <w:i w:val="false"/>
                <w:color w:val="000000"/>
                <w:sz w:val="20"/>
              </w:rPr>
              <w:t>
</w:t>
            </w:r>
            <w:r>
              <w:rPr>
                <w:rFonts w:ascii="Times New Roman"/>
                <w:b w:val="false"/>
                <w:i w:val="false"/>
                <w:color w:val="000000"/>
                <w:sz w:val="20"/>
              </w:rPr>
              <w:t>4. Строи-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завода -</w:t>
            </w:r>
            <w:r>
              <w:br/>
            </w:r>
            <w:r>
              <w:rPr>
                <w:rFonts w:ascii="Times New Roman"/>
                <w:b w:val="false"/>
                <w:i w:val="false"/>
                <w:color w:val="000000"/>
                <w:sz w:val="20"/>
              </w:rPr>
              <w:t>
</w:t>
            </w:r>
            <w:r>
              <w:rPr>
                <w:rFonts w:ascii="Times New Roman"/>
                <w:b w:val="false"/>
                <w:i w:val="false"/>
                <w:color w:val="000000"/>
                <w:sz w:val="20"/>
              </w:rPr>
              <w:t>31 120 млн.</w:t>
            </w:r>
            <w:r>
              <w:br/>
            </w:r>
            <w:r>
              <w:rPr>
                <w:rFonts w:ascii="Times New Roman"/>
                <w:b w:val="false"/>
                <w:i w:val="false"/>
                <w:color w:val="000000"/>
                <w:sz w:val="20"/>
              </w:rPr>
              <w:t>
</w:t>
            </w:r>
            <w:r>
              <w:rPr>
                <w:rFonts w:ascii="Times New Roman"/>
                <w:b w:val="false"/>
                <w:i w:val="false"/>
                <w:color w:val="000000"/>
                <w:sz w:val="20"/>
              </w:rPr>
              <w:t>тг.</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водство</w:t>
            </w:r>
            <w:r>
              <w:br/>
            </w:r>
            <w:r>
              <w:rPr>
                <w:rFonts w:ascii="Times New Roman"/>
                <w:b w:val="false"/>
                <w:i w:val="false"/>
                <w:color w:val="000000"/>
                <w:sz w:val="20"/>
              </w:rPr>
              <w:t>
</w:t>
            </w:r>
            <w:r>
              <w:rPr>
                <w:rFonts w:ascii="Times New Roman"/>
                <w:b w:val="false"/>
                <w:i w:val="false"/>
                <w:color w:val="000000"/>
                <w:sz w:val="20"/>
              </w:rPr>
              <w:t>золосо-</w:t>
            </w:r>
            <w:r>
              <w:br/>
            </w:r>
            <w:r>
              <w:rPr>
                <w:rFonts w:ascii="Times New Roman"/>
                <w:b w:val="false"/>
                <w:i w:val="false"/>
                <w:color w:val="000000"/>
                <w:sz w:val="20"/>
              </w:rPr>
              <w:t>
</w:t>
            </w:r>
            <w:r>
              <w:rPr>
                <w:rFonts w:ascii="Times New Roman"/>
                <w:b w:val="false"/>
                <w:i w:val="false"/>
                <w:color w:val="000000"/>
                <w:sz w:val="20"/>
              </w:rPr>
              <w:t>держа-</w:t>
            </w:r>
            <w:r>
              <w:br/>
            </w:r>
            <w:r>
              <w:rPr>
                <w:rFonts w:ascii="Times New Roman"/>
                <w:b w:val="false"/>
                <w:i w:val="false"/>
                <w:color w:val="000000"/>
                <w:sz w:val="20"/>
              </w:rPr>
              <w:t>
</w:t>
            </w:r>
            <w:r>
              <w:rPr>
                <w:rFonts w:ascii="Times New Roman"/>
                <w:b w:val="false"/>
                <w:i w:val="false"/>
                <w:color w:val="000000"/>
                <w:sz w:val="20"/>
              </w:rPr>
              <w:t>щего</w:t>
            </w:r>
            <w:r>
              <w:br/>
            </w:r>
            <w:r>
              <w:rPr>
                <w:rFonts w:ascii="Times New Roman"/>
                <w:b w:val="false"/>
                <w:i w:val="false"/>
                <w:color w:val="000000"/>
                <w:sz w:val="20"/>
              </w:rPr>
              <w:t>
</w:t>
            </w:r>
            <w:r>
              <w:rPr>
                <w:rFonts w:ascii="Times New Roman"/>
                <w:b w:val="false"/>
                <w:i w:val="false"/>
                <w:color w:val="000000"/>
                <w:sz w:val="20"/>
              </w:rPr>
              <w:t>концен-</w:t>
            </w:r>
            <w:r>
              <w:br/>
            </w:r>
            <w:r>
              <w:rPr>
                <w:rFonts w:ascii="Times New Roman"/>
                <w:b w:val="false"/>
                <w:i w:val="false"/>
                <w:color w:val="000000"/>
                <w:sz w:val="20"/>
              </w:rPr>
              <w:t>
</w:t>
            </w:r>
            <w:r>
              <w:rPr>
                <w:rFonts w:ascii="Times New Roman"/>
                <w:b w:val="false"/>
                <w:i w:val="false"/>
                <w:color w:val="000000"/>
                <w:sz w:val="20"/>
              </w:rPr>
              <w:t>трата и</w:t>
            </w:r>
            <w:r>
              <w:br/>
            </w:r>
            <w:r>
              <w:rPr>
                <w:rFonts w:ascii="Times New Roman"/>
                <w:b w:val="false"/>
                <w:i w:val="false"/>
                <w:color w:val="000000"/>
                <w:sz w:val="20"/>
              </w:rPr>
              <w:t>
</w:t>
            </w:r>
            <w:r>
              <w:rPr>
                <w:rFonts w:ascii="Times New Roman"/>
                <w:b w:val="false"/>
                <w:i w:val="false"/>
                <w:color w:val="000000"/>
                <w:sz w:val="20"/>
              </w:rPr>
              <w:t>товар-</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золота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Коста-</w:t>
            </w:r>
            <w:r>
              <w:br/>
            </w:r>
            <w:r>
              <w:rPr>
                <w:rFonts w:ascii="Times New Roman"/>
                <w:b w:val="false"/>
                <w:i w:val="false"/>
                <w:color w:val="000000"/>
                <w:sz w:val="20"/>
              </w:rPr>
              <w:t>
</w:t>
            </w:r>
            <w:r>
              <w:rPr>
                <w:rFonts w:ascii="Times New Roman"/>
                <w:b w:val="false"/>
                <w:i w:val="false"/>
                <w:color w:val="000000"/>
                <w:sz w:val="20"/>
              </w:rPr>
              <w:t>найская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Алматин-</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2020</w:t>
            </w:r>
            <w:r>
              <w:br/>
            </w:r>
            <w:r>
              <w:rPr>
                <w:rFonts w:ascii="Times New Roman"/>
                <w:b w:val="false"/>
                <w:i w:val="false"/>
                <w:color w:val="000000"/>
                <w:sz w:val="20"/>
              </w:rPr>
              <w:t>
</w:t>
            </w:r>
            <w:r>
              <w:rPr>
                <w:rFonts w:ascii="Times New Roman"/>
                <w:b w:val="false"/>
                <w:i w:val="false"/>
                <w:color w:val="000000"/>
                <w:sz w:val="20"/>
              </w:rPr>
              <w:t>годы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w:t>
            </w:r>
            <w:r>
              <w:rPr>
                <w:rFonts w:ascii="Times New Roman"/>
                <w:b w:val="false"/>
                <w:i w:val="false"/>
                <w:color w:val="000000"/>
                <w:sz w:val="20"/>
              </w:rPr>
              <w:t>"ФНБ</w:t>
            </w:r>
            <w:r>
              <w:br/>
            </w:r>
            <w:r>
              <w:rPr>
                <w:rFonts w:ascii="Times New Roman"/>
                <w:b w:val="false"/>
                <w:i w:val="false"/>
                <w:color w:val="000000"/>
                <w:sz w:val="20"/>
              </w:rPr>
              <w:t>
</w:t>
            </w:r>
            <w:r>
              <w:rPr>
                <w:rFonts w:ascii="Times New Roman"/>
                <w:b w:val="false"/>
                <w:i w:val="false"/>
                <w:color w:val="000000"/>
                <w:sz w:val="20"/>
              </w:rPr>
              <w:t>"Сам-</w:t>
            </w:r>
            <w:r>
              <w:br/>
            </w:r>
            <w:r>
              <w:rPr>
                <w:rFonts w:ascii="Times New Roman"/>
                <w:b w:val="false"/>
                <w:i w:val="false"/>
                <w:color w:val="000000"/>
                <w:sz w:val="20"/>
              </w:rPr>
              <w:t>
</w:t>
            </w:r>
            <w:r>
              <w:rPr>
                <w:rFonts w:ascii="Times New Roman"/>
                <w:b w:val="false"/>
                <w:i w:val="false"/>
                <w:color w:val="000000"/>
                <w:sz w:val="20"/>
              </w:rPr>
              <w:t>рук-</w:t>
            </w:r>
            <w:r>
              <w:br/>
            </w:r>
            <w:r>
              <w:rPr>
                <w:rFonts w:ascii="Times New Roman"/>
                <w:b w:val="false"/>
                <w:i w:val="false"/>
                <w:color w:val="000000"/>
                <w:sz w:val="20"/>
              </w:rPr>
              <w:t>
</w:t>
            </w:r>
            <w:r>
              <w:rPr>
                <w:rFonts w:ascii="Times New Roman"/>
                <w:b w:val="false"/>
                <w:i w:val="false"/>
                <w:color w:val="000000"/>
                <w:sz w:val="20"/>
              </w:rPr>
              <w:t>Казына",</w:t>
            </w:r>
            <w:r>
              <w:br/>
            </w:r>
            <w:r>
              <w:rPr>
                <w:rFonts w:ascii="Times New Roman"/>
                <w:b w:val="false"/>
                <w:i w:val="false"/>
                <w:color w:val="000000"/>
                <w:sz w:val="20"/>
              </w:rPr>
              <w:t>
</w:t>
            </w:r>
            <w:r>
              <w:rPr>
                <w:rFonts w:ascii="Times New Roman"/>
                <w:b w:val="false"/>
                <w:i w:val="false"/>
                <w:color w:val="000000"/>
                <w:sz w:val="20"/>
              </w:rPr>
              <w:t>АО</w:t>
            </w:r>
            <w:r>
              <w:br/>
            </w:r>
            <w:r>
              <w:rPr>
                <w:rFonts w:ascii="Times New Roman"/>
                <w:b w:val="false"/>
                <w:i w:val="false"/>
                <w:color w:val="000000"/>
                <w:sz w:val="20"/>
              </w:rPr>
              <w:t>
</w:t>
            </w:r>
            <w:r>
              <w:rPr>
                <w:rFonts w:ascii="Times New Roman"/>
                <w:b w:val="false"/>
                <w:i w:val="false"/>
                <w:color w:val="000000"/>
                <w:sz w:val="20"/>
              </w:rPr>
              <w:t>"НГРК</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Кен</w:t>
            </w:r>
            <w:r>
              <w:br/>
            </w:r>
            <w:r>
              <w:rPr>
                <w:rFonts w:ascii="Times New Roman"/>
                <w:b w:val="false"/>
                <w:i w:val="false"/>
                <w:color w:val="000000"/>
                <w:sz w:val="20"/>
              </w:rPr>
              <w:t>
</w:t>
            </w:r>
            <w:r>
              <w:rPr>
                <w:rFonts w:ascii="Times New Roman"/>
                <w:b w:val="false"/>
                <w:i w:val="false"/>
                <w:color w:val="000000"/>
                <w:sz w:val="20"/>
              </w:rPr>
              <w:t>Самрук"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r>
              <w:br/>
            </w:r>
            <w:r>
              <w:rPr>
                <w:rFonts w:ascii="Times New Roman"/>
                <w:b w:val="false"/>
                <w:i w:val="false"/>
                <w:color w:val="000000"/>
                <w:sz w:val="20"/>
              </w:rPr>
              <w:t>
</w:t>
            </w:r>
            <w:r>
              <w:rPr>
                <w:rFonts w:ascii="Times New Roman"/>
                <w:b w:val="false"/>
                <w:i w:val="false"/>
                <w:color w:val="000000"/>
                <w:sz w:val="20"/>
              </w:rPr>
              <w:t>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Казына"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Вспомогательные производства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 двух</w:t>
            </w:r>
            <w:r>
              <w:br/>
            </w:r>
            <w:r>
              <w:rPr>
                <w:rFonts w:ascii="Times New Roman"/>
                <w:b w:val="false"/>
                <w:i w:val="false"/>
                <w:color w:val="000000"/>
                <w:sz w:val="20"/>
              </w:rPr>
              <w:t>
</w:t>
            </w:r>
            <w:r>
              <w:rPr>
                <w:rFonts w:ascii="Times New Roman"/>
                <w:b w:val="false"/>
                <w:i w:val="false"/>
                <w:color w:val="000000"/>
                <w:sz w:val="20"/>
              </w:rPr>
              <w:t>заводов по</w:t>
            </w:r>
            <w:r>
              <w:br/>
            </w:r>
            <w:r>
              <w:rPr>
                <w:rFonts w:ascii="Times New Roman"/>
                <w:b w:val="false"/>
                <w:i w:val="false"/>
                <w:color w:val="000000"/>
                <w:sz w:val="20"/>
              </w:rPr>
              <w:t>
</w:t>
            </w:r>
            <w:r>
              <w:rPr>
                <w:rFonts w:ascii="Times New Roman"/>
                <w:b w:val="false"/>
                <w:i w:val="false"/>
                <w:color w:val="000000"/>
                <w:sz w:val="20"/>
              </w:rPr>
              <w:t>выпуску</w:t>
            </w:r>
            <w:r>
              <w:br/>
            </w:r>
            <w:r>
              <w:rPr>
                <w:rFonts w:ascii="Times New Roman"/>
                <w:b w:val="false"/>
                <w:i w:val="false"/>
                <w:color w:val="000000"/>
                <w:sz w:val="20"/>
              </w:rPr>
              <w:t>
</w:t>
            </w:r>
            <w:r>
              <w:rPr>
                <w:rFonts w:ascii="Times New Roman"/>
                <w:b w:val="false"/>
                <w:i w:val="false"/>
                <w:color w:val="000000"/>
                <w:sz w:val="20"/>
              </w:rPr>
              <w:t>низкозоль-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спецкокса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проекта -</w:t>
            </w:r>
            <w:r>
              <w:br/>
            </w:r>
            <w:r>
              <w:rPr>
                <w:rFonts w:ascii="Times New Roman"/>
                <w:b w:val="false"/>
                <w:i w:val="false"/>
                <w:color w:val="000000"/>
                <w:sz w:val="20"/>
              </w:rPr>
              <w:t>
</w:t>
            </w:r>
            <w:r>
              <w:rPr>
                <w:rFonts w:ascii="Times New Roman"/>
                <w:b w:val="false"/>
                <w:i w:val="false"/>
                <w:color w:val="000000"/>
                <w:sz w:val="20"/>
              </w:rPr>
              <w:t>2. 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т/год</w:t>
            </w:r>
            <w:r>
              <w:br/>
            </w:r>
            <w:r>
              <w:rPr>
                <w:rFonts w:ascii="Times New Roman"/>
                <w:b w:val="false"/>
                <w:i w:val="false"/>
                <w:color w:val="000000"/>
                <w:sz w:val="20"/>
              </w:rPr>
              <w:t>
</w:t>
            </w:r>
            <w:r>
              <w:rPr>
                <w:rFonts w:ascii="Times New Roman"/>
                <w:b w:val="false"/>
                <w:i w:val="false"/>
                <w:color w:val="000000"/>
                <w:sz w:val="20"/>
              </w:rPr>
              <w:t>- 30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r>
              <w:br/>
            </w:r>
            <w:r>
              <w:rPr>
                <w:rFonts w:ascii="Times New Roman"/>
                <w:b w:val="false"/>
                <w:i w:val="false"/>
                <w:color w:val="000000"/>
                <w:sz w:val="20"/>
              </w:rPr>
              <w:t>
</w:t>
            </w:r>
            <w:r>
              <w:rPr>
                <w:rFonts w:ascii="Times New Roman"/>
                <w:b w:val="false"/>
                <w:i w:val="false"/>
                <w:color w:val="000000"/>
                <w:sz w:val="20"/>
              </w:rPr>
              <w:t>- 2</w:t>
            </w:r>
            <w:r>
              <w:br/>
            </w:r>
            <w:r>
              <w:rPr>
                <w:rFonts w:ascii="Times New Roman"/>
                <w:b w:val="false"/>
                <w:i w:val="false"/>
                <w:color w:val="000000"/>
                <w:sz w:val="20"/>
              </w:rPr>
              <w:t>
</w:t>
            </w: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долл.</w:t>
            </w:r>
            <w:r>
              <w:br/>
            </w:r>
            <w:r>
              <w:rPr>
                <w:rFonts w:ascii="Times New Roman"/>
                <w:b w:val="false"/>
                <w:i w:val="false"/>
                <w:color w:val="000000"/>
                <w:sz w:val="20"/>
              </w:rPr>
              <w:t>
</w:t>
            </w:r>
            <w:r>
              <w:rPr>
                <w:rFonts w:ascii="Times New Roman"/>
                <w:b w:val="false"/>
                <w:i w:val="false"/>
                <w:color w:val="000000"/>
                <w:sz w:val="20"/>
              </w:rPr>
              <w:t>- 3</w:t>
            </w:r>
            <w:r>
              <w:br/>
            </w:r>
            <w:r>
              <w:rPr>
                <w:rFonts w:ascii="Times New Roman"/>
                <w:b w:val="false"/>
                <w:i w:val="false"/>
                <w:color w:val="000000"/>
                <w:sz w:val="20"/>
              </w:rPr>
              <w:t>
</w:t>
            </w: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долл.</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огнеупоров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обоснования</w:t>
            </w:r>
            <w:r>
              <w:br/>
            </w:r>
            <w:r>
              <w:rPr>
                <w:rFonts w:ascii="Times New Roman"/>
                <w:b w:val="false"/>
                <w:i w:val="false"/>
                <w:color w:val="000000"/>
                <w:sz w:val="20"/>
              </w:rPr>
              <w:t>
</w:t>
            </w:r>
            <w:r>
              <w:rPr>
                <w:rFonts w:ascii="Times New Roman"/>
                <w:b w:val="false"/>
                <w:i w:val="false"/>
                <w:color w:val="000000"/>
                <w:sz w:val="20"/>
              </w:rPr>
              <w:t>проекта -</w:t>
            </w:r>
            <w:r>
              <w:br/>
            </w:r>
            <w:r>
              <w:rPr>
                <w:rFonts w:ascii="Times New Roman"/>
                <w:b w:val="false"/>
                <w:i w:val="false"/>
                <w:color w:val="000000"/>
                <w:sz w:val="20"/>
              </w:rPr>
              <w:t>
</w:t>
            </w:r>
            <w:r>
              <w:rPr>
                <w:rFonts w:ascii="Times New Roman"/>
                <w:b w:val="false"/>
                <w:i w:val="false"/>
                <w:color w:val="000000"/>
                <w:sz w:val="20"/>
              </w:rPr>
              <w:t>2. Поиск</w:t>
            </w:r>
            <w:r>
              <w:br/>
            </w:r>
            <w:r>
              <w:rPr>
                <w:rFonts w:ascii="Times New Roman"/>
                <w:b w:val="false"/>
                <w:i w:val="false"/>
                <w:color w:val="000000"/>
                <w:sz w:val="20"/>
              </w:rPr>
              <w:t>
</w:t>
            </w:r>
            <w:r>
              <w:rPr>
                <w:rFonts w:ascii="Times New Roman"/>
                <w:b w:val="false"/>
                <w:i w:val="false"/>
                <w:color w:val="000000"/>
                <w:sz w:val="20"/>
              </w:rPr>
              <w:t>инвесторов-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r>
              <w:rPr>
                <w:rFonts w:ascii="Times New Roman"/>
                <w:b w:val="false"/>
                <w:i w:val="false"/>
                <w:color w:val="000000"/>
                <w:sz w:val="20"/>
              </w:rPr>
              <w:t>тыс. т</w:t>
            </w:r>
            <w:r>
              <w:br/>
            </w:r>
            <w:r>
              <w:rPr>
                <w:rFonts w:ascii="Times New Roman"/>
                <w:b w:val="false"/>
                <w:i w:val="false"/>
                <w:color w:val="000000"/>
                <w:sz w:val="20"/>
              </w:rPr>
              <w:t>
</w:t>
            </w:r>
            <w:r>
              <w:rPr>
                <w:rFonts w:ascii="Times New Roman"/>
                <w:b w:val="false"/>
                <w:i w:val="false"/>
                <w:color w:val="000000"/>
                <w:sz w:val="20"/>
              </w:rPr>
              <w:t>в год</w:t>
            </w:r>
            <w:r>
              <w:br/>
            </w:r>
            <w:r>
              <w:rPr>
                <w:rFonts w:ascii="Times New Roman"/>
                <w:b w:val="false"/>
                <w:i w:val="false"/>
                <w:color w:val="000000"/>
                <w:sz w:val="20"/>
              </w:rPr>
              <w:t>
</w:t>
            </w:r>
            <w:r>
              <w:rPr>
                <w:rFonts w:ascii="Times New Roman"/>
                <w:b w:val="false"/>
                <w:i w:val="false"/>
                <w:color w:val="000000"/>
                <w:sz w:val="20"/>
              </w:rPr>
              <w:t>- 20</w:t>
            </w:r>
            <w:r>
              <w:br/>
            </w:r>
            <w:r>
              <w:rPr>
                <w:rFonts w:ascii="Times New Roman"/>
                <w:b w:val="false"/>
                <w:i w:val="false"/>
                <w:color w:val="000000"/>
                <w:sz w:val="20"/>
              </w:rPr>
              <w:t>
</w:t>
            </w:r>
            <w:r>
              <w:rPr>
                <w:rFonts w:ascii="Times New Roman"/>
                <w:b w:val="false"/>
                <w:i w:val="false"/>
                <w:color w:val="000000"/>
                <w:sz w:val="20"/>
              </w:rPr>
              <w:t>тыс. т</w:t>
            </w:r>
            <w:r>
              <w:br/>
            </w:r>
            <w:r>
              <w:rPr>
                <w:rFonts w:ascii="Times New Roman"/>
                <w:b w:val="false"/>
                <w:i w:val="false"/>
                <w:color w:val="000000"/>
                <w:sz w:val="20"/>
              </w:rPr>
              <w:t>
</w:t>
            </w:r>
            <w:r>
              <w:rPr>
                <w:rFonts w:ascii="Times New Roman"/>
                <w:b w:val="false"/>
                <w:i w:val="false"/>
                <w:color w:val="000000"/>
                <w:sz w:val="20"/>
              </w:rPr>
              <w:t>в год</w:t>
            </w:r>
            <w:r>
              <w:br/>
            </w:r>
            <w:r>
              <w:rPr>
                <w:rFonts w:ascii="Times New Roman"/>
                <w:b w:val="false"/>
                <w:i w:val="false"/>
                <w:color w:val="000000"/>
                <w:sz w:val="20"/>
              </w:rPr>
              <w:t>
</w:t>
            </w:r>
            <w:r>
              <w:rPr>
                <w:rFonts w:ascii="Times New Roman"/>
                <w:b w:val="false"/>
                <w:i w:val="false"/>
                <w:color w:val="000000"/>
                <w:sz w:val="20"/>
              </w:rPr>
              <w:t>- 20</w:t>
            </w:r>
            <w:r>
              <w:br/>
            </w:r>
            <w:r>
              <w:rPr>
                <w:rFonts w:ascii="Times New Roman"/>
                <w:b w:val="false"/>
                <w:i w:val="false"/>
                <w:color w:val="000000"/>
                <w:sz w:val="20"/>
              </w:rPr>
              <w:t>
</w:t>
            </w:r>
            <w:r>
              <w:rPr>
                <w:rFonts w:ascii="Times New Roman"/>
                <w:b w:val="false"/>
                <w:i w:val="false"/>
                <w:color w:val="000000"/>
                <w:sz w:val="20"/>
              </w:rPr>
              <w:t>тыс. т</w:t>
            </w:r>
            <w:r>
              <w:br/>
            </w:r>
            <w:r>
              <w:rPr>
                <w:rFonts w:ascii="Times New Roman"/>
                <w:b w:val="false"/>
                <w:i w:val="false"/>
                <w:color w:val="000000"/>
                <w:sz w:val="20"/>
              </w:rPr>
              <w:t>
</w:t>
            </w:r>
            <w:r>
              <w:rPr>
                <w:rFonts w:ascii="Times New Roman"/>
                <w:b w:val="false"/>
                <w:i w:val="false"/>
                <w:color w:val="000000"/>
                <w:sz w:val="20"/>
              </w:rPr>
              <w:t>в год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Темиртау</w:t>
            </w:r>
            <w:r>
              <w:br/>
            </w:r>
            <w:r>
              <w:rPr>
                <w:rFonts w:ascii="Times New Roman"/>
                <w:b w:val="false"/>
                <w:i w:val="false"/>
                <w:color w:val="000000"/>
                <w:sz w:val="20"/>
              </w:rPr>
              <w:t>
</w:t>
            </w: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w:t>
            </w:r>
            <w:r>
              <w:br/>
            </w:r>
            <w:r>
              <w:rPr>
                <w:rFonts w:ascii="Times New Roman"/>
                <w:b w:val="false"/>
                <w:i w:val="false"/>
                <w:color w:val="000000"/>
                <w:sz w:val="20"/>
              </w:rPr>
              <w:t>
</w:t>
            </w:r>
            <w:r>
              <w:rPr>
                <w:rFonts w:ascii="Times New Roman"/>
                <w:b w:val="false"/>
                <w:i w:val="false"/>
                <w:color w:val="000000"/>
                <w:sz w:val="20"/>
              </w:rPr>
              <w:t>Камено-</w:t>
            </w:r>
            <w:r>
              <w:br/>
            </w:r>
            <w:r>
              <w:rPr>
                <w:rFonts w:ascii="Times New Roman"/>
                <w:b w:val="false"/>
                <w:i w:val="false"/>
                <w:color w:val="000000"/>
                <w:sz w:val="20"/>
              </w:rPr>
              <w:t>
</w:t>
            </w:r>
            <w:r>
              <w:rPr>
                <w:rFonts w:ascii="Times New Roman"/>
                <w:b w:val="false"/>
                <w:i w:val="false"/>
                <w:color w:val="000000"/>
                <w:sz w:val="20"/>
              </w:rPr>
              <w:t>горск</w:t>
            </w:r>
            <w:r>
              <w:br/>
            </w:r>
            <w:r>
              <w:rPr>
                <w:rFonts w:ascii="Times New Roman"/>
                <w:b w:val="false"/>
                <w:i w:val="false"/>
                <w:color w:val="000000"/>
                <w:sz w:val="20"/>
              </w:rPr>
              <w:t>
</w:t>
            </w: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Чимкент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r>
              <w:br/>
            </w:r>
            <w:r>
              <w:rPr>
                <w:rFonts w:ascii="Times New Roman"/>
                <w:b w:val="false"/>
                <w:i w:val="false"/>
                <w:color w:val="000000"/>
                <w:sz w:val="20"/>
              </w:rPr>
              <w:t>
</w:t>
            </w:r>
            <w:r>
              <w:rPr>
                <w:rFonts w:ascii="Times New Roman"/>
                <w:b w:val="false"/>
                <w:i w:val="false"/>
                <w:color w:val="000000"/>
                <w:sz w:val="20"/>
              </w:rPr>
              <w:t>36 млн.</w:t>
            </w:r>
            <w:r>
              <w:br/>
            </w:r>
            <w:r>
              <w:rPr>
                <w:rFonts w:ascii="Times New Roman"/>
                <w:b w:val="false"/>
                <w:i w:val="false"/>
                <w:color w:val="000000"/>
                <w:sz w:val="20"/>
              </w:rPr>
              <w:t>
</w:t>
            </w:r>
            <w:r>
              <w:rPr>
                <w:rFonts w:ascii="Times New Roman"/>
                <w:b w:val="false"/>
                <w:i w:val="false"/>
                <w:color w:val="000000"/>
                <w:sz w:val="20"/>
              </w:rPr>
              <w:t>долл.</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505 945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2 556 953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