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5cf9" w14:textId="6865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марта 2009 года № 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2010 года № 1148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386 "О подписании Соглашения между Правительством Республики Казахстан и Правительством Республики Польша о взаимной защите секретной информации"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"Шабдарбаева Амангельды Смагуловича" заменить словами "Абыкаева Нуртая Абыкаевича".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