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3680" w14:textId="3043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октября 2009 года № 1724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2010 года № 115. Утратило силу постановлением Правительства Республики Казахстан от 8 сентября 2017 года № 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1724 "О создании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ископаемых, утвержденный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Бекетаева             - вице-министра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Марата Бакытжановича    Республики Казахстан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