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e1aa" w14:textId="5e5e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июня 2007 года №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2010 года № 1166. Утратило силу постановлением Правительства Республики Казахстан от 12 июля 2013 года № 720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12.07.2013 </w:t>
      </w:r>
      <w:r>
        <w:rPr>
          <w:rFonts w:ascii="Times New Roman"/>
          <w:b w:val="false"/>
          <w:i w:val="false"/>
          <w:color w:val="ff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"Об утверждении Типового стандарта государственной услуги" (САПП Республики Казахстан, 2007 г., № 23, ст. 264)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статьей 9-1" заменить словами ", статьями 9-1, 15-2";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"процедурах" дополнить словами "и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"Стандарты государственных услуг, предусматривающие электронную форму оказания государственной услуги, утверждаются по согласованию с центральным уполномоченным органом в сфере информатизации.";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график работы"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"акт Правительства Республики Казахстан" дополнить словами ", иные нормативные правовые акты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"заключение и так далее" дополнить словами ", либо мотивированный ответ об отказе в предоставлении услуги";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"форма" заменить словом "вид";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"формы оплаты" заменить словами "способ оплаты (наличный или безналичный)";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"дни, часы, перерывы" заменить словами "рабочие дни, часы, перерывы, выходные дни";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Указать, что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