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212f" w14:textId="67e2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критериях соответствия товаров при их производстве на территории свободного склада в таможенной процедуре свободного склада и реализации с данной территории на остальную часть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2010 года № 1178. Утратило силу постановлением Правительства Республики Казахстан от 19 января 2012 года № 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17) </w:t>
      </w:r>
      <w:r>
        <w:rPr>
          <w:rFonts w:ascii="Times New Roman"/>
          <w:b w:val="false"/>
          <w:i w:val="false"/>
          <w:color w:val="000000"/>
          <w:sz w:val="28"/>
        </w:rPr>
        <w:t>статьи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критерии соответствия товаров при их производстве на территории свободного склада в таможенной процедуре свободного склада и реализации с данной территории на остальную часть территории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утвержденных постановлением Правительства Республики Казахстан от 22 октября 2009 года № 1647.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