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906a" w14:textId="ab19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2010 года № 1189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2004 года № 1364 "О Концепции создания в городе Алматы международного (регионального) финансового центра" (САПП Республики Казахстан, 2004 г., № 50, ст. 649);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2007 года № 536 "Об утверждении Программы повышения инвестиционной культуры и финансовой грамотности населения Республики Казахстан на 2007 - 2011 годы" (САПП Республики Казахстан, 2007 г., № 21, ст. 243);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2008 года № 894 "О внесении изменений и дополнений в постановление Правительства Республики Казахстан от 27 июня 2007 года № 536" (САПП Республики Казахстан, 2008 г., № 39, ст. 433).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