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0a11" w14:textId="7810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Латвийской Республики об освобождении владельцев дипломатических паспортов от визовых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2010 года № 1193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Латвийской Республики об освобождении владельцев дипломатических паспортов от визовых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ответственного секретаря Министерства иностранных дел Республики Казахстан Жошыбаева Рапиля Сейтхановича подписать от имени Правительства Республики Казахстан Соглашение между Правительством Республики Казахстан и Правительством Латвийской Республики об освобождении владельцев дипломатических паспортов от визовых требований,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2010 года № 1193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Латвийской Республики об освобождении владельцев</w:t>
      </w:r>
      <w:r>
        <w:br/>
      </w:r>
      <w:r>
        <w:rPr>
          <w:rFonts w:ascii="Times New Roman"/>
          <w:b/>
          <w:i w:val="false"/>
          <w:color w:val="000000"/>
        </w:rPr>
        <w:t>
дипломатических паспортов от визовых требований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Латвийской Республики, далее именуемые "Стороны",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развивать свои двусторонние отношения,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рассматривая заинтересованность в укреплении существующих дружественных отношений и в целях облегчения поездок граждан государства одной Стороны на территорию государства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Стороны, имеющие действительные дипломатические паспорта и не аккредитованные на территории государства другой Стороны, освобождаются от визовых требований для въезда, пребывания, следования транзитом и выезда из территории государства другой Стороны на срок, не превышающий девяноста (90) дней в течение полугода.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владельцы паспортов, упомянутые в статье 1 настоящего Соглашения, намерены продлить свое пребывание в одном из двух государств по завершении вышеупомянутого срока, они обязаны получить соответствующее разрешение от компетентных органов государства пребывания, чтобы продлить свое пребывание, в соответствии с действующим законодательством.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государства одной Стороны, члены дипломатической миссии или консульского учреждения, обладающие действительными дипломатическими паспортами могут въезжать, пребывать и выезжать из территории государства другой Стороны без виз, в течение периода их назначения или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Аналогичные правила применяются к членам семьи указанных сотрудников, которые являются членами их семей и имеют действительный дипломатический паспорт.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Стороны, имеющие действительный дипломатический паспорт, могут въезжать или выезжать из территории государства другой Стороны через все пункты пересечения границы открытые для международного сообщения.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освобождает владельцев дипломатических паспортов государства одной Стороны от обязанностей соблюдать законы и правила, действующие на территории государства другой Стороны.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должны информировать друг друга об изменениях в своих национальных законодательствах регулирующих въезд, выезд, транзит и пребывание иностранцев.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оставляет за собой право отказать во въезде или пребывании на территории своего государства, обладателям действительных дипломатических паспортов другой Стороны, если эти лица были признаны нежелательными.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по дипломатическим каналам обмениваются образцами своих действующих дипломатических паспортов в течение тридцати (30) дней с даты подписания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одна из Сторон изменяет свои дипломатические паспорта или вводит новые дипломатические паспорта после вступления в силу настоящего Соглашения, то она предоставляет другой Стороне образцы новых дипломатических паспортов по дипломатическим каналам, не позднее чем за тридцать (30) дней до их введения.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в целях национальной безопасности и общественного порядка оставляет за собой право временно, либо полностью или частично приостановить действие этого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Другая Сторона должна быть уведомлена в письменной форме по дипломатическим каналам о приостановлении настоящего Соглашения, не позднее, чем за семьдесят два (72) часа до начала вступление в силу этого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Приостановление действия настоящего Соглашения не затрагивает прав граждан, упомянутых в статьях 1 и 3 настоящего Соглашения, которые уже находятся на территории государства другой Стороны.</w:t>
      </w:r>
    </w:p>
    <w:bookmarkEnd w:id="21"/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оформляемые в виде дополнительных Протоколов являющихся неотъемлемыми частями настоящего Соглашения.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 или споры возникающие из толкования или применения положений настоящего Соглашения, должны быть урегулированы путем консультаций или переговоров между Сторонами.</w:t>
      </w:r>
    </w:p>
    <w:bookmarkEnd w:id="25"/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по истечении тридцати (30)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 и прекращает свое действие до истечения трех (3) месяцев с даты получения одной из Сторон по дипломатическим каналам уведомления другой Стороны о прекращении действия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 "___" __________ в 20__ году в двух экземплярах, каждый на казахском, латвийском и английском языках, все тексты аутентичны.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толковании, Стороны будут обращаться к тексту на английском языке.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Латвийской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