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3607" w14:textId="d763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2010 года № 1205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"Министерство здравоохранения Республики Казахстан" в коммунальную собственность города Астаны следующее имущество: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квартиру № 161, расположенную по адресу: улица Отырар, дом 4/2, общей площадью 102 квадратных метра, балансовой стоимостью 25 936 128 (двадцать пять миллионов девятьсот тридцать шесть тысяч сто двадцать восемь)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квартиру № 126, расположенную по адресу: улица Отырар, дом 4/2, общей площадью 110,6 квадратных метра, балансовой стоимостью 27 588 096 (двадцать семь миллионов пятьсот восемьдесят восемь тысяч девяносто шесть)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и акиматом города Астаны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