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d28e" w14:textId="228d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января 2010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2010 года № 1206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2010 года № 30 "О передаче отдельных государственных учреждений из коммунальной в республиканскую собственность" (САПП Республики Казахстан, 2010 г., № 6, ст. 88)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