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f02d" w14:textId="894f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октября 2009 года № 1729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2010 года № 122. Утратило силу постановлением Правительства Республики Казахстан от 4 июня 2021 года № 375,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04.06.2021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 следующие дополнения и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дополнить словами "и организаторами закупа";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"медицинского назначения" дополнить словами "и медицинской техники";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"представителя производителя" дополнить словами "предлагаемых к закупу";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Потенциальный поставщик лекарственных средств, профилактических (иммунобиологических, диагностических, дезинфицирующих) препаратов и/или изделий медицинского назначения, имеющий статус официального представителя производителя лекарственных средств, профилактических (иммунобиологических, диагностических, дезинфицирующих) препаратов и/или изделий медицинского назначения, по одному лоту тендера представляет только одного производителя лекарственных средств, профилактических (иммунобиологических, диагностических, дезинфицирующих) препаратов и/или изделий медицинского назначения.";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2 дополнить словами "или организатором закупа";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"40-1. Тендерная заявка потенциального поставщика медицинской техники кроме документов, предусмотренных пунктом 39 настоящих Правил, должна содержать оригинал или нотариально засвидетельствованную копию документа, подтверждающего статус производителя либо официального представителя производителя предлагаемой к закупу медицинской техники.";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Потенциальный поставщик вносит гарантийное обеспечение тендерной заявки в порядке, определенном главой 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вносит гарантийное обеспечение в размере трех процентов от стоимости закупаемых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предложенных в его тендерной заявке в форме, способом и на условиях, предусмотренных в объявлении о проведении тендера с использованием двухэтапных процедур.";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"для приема" дополнить словом "первоначальных";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"Ценовое" заменить словами "Первоначальное ценовое";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непредставления потенциальным поставщиком первоначального ценового предложения по какому-либо лоту тендера потенциальный поставщик лишается возможности представить следующее ценовое предложение по этому лоту и отстраняется от участия в процедуре определения наименьшей цены по отдельному лоту тендера.";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признании тендера с использованием двухэтапных процедур в целом или по какому-либо его лоту несостоявшимся;";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"145. В случае признания тендера с использованием двухэтапных процедур в целом или по какому-либо его лоту несостоявшимся ввиду отсутствия тендерных заявок потенциальных поставщиков и в связи с отсутствием ценовых предложений на закупаемые лекарственные средства и изделия медицинского назначения при осуществлении закупа из одного источника единый дистрибьютор предлагает уполномоченному органу внести соответствующие изменения в Список единого дистрибьютора, изменив предельную цену лекарственного средства и/или изделия медицинского назначения в сторону увеличения.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Список единого дистрибьютора закуп лекарственных средств и изделий медицинского назначения осуществляется в порядке, определенном главой 10 настоящих Правил.";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5 слова "нотариально засвидетельствованным копиям документов" заменить словами "копиям документов, заверенных печатью Единого дистрибьютора,";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нумерацию 1, 2 заменить соответственно цифрами 4, 5;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нумерацию 1, 2 заменить соответственно цифрами 6, 7;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нумерацию 1, 2, 3, 4, 5, 6, 7, 8, 9, 10, 11, 12 заменить соответственно цифрами 8, 9, 10, 11, 12, 13, 14, 15, 16, 17, 18, 19;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нумерацию 1, 2, 3, 4, 5 заменить соответственно цифрами 20, 21, 22, 23, 24;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 нумерацию 1, 2, 3, 4, 5, 6, 7, 8 заменить соответственно цифрами 25, 26, 27, 28, 29, 30, 31, 32;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 нумерацию 1, 2, 3, 4, 5 заменить соответственно цифрами 33, 34, 35, 36, 37;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 нумерацию 1, 2, 3 заменить соответственно цифрами 38, 39, 40;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 нумерацию 1, 2, 3, 4 заменить соответственно цифрами с 41, 42, 43, 44;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 нумерацию 1, 2, 3, 4, 5, 6, 7, 8 заменить соответственно цифрами 45, 46, 47, 48, 49, 50, 51, 52.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