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f660" w14:textId="d6bf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апреля 2008 года № 339 и от 29 октября 2010 года № 1136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2010 года № 1231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(Министерство иностранных дел Республики Казахстан, включая его ведомства, в том числе:":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"1047" заменить цифрами "1052";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"загранучреждения" цифры "680" заменить цифрами "685";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2010 года № 1136 "О мерах по реализации Указа Президента Республики Казахстан от 27 сентября 2010 года № 1072":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изменениях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седьмом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"1047" и "992" заменить цифрами "1052" и "997".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года, за исключением подпункта 2) пункта 1, который вводится в действие с 1 ноября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