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b8c34" w14:textId="1bb8c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состава Комиссии по присуждению Государственной молодежной премии "Дарын" 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ноября 2010 года № 1237. Утратило силу постановлением Правительства Республики Казахстан от 26 ноября 2012 года № 1491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    Сноска. Утратило силу постановлением Правительства РК от 26.11.2012 </w:t>
      </w:r>
      <w:r>
        <w:rPr>
          <w:rFonts w:ascii="Times New Roman"/>
          <w:b w:val="false"/>
          <w:i w:val="false"/>
          <w:color w:val="ff0000"/>
          <w:sz w:val="28"/>
        </w:rPr>
        <w:t>№ 1491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августа 1996 года № 983 "О Государственной молодежной премии "Дарын" Правительства Республики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состав Комиссии по присуждению Государственной молодежной премии "Дарын"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декабря 2008 года № 1150 "О составе Комиссии по присуждению Государственной молодежной премии "Дарын" Правительства Республики Казахстан" (САПП Республики Казахстан, 2008 г., № 45, ст. 521).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ноября 2010 года № 1237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</w:t>
      </w:r>
      <w:r>
        <w:br/>
      </w:r>
      <w:r>
        <w:rPr>
          <w:rFonts w:ascii="Times New Roman"/>
          <w:b/>
          <w:i w:val="false"/>
          <w:color w:val="000000"/>
        </w:rPr>
        <w:t>
Комиссии по присуждению Государственной молодежной</w:t>
      </w:r>
      <w:r>
        <w:br/>
      </w:r>
      <w:r>
        <w:rPr>
          <w:rFonts w:ascii="Times New Roman"/>
          <w:b/>
          <w:i w:val="false"/>
          <w:color w:val="000000"/>
        </w:rPr>
        <w:t>
премии "Дарын" Правительства Республики Казахстан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Жумагулов                  - Министр образования и науки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Бакытжан Турсынович          Казахстан, 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Сарыбеков                  - вице-министр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Махметгали Нургалиевич       Республики Казахстан,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Кожахмет                   - директор Департамента воспитательной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Мадияр Дуйсенбаевич          работы и молодежной политики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Министерства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Казахстан, секретарь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Секция "Театр и кино, литература, журналистика"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Мынбай                     - заведующий Отделом внутренней политики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Дархан Камзабекулы           Администрации Президента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Казахстан, руководитель секции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Онербай                    - депутат, член Комитета по социально-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Нурлан Алтаевич              культурному развитию Мажилиса Парламента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Оразалин                   - председатель правления Союза писателей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Нурлан Мыркасымович          Казахстана, лауреат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премии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Сахариянов                 - первый заместитель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Канат Акылбаевич             Правления акционерного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"Агентство "Хабар"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Малдыбаев                  - заместитель главного редактора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Сабит Галымович              акционерного общества "Республиканская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газета "Казахстанская правда"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(по согласованию)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Секция "Эстрада, классическая музыка, народное творчество"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Мусаходжаева               - народная артистка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Айман Кожабековна            обладатель почетного звания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"Артист мира", академик Международной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академии творчества, профессор, ректор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Государственного учреждения "Казахский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национальный университет искусств"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Министерства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Казахстан,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секции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Абельдинова                - заместитель председателя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Алия Сапабековна             по культуре Министерства культуры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Альпиев                    - директор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Толеубек Ныгметович          государственного казенного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"Национальный театр оперы и балета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имени Куляш Байсеитовой"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Комитета культуры Министерства культуры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Забирова                   - певица, заслуженный деятель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Толкын Тохтаубаевна          Казахстан, доцент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учреждения "Казахская национальная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академия искусств имени Т.К. Жургенова"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Министерства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Силин                      - заслуженный работник культуры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Михаил Анисимович            Казахстан, деятель культуры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Казахстан, почетный работник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Казахстан,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танцевальной труппы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коммунального казенного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"Дворец школьников" имени Махамбета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Утемисова Управления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города Астаны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Секция "Дизайн и изобразительное искусство"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Асылханов                  - дизайнер, профессор высшей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Ермек Сабырович              аттестационной комиссии искусств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Казахстан, доктор по теории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методике художественного проектирования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(дизайн) и декоративно-прикладного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искусства, профессор живописи,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руководитель секции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Аймагамбетов               - художник, лауреат Международного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Даулет Амантаевич            конкурса "Шабыт", член Союза художников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Дузелханов                 - лауреат Государственной премии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Агымсалы Дузелханович        Республики Казахстан, заслуженный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деятель Республики Казахстан, член Союза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писателей Республики Казахстан, доцент,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профессор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"Казахская национальная академия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искусств имени Т.К. Жургенова"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Министерства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Жамбыршиев                 - заслуженный деятель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Орынбасар Жексенович         Казахстан, член Союза писателей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Казахстан, профессор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Государственного учреждения "Казахская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национальная академия искусств имени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Т.К. Жургенова" Министерства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 науки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Махат                      - художник, доктор изобразительного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Лейла Болатовна              искусства, лауреат Европейской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Унии искусств, почетный член академии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им. Масарика (по согласованию)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Секция "Наука и общественная деятельность"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Раманкулов                 - генеральный директор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Ерлан Мирхайдарович          государственного предприятия на праве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хозяйственного ведения "Национальный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центр биотехнологий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Казахстан" Комитета науки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образования и науки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Казахстан, руководитель секции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Сыздыкова                  - депутат, член Комитета по социально-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Бахыт Ахметовна              культурному развитию Мажилиса Парламента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Мажитов                    - директор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Саттар Фазылович             государственного казенного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"Институт истории и этнологии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им. Ш. Валиханова" Комитета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Министерства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Орсариев                   - ректор Академии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Арын Амангельдиевич          управления при Президенте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Утешев                     - исполнительный секретарь молодежного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Нурлан Сулейменович          крыла "Жас Отан" Народно-Демократической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партии "Hуp Отан" (по согласованию)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Секция "Спорт"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Абенов                     - депутат, секретарь Комитета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Мурат Абдуламитович          экономической реформе и региональному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развитию Мажилиса Парламента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Казахстан, руководитель секции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Канагатов                  - председатель Комитета по спорту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Елсияр Баймухамедович        Министерства туризма и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Жанпеисов                  - директор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Кайыргельди Масыгутович      государственного казенного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"Дирекция штатной национальной команды"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Комитета по спорту Министерства туризма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 спорта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Мельниченко                - директор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Юрий Васильевич              государственного казенного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"Центр олимпийской подготовки по видам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борьбы" Комитета по спорту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туризма и спорта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чемпион Олимпийских игр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Артаев                     - чемпион Олимпийских игр, мастер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Бахтияр Карипуллаевич        по боксу (по согласованию)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