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f79c" w14:textId="d64f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ноября 2000 года № 1693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2010 года № 1246. Утратило силу постановлением Правительства Республики Казахстан от 12 декабря 2014 года № 1315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2000 года № 1693 "Об утверждении Правил осуществления государственного контроля над оборотом наркотических средств, психотропных веществ и прекурсоров в Республике Казахстан" (САПП Республики Казахстан, 2000 г., № 47-48, ст. 556)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контроля над оборотом наркотических средств, психотропных веществ и прекурсоров в Республике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индустрии и торговли Республики Казахстан", "Министерство энергетики и минеральных ресурсов Республики Казахстан" заменить соответственно словами "Министерство экономического развития и торговли Республики Казахстан", "Министерство индустрии и новых технологий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"Агентством Республики Казахстан по делам здравоохранения" заменить словами "Министерством здравоохранения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"Юридические лица, имеющие лицензию на деятельность в сфере оборота наркотических средств, психотропных веществ и прекурсоров: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ежеквартально, к 5 числу следующего за отчетным периодом, представляют органу-лицензиару отчет об обороте подконтрольных веществ по установленной форме (приложение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регистрируют в специальном журнале любые операции, связанные с изменением количества, состояния наркотических средств, психотропных веществ и прекурсоров, включенных в таблицы II, III, IV Списка. Страницы журнала учета пронумеровываются, прошнуровываются, заверяются печатью и подписью ответственного лица Комитета (приложение 9). Журнал ведется до полного заполнения и хранится в течение десяти лет со дня последней записи в 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инвентаризацию наркотических средств, психотропных веществ и прекурсоров, находящихся в их распоряжении по состоянию на 1 число каждого месяца. Фактическое количество сверяется с книжным остатком и отражается в акте сверки (приложение 10). Информация об имеющихся расхождениях или несоответствии результатов в трехдневный срок с момента составления акта сверки доводится до сведения государственного органа-лицензиара;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хранят все документы, касающиеся прихода и расходования наркотических средств, психотропных веществ и прекурсоров (счета-фактуры, накладные, доверенности и прочие) на предприятии у лица, ответственного за их хранение, в условиях, гарантирующих полную сохранность данной документации.";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"2-1) для получения разовой Лицензии на импорт (экспорт) (далее  - Лицензия на импорт (экспорт) в случае ввоза подконтрольных веществ из государств, не входящих в таможенный союз Евразийского экономического сообщества, заявитель представляет в Комитет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лицензии (приложение 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внешнеторгового договора (контракта), приложения и (или) дополнения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единой таможенной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Министерства здравоохранения Республики Казахстан о государственной регистрации лекарственных средств, содержащих наркотические средства, психотропные вещества и прекурсоры (в случае ввоза лекарственных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письмо-согласование Министерства охраны окружающей среды Республики Казахстан (в случае ввоза прекурсоров, не являющихся лекарственными средствами);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государственной пошлины (лицензионного сбора).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на импорт (экспорт) и оформление ее дубликата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снятии лицензии с контроля соответствующий таможенный орган в течении 5 рабочих дней выдает заявителю на основании его письменного обращения справку об исполнении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течении 15 дней по истечении срока действия лицензии лицензиат обязан представлять в Комитет справку об исполнении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лист представленных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импорт (экспорт) выдается после представления заявителем документа, подтверждающего уплату государственной пошлины (лицензионного сбора) в порядке и размере, которые предусмотрены законодательством государства Стороны, взимаемой за выдачу лицензии.";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"45. Срок действия Разрешения на ввоз/вывоз составляет шесть месяцев. Лицензия на импорт (экспорт) оформляется на календарный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ввоз (вывоз)" дополнить словами "/Лицензия на импорт (экспорт)";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ввоз (вывоз)" дополнить словами "/Лицензия на импорт (экспорт)";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"48. При осуществлении ввоза (вывоза) наркотических средств, психотропных веществ и прекурсоров бланки Разрешения на ввоз (вывоз)/ Лицензии на импорт (экспорт) представляются в таможенные органы для отметки о фактическом поступлении или отправлении конкретной партии товара и завершения операции по ввозу (вывозу). Оригинал бланка лицензии на деятельность, связанную с оборотом наркотических средств, психотропных веществ и прекурсоров, а также экземпляр Разрешения на ввоз (вывоз)/ нотариально заверенная копия Лицензии на импорт (экспорт) представляются в таможенный орган, через который происходит оформление груза. Копия лицензии на вид деятельности и оригинал Разрешения на ввоз (вывоз)/ Лицензии на импорт (экспорт) направляются в уполномоченный орган страны получателя (отправителя)";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20, 21, 22, 23, 24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1246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2000 года № 1693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над оборотом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             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выдаче лицензии на экспорт отдельных видов товаров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5"/>
        <w:gridCol w:w="3426"/>
        <w:gridCol w:w="3289"/>
      </w:tblGrid>
      <w:tr>
        <w:trPr>
          <w:trHeight w:val="30" w:hRule="atLeast"/>
        </w:trPr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ДД.ММ.ГГГГ по ДД.ММ.ГГГГ    |</w:t>
            </w:r>
          </w:p>
        </w:tc>
      </w:tr>
      <w:tr>
        <w:trPr>
          <w:trHeight w:val="30" w:hRule="atLeast"/>
        </w:trPr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|ЭКСПОРТ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            от</w:t>
            </w:r>
          </w:p>
        </w:tc>
      </w:tr>
      <w:tr>
        <w:trPr>
          <w:trHeight w:val="30" w:hRule="atLeast"/>
        </w:trPr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Покупатель</w:t>
            </w:r>
          </w:p>
        </w:tc>
      </w:tr>
      <w:tr>
        <w:trPr>
          <w:trHeight w:val="30" w:hRule="atLeast"/>
        </w:trPr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покупателя    |</w:t>
            </w:r>
          </w:p>
        </w:tc>
      </w:tr>
      <w:tr>
        <w:trPr>
          <w:trHeight w:val="30" w:hRule="atLeast"/>
        </w:trPr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    |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Стоимость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    |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Количество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ЕТН ВЭД и его описание   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             Дата</w:t>
            </w:r>
          </w:p>
        </w:tc>
      </w:tr>
    </w:tbl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 xml:space="preserve">   о выдаче лицензии на импорт отдельных видов товаров   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2"/>
        <w:gridCol w:w="3433"/>
        <w:gridCol w:w="3295"/>
      </w:tblGrid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ДД.ММ.ГГГГ по ДД.ММ.ГГГГ    |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            от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Продавец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отправления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продавца    |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    |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Стоимость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    |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Количество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ЕТН ВЭД и его описание   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Уполномоченное лицо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             Дата</w:t>
            </w:r>
          </w:p>
        </w:tc>
      </w:tr>
    </w:tbl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1246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2000 года № 1693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над оборотом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             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Приложение к заявлению о выдаче лицензии на экспорт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или импорт отдельных видов товаров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673"/>
        <w:gridCol w:w="2973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заявлению №             от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листов     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             Дата</w:t>
            </w:r>
          </w:p>
        </w:tc>
      </w:tr>
    </w:tbl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1246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2000 года № 1693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над оборотом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             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Лицензия на экспорт отдельных видов товаров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6"/>
        <w:gridCol w:w="3256"/>
        <w:gridCol w:w="34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государственный орган исполнительной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ДД.ММ.ГГГГ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ДД.ММ.ГГГГ    |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|ЭКСПОРТ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            от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Покупатель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покупателя    |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     |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Стоимость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    |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Количество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ЕТН ВЭД и его описание   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             Дата</w:t>
            </w:r>
          </w:p>
        </w:tc>
      </w:tr>
    </w:tbl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1246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2000 года № 1693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над оборотом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             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Лицензия на импорт отдельных видов товаров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2"/>
        <w:gridCol w:w="3314"/>
        <w:gridCol w:w="32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государственный орган исполнительной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ДД.ММ.ГГГГ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ДД.ММ.ГГГГ    |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|ИМПОРТ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            от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Продавец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продавца    |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     |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Стоимость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    |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Количество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ЕТН ВЭД и его описание   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             Дата</w:t>
            </w:r>
          </w:p>
        </w:tc>
      </w:tr>
    </w:tbl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1246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2000 года № 1693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над оборотом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             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Приложение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на экспорт и (или) импорт отдельных видов товаров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673"/>
        <w:gridCol w:w="2973"/>
        <w:gridCol w:w="3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государственный орган исполнительной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лицензии №             от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            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