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0c2d" w14:textId="e960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28 октября 2010 года № 1122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2010 года № 1253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2010 года № 1122 «О внесении изменения в постановление Правительства Республики Казахстан от 22 декабря 2009 года № 2162 и выделении средств из резерва Правительства Республики Казахстан»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«701799000 (семьсот один миллион семьсот девяносто девять тысяч) тенге» заменить цифрами и словами «195013000 (сто девяносто пять миллионов тринадцать тысяч) тенге и 506786000 (пятьсот шесть миллионов семьсот восемьдесят шесть тысяч) тенге для перечисления в виде целевых текущих трансфертов акимату города Алматы,»;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«3-1. Акиму города Алматы в срок до 15 декабря 2010 года представить отчет об использовании выделенных средств в Министерство по чрезвычайным ситуациям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