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0cb7" w14:textId="8150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июля 2006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2010 года № 1256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 (САПП Республики Казахстан, 2006 г., № 25, ст. 257)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агропромышленного комплекса с участием специализированных организаций,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Холдинг и акционерное общество "КазАгроИнновация" представляют в министерство информацию об использовании средств в форме и сроки, установленные министерством.";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"осуществляется на условиях" дополнить словами "целевого использования,";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"заемщик - физическое или юридическое лицо, занимающееся производством и/или переработкой растениеводческой продукции, а также сельские потребительские кооперативы, осуществляющие оказание услуг своим участникам;";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"и/или закупок растениеводческой продукции";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"сои, подсолнечника" дополнить словом ", рапса";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"сельскохозяйственными культурами"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Поддержка агропромышленного комплекса с участием акционерного общества "КазАгроФинанс" (далее - общество) в соответствии с законодательством Республики Казахстан и внутренней кредитной политикой общества в рамках реализации государственной политики по стимулированию развития агропромышленного комплекса осуществляется посредством финансового лизинга и/или кредитования субъектов агропромышленного комплекса. Ставка вознаграждения лизинга и/или кредитования за счет средств республиканского бюджета не должна превышать 4 % годовых.";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Поддержка агропромышленного комплекса обществом осуществляется в соответствии с проводимой государственной аграрной политикой.";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"местности." заменить словом "местности;";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кредитование предприятий по переработке сельхозпродукции и производству продуктов питания.";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 и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разведение и выращивание рыбы;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туризма, гостиничного бизнеса, придорожного сервиса и пунктов общественного питания.";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"33-1. Кредитование и рефинансирование предприятий по переработке сельхозпродукции и производству продуктов питания на пополнение их основных и оборотных средств.";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"микрокредитование сельского населения" дополнить словами "и сельскохозяйственных товаропроизводителей";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"Министерство" дополнить словами "на основании предложений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"сельскому населению"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"Микрокредитование сельского населения" дополнить словами "и сельскохозяйственных товаропроизводителей";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"проведения" дополнить словами "закупочных операций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участие в создании и развитии современных информационных технологий и электронных торгов сельскохозяйственной продукцией, содействие субъектам агропромышленного комплекса в реализации сельскохозяйственной продукции посредством биржевой торговли, электронных торгов и информационно-логистических центров;";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электронных торгов" заменить словами ", электронных торгов и биржевой торговли";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"электронных торгов" дополнить словами "и биржевой инфраструктуры";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"зерновых" дополнить словом "(хлопковых)";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"зерновым" дополнить словом "(хлопковым)";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"хлебоприемными предприятиями" дополнить словами "(хлопкоприемными пунктами).".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