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fc3a" w14:textId="08bf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февраля 2008 года №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2010 года № 1257.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115 «О дополнительных мерах по совершенствованию системы государственного управления оборонно-промышленного комплекса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оборонно-промышленного комплекса Республики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Карабекова                    - начальника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Мухтара Насипбековича           военно-технической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Смагулова                     - председателя Правления -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Советовича               акционерного общества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компания «Казахстан инжиниринг»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Елемесова Омархана Коптлеуовича, Мухамедиярова Марата Ельжасовича.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