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8490" w14:textId="6bd8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июня 2003 года № 554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2010 года № 1258. Утратило силу постановлением Правительства Республики Казахстан от 18 июня 2015 года № 457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18.06.2015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2003 года № 554 «О Межведомственной государственной комиссии по предупреждению и ликвидации чрезвычайных ситуаций» (САПП Республики Казахстан, 2003 г., № 25, ст. 238)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государственной комиссии по предупреждению и ликвидации чрезвычайных ситуаций, утвержденный указанным постановлением: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Майлебаева                - директора Департамента предупреждения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Аскара Муратовича           чрезвычайных ситуаций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Казахстан, секретарем,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Асылова                   - заместителя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Берика Ногаевича            Республики Казахстан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Жарасова                  - заместителя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Жаната Абдоллаулы          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Бекетаева                 - ответственного секретаря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Марата Бахытжановича        юстиции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Бишимбаева                - вице-министра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Куандыка Валихановича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Абдибекова                - вице-министра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Нурмухамбета Канапиевича    технологий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Садыкова                  - ответственного секретаря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Болата Нурмурзаевича        здравоохранения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Сарыбекова                - вице-министра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Махметгали Нургалиулы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Сарсенова                 - вице-министра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Сакена Сейтжаппаровича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Смаилова                  - вице-министра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Жанболата Амангельдиновича  ситуациям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Даирова                   - начальника Главного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Муслима Кадылбековича       специальных войск Вооруженных Сил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Алпысбаева                - директора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Мелика Нармухамбетулы       государственного предприятия «Казахский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научно-исследовательский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проектно-экспериментальный институт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сейсмостойкого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архитектуры»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по делам строительства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жилищно-коммунального хозяйства;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«Киинов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Ляззат Кетебаевич           ресурсов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«энергетики и минеральных ресурсов» заменить словами «нефти и газа»;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Федоренко Александра Анатольевича, Абдиказимова Кабдулкарима Ратаевича, Жоргенбаева Мухтара Акебаевича, Вощенкову Тамару Анатольевну, Кармазину Лену Магауяновну, Квятковского Эдуарда Олеговича, Куанганова Фархада Шаймуратовича, Носоновского Геннадия Владимировича, Ашимбаева Марата Умарбаевича.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