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7f8fc" w14:textId="a17f8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изменения в Указ Президента Республики Казахстан от 18 января 2006 года № 19"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2010 года № 1266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внесении изменения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января 2006 года № 19".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 внесении изменения в Указ 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от 18 января 2006 года №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января 2006 года № 19 "О проведении отчетов акимов перед маслихатами" (САПП Республики Казахстан, 2006 г., № 2, ст. 9)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"не реже одного раза в полугодие" заменить словами "один раз в год".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