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0215" w14:textId="0cc0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2010 года № 1282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борьбе с экономической и коррупционной преступностью (финансовой полиции) из резерва Правительства Республики Казахстан, предусмотренного в республиканском бюджете на 2010 год на неотложные затраты, средства в сумме 33386000 (тридцать три миллиона триста восемьдесят шесть тысяч) тенге для выплаты единовременного пособия сотрудникам, уволенным со службы из органов финансовой полиции в связи с сокращением штатов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2010 года № 1072 "О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