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14da" w14:textId="8251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2010 года № 1285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а также в целях обеспечения сохранности маточного поголовья крупного рогатого скота в областях, пострадавших от засухи,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Республики, предусмотренного в республиканском бюджете на 2010 год на неотложные затраты, средства в сумме 1576109000 (один миллиард пятьсот семьдесят шесть миллионов сто девять тысяч) тенге для перечисления акиматам Восточно-Казахстанской (Абайский, Бескарагайский, Жарминский, Кокпектинский, Урджарский районы и административная территория г. Семея), Карагандинской (Абайский, Актогайский, Бухаржырауский, Жанааркинский, Каркаралинский, Нуринский, Осакаровский, Улытауский, Шетский районы и г. Жезказган), Павлодарской (Актогайский, Железинский, Майский и Успенский районы) и Северо-Казахстанской (Акжарский, Аккайынский, Есильский, Жамбылский, М. Жумабаева, Кызылжарский, Мамлютский, Г. Мусрепова, Тайыншинский, Тимирязевский, Уалихановский и Шал акына районы) областей в виде целевых текущих трансфертов для частичного возмещения (до 45 %) затрат на содержание маточного поголовья (коров) в сельхозформированиях (сельскохозяйственные предприятия, крестьянские (фермерские) хозяйства) на период зимовки 2010 - 2011 годов (с октября 2010 года по апрель 2011 года),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Восточно-Казахстанской области - 485507000 (четыреста восемьдесят пять миллионов пятьсот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Карагандинской области - 689074000 (шестьсот восемьдесят девять миллионов семьдесят четыре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Павлодарской области - 108968000 (сто восемь миллионов девятьсот шестьдесят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Северо-Казахстанской области - 292560000 (двести девяносто два миллиона пятьсот шестьдесят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Выплату средств, указанных в пункте 1 настоящего постановления, осуществлять: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согласно нормативам затрат на содержание одной головы (коровы) в период зимовки, утверждаемым решениями акимов областей, на основании разработанных товариществом с ограниченной ответственностью "Казахский научно-исследовательский институт экономики агропромышленного комплекса и развития сельских территорий" нормативов затрат на содержание одной головы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документов (для сельхозтоваропроизводителей в форме юридических лиц - выписка из формы 24-сх статистической отчетности, а в форме физических лиц - выписка из похозяйственной книги), предъявляемых сельхозтоваропроизводителями в акиматы областей, о фактическом наличии поголовья, входящего в зимовку по состоянию на 1 октября 2010 года и подтверждаемого межведомственными комиссиями, создаваемыми решениями акимов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Восточно-Казахстанской, Карагандинской, Павлодарской и Северо-Казахстанской областей: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создать межведомственные комиссии по рассмотрению материалов, представляемых сельхозтоваропроизводителями, о частичном возмещении затрат на содержание маточного поголовья (коров);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утвердить нормативы затрат на содержание одной головы маточного поголовья (коров) на период зимовки;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срок до 20 декабря 2010 года представить в Министерство сельского хозяйства Республики Казахстан отчет по целевому использованию выделенных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принять меры по успешному проведению зимовки скота и обеспечению сохранности маточного поголовья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