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c9d7" w14:textId="75ec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трансформаторной подстанции № 3099 из республиканской собственности в коммунальную собственность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2010 года №
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№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в коммунальную собственность города Астаны трансформаторную подстанцию № 3099, расположенную по адресу: город Астана, улица Мирзояна, дом 23/1, стоимостью 14187000 (четырнадцать миллионов сто восемьдесят семь тысяч) тенге, находящуюся на балансе государственного учреждения "Межрегиональный департамент государственного имущества и приватизации "Сарыарқа" Комитета государственного имущества и приватизации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акиматом города Астаны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осуществить необходимые организационные мероприятия, вытекающие из пункта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