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2520" w14:textId="d1f2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Межведомственной комиссии по выработке предложений к проекту нового базового Соглашения о сотрудничестве между Республикой Казахстан и Европейским Союзом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2010 года № 132. Утратило силу постановлением Правительства Республики Казахстан от 19 октября 2017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19.10.2017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по выработке предложений к проекту нового базового Соглашения о сотрудничестве между Республикой Казахстан и Европейским Союзом (далее -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Комиссии.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2010 года № 132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выработке предложений к проекту</w:t>
      </w:r>
      <w:r>
        <w:br/>
      </w:r>
      <w:r>
        <w:rPr>
          <w:rFonts w:ascii="Times New Roman"/>
          <w:b/>
          <w:i w:val="false"/>
          <w:color w:val="000000"/>
        </w:rPr>
        <w:t>нового базового Соглашения о сотрудничестве между Республикой</w:t>
      </w:r>
      <w:r>
        <w:br/>
      </w:r>
      <w:r>
        <w:rPr>
          <w:rFonts w:ascii="Times New Roman"/>
          <w:b/>
          <w:i w:val="false"/>
          <w:color w:val="000000"/>
        </w:rPr>
        <w:t>Казахстан и Европейским Союзом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выработке предложений к проекту нового базового Соглашения о сотрудничестве между Республикой Казахстан и Европейским Союзом (далее - Комиссия) является консультативно-совещательным органом при Правительстве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деятельности Комиссии является выработка предложений к проекту нового базового Соглашения о сотрудничестве между Республикой Казахстан и Европейским Союзом, взамен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партнерстве и сотрудничестве между Республикой Казахстан, Европейскими сообществами и их государствами-членами, подписанного 23 января 1995 года и вступившего в силу 1 июля 1999 года.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и иными нормативными правовыми актами Республики Казахстан, а также настоящим Положением.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 функциями Комиссии является выработка предложений: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проекту нового базового Соглашения о сотрудничестве между Республикой Казахстан и Европейским Союзом;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переговорной позиции Казахстана в процессе согласования текста проекта нового базового Соглашения о сотрудничестве между Республикой Казахстан и Европейским Союзом.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Комиссии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в установленном порядке и по вопросам, входящим в ее компетенцию, имеет право: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в Правительство Республики Казахстан к проекту нового базового Соглашения о сотрудничестве между Республикой Казахстан и Европейским Союзом;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специалистов заинтересованных государственных органов, консультантов для решения вопросов, входящих в компетенцию Комиссии;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необходимую информацию у государственных органов, ведомств и организаций по вопросам, относящимся к компетенции Комиссии;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заслушивать на заседаниях членов Комиссии представителей государственных органов и иных организаций по вопросам, относящимся к ведению Комиссии;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необходимые для осуществления возложенных на Комиссию задач.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Комиссии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Комиссию возглавляет председатель.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Рабочим органом Комиссии является Министерство иностранных дел Республики Казахстан.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Подготовку предложений по повестке дня заседания Комиссии, необходимых документов, материалов и оформление протокола после его проведения осуществляет секретарь Комиссии.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не является членом Комиссии.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заседаний, а также место и время их проведения определяются Председателем Комиссии.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Материалы заседаний Комиссии после согласования с Председателем доводятся до каждого члена Комиссии не позднее, чем за три рабочих дня до заседания.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Комиссии проводятся по мере необходимости, но не реже одного раза в квартал и считаются правомочными, если на них присутствует не менее двух третей от общего числа членов Комиссии.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Члены Комиссии имеют право на особое мнение, которое в случае его выражения должно быть изложено в письменном виде и приложено к протоколу.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оформляются протоколом и носят рекомендательный характер.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Прекращение деятельности Комиссии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Основанием прекращения деятельности Комиссии является решение Правительства Республики Казахстан.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2010 года № 132</w:t>
            </w:r>
          </w:p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выработке предложений к проекту</w:t>
      </w:r>
      <w:r>
        <w:br/>
      </w:r>
      <w:r>
        <w:rPr>
          <w:rFonts w:ascii="Times New Roman"/>
          <w:b/>
          <w:i w:val="false"/>
          <w:color w:val="000000"/>
        </w:rPr>
        <w:t>нового базового Соглашения о сотрудничестве между Республикой</w:t>
      </w:r>
      <w:r>
        <w:br/>
      </w:r>
      <w:r>
        <w:rPr>
          <w:rFonts w:ascii="Times New Roman"/>
          <w:b/>
          <w:i w:val="false"/>
          <w:color w:val="000000"/>
        </w:rPr>
        <w:t>Казахстан и Европейским Союзом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постановления Правительства РК от 13.06.2011 </w:t>
      </w:r>
      <w:r>
        <w:rPr>
          <w:rFonts w:ascii="Times New Roman"/>
          <w:b w:val="false"/>
          <w:i w:val="false"/>
          <w:color w:val="ff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Орынбаев                   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Турмаханович           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Жигалов                     - заместитель Министра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 Васильевич        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Кабиева                    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Дамегуль Набиевна             общеевропейского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Министерства иностранных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Меркель                     - первый заместитель Генерального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Иоганн Давидович              прокурора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Абдиказимов                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Кабдулкарим Ратаевич         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Аубакиров                   - заместитель Министра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Амантай Акрамович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                    - вице-министр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Серик Абжалиевич             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Байжунусов                  - вице-министр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Эрик Абенович  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Бектуров                    - вице-министр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Азат Габбасович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Бультриков                  - вице-министр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Руслан Искандерович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Даленов                    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Руслан Ерболатович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Жанжуменов                  - заместитель Министра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Талгат Женисович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Ирсалиев                    - вице-министр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Серик Азтаевич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Куставлетов                 - вице-министр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 Рашитович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Омаров                      - вице-министр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Мурат Ескельдинович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Оразаев                     - вице-министр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Аблахатович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                      - вице-министр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Валерий Викторович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Paу                         - первый вице-министр индустрии и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Альберт Павлович             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Сулейменов                  - вице-министр экономического развития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Муратович              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Телебаев                    - вице-министр культуры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Газиз Турысбекович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Толумбаев                   - вице-министр нефти и газа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 Зиябекович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Абсаттаров                  - ответственный секретарь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Кайрат Бектаевич              связи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Джаркинбаев                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Жасер Азимханович            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Парсегов                   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Борис Анатольевич             Республики Казахстан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конкуренции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Шаймагамбетов               - заместитель Председателя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 Мустафаевич             космического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Калюжный                    - руководитель Национального центра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Вячеслав Афанасьевич          правам человека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Айткулова                   - заместитель заведующего Международно-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Нургуль Лесовна               правовым отделом Департамента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обеспечению деятельности судов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Верховном Суде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(аппарата Верховного Суда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Казахстан)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