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a7a6" w14:textId="c93a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признании утратившим силу Указа Президента Республики Казахстан от 14 октября 2009 года № 880"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декабря 2010 года № 1337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признании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октября 2009 года № 880".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признании утратившим силу Указа Президента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от 14 октября 2009 года № 880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октября 2009 года № 880 "О подписании Протокола о внесении дополнений в Соглашение об образовании Совета руководителей миграционных органов государств-участников Содружества Независимых государств" (САПП Республики Казахстан, 2009 г., № 42, ст. 405).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