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8b00" w14:textId="2658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марта 2009 года № 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2010 года № 1338. Утратило силу постановлением Правительства Республики Казахстан от 26 октября 2018 года № 683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26.10.2018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2009 года № 428 "Об утверждении ставок сбора за государственную регистрацию прав на недвижимое имущество и сделок с ним, производимую в ускоренном порядке" (САПП Республики Казахстан, 2009 г., № 17, ст. 149)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ставках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сбора за государственную регистрацию прав на недвижимое имущество и сделок с ним, производимую в ускоренном порядке,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 и 4: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"28" и "40" заменить цифрами "5" и "15";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"35" и "50" заменить цифрами "15" и "20";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"14" и "20" заменить цифрами "4" и "8";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абзацах втором, третьем, четвертом, пятом подпункта 4) цифры "35" и "50", "38" и "55", "42" и "60", "45" и "65" заменить соответственно цифрами "20" и "30", "22" и "32", "30" и "40", "35" и "45";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2, 3, 4, 5, 6, 7, 8, 9, цифры "28" и "40" заменить цифрами "5" и "15".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