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fc41" w14:textId="b6ff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июля 2009 года № 1048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2010 года № 133.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 форсированному индустриальному развитию Республики Казахстан, утвержденном указанным постановлением: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"центральные и региональные"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"центральных, региональных" исключить;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осуществлять методическое руководство местными координационными советами";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развитию, утвержденный указанным постановлением: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Айтаева                       -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Рената Курметжановича           межотраслевой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индустриально-инновационного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Министерства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Республики Казахстан, секретарем;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Аббаса                        - заместителя председателя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Бауыржана Аббасовича            общества "Национальный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технологический холдинг "Парасат"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Смирнова                      - председателя правления дочернего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Олега Евгеньевича               банка акционерного общества "Сбербанк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России"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                           - председателя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Александра Эриковича            общества "Caspian Group" (пo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Кульсеитова                   - председателя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Айдына Женисовича               общества "Национальный инновационный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фонд" (по согласованию);</w:t>
      </w:r>
    </w:p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"Жакупов                      - Управляющий директор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Бексултанович             общества "Национальный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технологический холдинг "Парасат"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 согласованию)"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"Жакупов       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Бексултанович             Республики Казахстан";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Цой Игоря Владимировича, Токжанова Ауельбека Турсуновича.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