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5084" w14:textId="0a4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июня 2007 года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2010 года № 1352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2007 года № 492 "О подготовке и проведении 7-ых зимних Азиатских игр 2011 года в городах Астане и Алматы" (САПП Республики Казахстан, 2007 г., № 19, ст. 219)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7-ых зимних Азиатских игр 2011 года в городах Астане и Алматы,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Жумагулова                  -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Турсыновича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Каирбекову                  -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Зекеновну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Мамина                      - президента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Узакпаевича            "Национальная компания "Қазақстан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темір жолы" (по согласованию);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Доскалиева Жаксылыка Акмурзаевича, Туймебаева Жансеита Кансеитовича.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