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8d6f" w14:textId="be08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аналитический центр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2010 года № 1358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совместно с Канцелярией Премьер-Министра Республики Казахстан в установленном законодательством порядке обеспечить передачу в оплату уставного капитала некоммерческого акционерного общества "Назарбаев Университет" (далее - Университет) государственного пакета акций акционерного общества "Национальный аналитический центр при Правительстве Республики Казахстан" (далее - Общество).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Канцелярии Премьер-Министра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Университетом обеспечить в установленном законодательством Республики Казахстан порядке переименование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1358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21-96,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"Канцелярия Премьер-Министра Республики Казахстан" строку, порядковый номер 304,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"Вопросы Канцелярии Премьер-Министра Республики Казахстан" (САПП Республики Казахстан, 2002 г., № 29,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Канцелярии Премьер-Министра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