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81ef2" w14:textId="9f81e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постановление Правительства Республики Казахстан от 15 декабря 2009 года № 2136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15 декабря 2010 года № 1363. Утратило силу постановлением Правительства Республики Казахстан от 16 октября 2020 года № 672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16.10.2020 </w:t>
      </w:r>
      <w:r>
        <w:rPr>
          <w:rFonts w:ascii="Times New Roman"/>
          <w:b w:val="false"/>
          <w:i w:val="false"/>
          <w:color w:val="ff0000"/>
          <w:sz w:val="28"/>
        </w:rPr>
        <w:t>№ 672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декабря 2009 года № 2136 "Об утверждении перечня гарантированного объема бесплатной медицинской помощи" (САПП Республики Казахстан, 2009 г., № 59, ст. 529) следующие дополнения: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гарантированного объема бесплатной медицинской помощи, утвержденном указанным постановлением: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 "томографии" дополнить словами ", позитронно-эмиссионной томографии, однофотонной эмиссионной компьютерной томографии";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слова "гинекологические" дополнить словами ", включая экстракорпоральное оплодотворение";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5)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словами ", а также ортодонтическая помощь детям с врожденной патологией челюстно-лицевой области с использованием аппарата для устранения зубочелюстных аномалий (ортодонтическая пластинка)";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11), 12) и 13) следующего содержания: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"11) проведение скрининговых исследований (иммуноферментный анализ, полимеразная цепная реакция) на диагностику вирусных гепатитов "В" и "С" детей с заболеваниями крови, злокачественными новообразованиями, находящихся на гемодиализе, имеющих в анамнезе оперативные вмешательства, переливание крови и ее компонентов;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проведение скрининговых исследований (иммуноферментный анализ, полимеразная цепная реакция) на диагностику вирусных гепатитов "В" и "С" взрослых с заболеваниями крови, злокачественными новообразованиями, находящихся на гемодиализе, имеющих в анамнезе оперативные вмешательства, переливание крови и ее компонентов, а также медицинских работников с повышенным риском инфицирования вирусными гепатитами "В" и "С";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социально-психологическое консультирование.";</w:t>
      </w:r>
    </w:p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первом после слов "стационарной помощи" дополнить словами "согласно видам и объемам, утверждаемым уполномоченным органом";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5)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словами ", в том числе кормящую мать ребенка до одного года жизни, на весь период пребывания в медицинской организации по уходу за ребенком".</w:t>
      </w:r>
    </w:p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первого официального опубликования, за исключением абзацев шестого и восьмого пункта 1, которые вводятся в действие с 1 января 2011 года, и абзаца девятого, который вводится в действие с 1 января 2012 года.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