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f5115" w14:textId="f8f51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 сентября 2010 года № 888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2010 года № 1379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сентября 2010 года № 888 "О выделении средств из резерва Правительства Республики Казахстан"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и слова "6812575413 (шесть миллиардов восемьсот двенадцать миллионов пятьсот семьдесят пять тысяч четыреста тринадцать)" заменить цифрами и словами "6771024086 (шесть миллиардов семьсот семьдесят один миллион двадцать четыре тысячи восемьдесят шесть)";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и слова "5734745713 (пять миллиардов семьсот тридцать четыре миллиона семьсот сорок пять тысяч семьсот тринадцать)" заменить цифрами и словами "5695816716 (пять миллиардов шестьсот девяносто пять миллионов восемьсот шестнадцать тысяч семьсот шестнадцать)";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абзаце пятом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"1986562080 (один миллиард девятьсот восемьдесят шесть миллионов пятьсот шестьдесят две тысячи восемьдесят)" заменить цифрами и словами "1947633083 (один миллиард девятьсот сорок семь миллионов шестьсот тридцать три тысячи восемьдесят три)";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и слова "346882000 (триста сорок шесть миллионов восемьсот восемьдесят две тысячи)" заменить цифрами и словами "345621500 (триста сорок пять миллионов шестьсот двадцать одна тысяча пятьсот)";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и слова "327815000 (триста двадцать семь миллионов восемьсот пятнадцать тысяч)" заменить цифрами и словами "326453170 (триста двадцать шесть миллионов четыреста пятьдесят три тысячи сто семьдесят)";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"Сумма (тыс.тенге)" строки, порядковый номер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"Закуп автобусов (40 единиц)" цифры "1 314 562,1" заменить цифрами "1 275 633,1";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"Итого" цифры "1 986 562,1" заменить цифрами "1 947 633,1";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 цифры "5 734 745,7" заменить цифрами "5 695 816,7";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"Сумма (тыс.тенге)" строки, порядковый номер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"Автотранспорт" цифры "272 307" заменить цифрами "271 516";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"Автобус" цифры "30 100" заменить цифрами "29 309";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"Сумма (тыс.тенге)" строки, порядковый номер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"Специальное досмотровое оборудование" цифры "20 900" заменить цифрами "20 430,5";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"Стационарный металлодетектор" цифры "15 000" заменить цифрами "14 827,5";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"ручной портативный металлодетектор" цифры "4 300" заменить цифрами "4 171";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"зеркала досмотра" цифры "1 600" заменить цифрами "1 432";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"Сумма (тыс.тенге)" строки "Всего" цифры "346 882" заменить цифрами "345 621,5";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"Сумма (тыс.тенге)" строки, порядковый номер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"Средства связи" цифры "74 494" заменить цифрами "73 132,2";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"Диспетчерская коммутационная консоль" цифры "26 450" заменить цифрами "25 317,8";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"Мобильная радиостанция" цифры "1 796" заменить цифрами "1 641,9";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"Аккумулятор литий-ионный 2000 mAh" цифры "14 280" заменить цифрами "14 208";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"Фильтр нелинейных помех бортовой сети автомобиля 12В" цифры "739" заменить цифрами "735,5";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"Сумма (тыс.тенге)" строки "Всего" цифры "327 815" заменить цифрами "326 453,2".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