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dd04" w14:textId="cadd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9 марта 2010 года № 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2010 года № 1399. Утратило силу постановлением Правительства Республики Казахстан от 31 мая 2017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31.05.2017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2010 года № 181 "О создании Комиссии по охране прав интеллектуальной собственности" следующие дополнение и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охране прав интеллектуальной собственности,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после слов "государственных органов" дополнить словами ", независимых экспертов, представителей международных организаций, правообладателей на объекты интеллектуальной собственности и ученых";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охране прав интеллектуальной собственности, утвержденный указанным постановлением, изложить в редакции согласно приложению к настоящему постановлению.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№ 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2010 года № 181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охране прав интеллектуальной собственности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Тусупбеков                  - Министр юстиции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Рашид Толеутаевич            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Аманбаев                    - заместитель Министра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Амирхан Тапашевич            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Кәкен                       - начальник управления по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Гүлнәра Қаратайқызы           государственной политики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авторского и смежных прав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правам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Министерства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Даулбаев                    - заместитель Генерального прокурора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Асхат Кайзуллаевич           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Ибраимов                    - первый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Рустам Анварович              Агентства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борьбе с экономической и коррупционной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преступностью (финансовой полиции)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Абдибеков                   - вице-министр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Нурмухамбет Канапиевич       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Аубакиров                   - заместитель Министра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Амантай Акрамович            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Даленов                     -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Руслан Ерболатович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Оразаев                     - вице-министр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Аблахатович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Оразов                      - вице-министр связи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Нурай Нургожаевич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Сулейменов                  - вице-министр экономического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Муратович              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Телебаев                    - вице-министр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Газиз Турысбекович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Жумабаева                   - заместитель заведующего Юридическим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Алия Ермековна                отделом Аппарата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Стамбекова                  - председатель Комитета по правам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Лиза Сейдалиевна             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Министерства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Әзімхан                     - генеральный директор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Дархан Әзімханұлы            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"Казахстанское общество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правами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Абсеметов                   - директор Юридического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Динмухамед Бакытжанович       объединения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"Национальная экономическая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Казахстана "Союз "Атамекен"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Ажгалиев                    - председатель Союза селекционеров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Талгат Болатович              и семеноводов Ассоциации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агропромышленной палаты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Ахтямов                     - вице-президент объединения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Руслан Рашитович              лиц "Казахстанская ассоциация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по защите авторских и смежных прав"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Каудыров                    - Евразийский патентный поверенный,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Толеш Ерденович               доктор юридических наук,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Сабиров                     - президент объединения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Шавкат Умарович               "Интернет Ассоциация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Сиротина                    - директор Департамента соглашений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Марина Николаевна             Всемирной торговой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акционерного общества "Центр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торговой политики"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