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5cdc" w14:textId="bab5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Верховного Суда Республики Казахстан № 11 от 19 декабря 2003 года "О практике вынесения судами частных постановлений по уголовным делам" (с изменением, внесенным нормативным постановлением Верховного Суда Республики Казахстан № 21 от 22 декабря 2008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25 июня 2010 года № 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законодательства Республики Казахстан пленарное заседание Верховного Суда Республики Казахстан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№ 11 от 19 декабря 2003 года "О практике вынесения судами частных постановлений по уголовным делам":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пунктом 6 статьи 411 УПК суд апелляционной и надзорной" заменить словами ",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446-8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суд апелляционной, кассационной и надзорной";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 словами "При определении срока" дополнить предложением: "Частные постановления могут быть обжалованы (опротестованы) в порядке и в сроки, предусмотренные для обжалования (опротестования) судебного акта, вынесенного по существу дела." и после слов "в статье 396" дополнить словами "и в части пятой статьи 403";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"надзорной жалобы" заменить словом "ходатайства";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"апелляционная" дополнить словами ", кассационная и надзорная", слово "первой" заменить словом "нижестоящей", после слов "</w:t>
      </w:r>
      <w:r>
        <w:rPr>
          <w:rFonts w:ascii="Times New Roman"/>
          <w:b w:val="false"/>
          <w:i w:val="false"/>
          <w:color w:val="000000"/>
          <w:sz w:val="28"/>
        </w:rPr>
        <w:t>статьи 404</w:t>
      </w:r>
      <w:r>
        <w:rPr>
          <w:rFonts w:ascii="Times New Roman"/>
          <w:b w:val="false"/>
          <w:i w:val="false"/>
          <w:color w:val="000000"/>
          <w:sz w:val="28"/>
        </w:rPr>
        <w:t xml:space="preserve">" дополнить словами "части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446-2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458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"как и другое постановление" исключить;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"Частное постановление суда кассационной инстанции вступает в законную силу с момента оглашения.".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Алимбеков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