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9a4b" w14:textId="4479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2010 года № 1403. Утратило силу постановлением Правительства Республики Казахстан от 24 февраля 2014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1403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"Регистрация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03.08.2012 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систем"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связи и информатизации Министерства транспорта и коммуникаций Республики Казахстан (далее - Комитет) по адресу: 010000, город Астана, ул. Орынбор, дом 8, административное здание "Дом Министерств", 14 подъезд, кабинет № А 729.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2007 года № 1124 "Об утверждении Правил ведения государственного регистра электронных информационных ресурсов и информационных систем и депозитария".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(далее – стандарт) размещается на интернет-pеcуpcах www.mtc.gov.kz, www.reginfo.kz, справочную информацию о порядке предоставления государственной услуги можно получить по телефону: (87172) 55-29-77.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информационных ресурсов и информационных систем (далее - свидетельство) в Государственном регистре электронных информационных ресурсов и информационных систем (далее - Государственный регистр)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Казахстан, являющимся собственниками или владельцами электронных информационных ресурсов и информационных систем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получателем государственной услуги необходимых документов для регистрации в Государственном регистре,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 - не более сорока трех рабочих дней с момента подачи получателями государственной услуги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ненадлежащего оформления заявки для регистрации в Государственном регистре либо неполноты предоставленных документов, возврат заявки - не более пятнадцати рабочих дней с момента ее подачи;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для ожидания в очереди при сдаче необходимых документов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для ожидания в очереди при получении документов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Комитета: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от получателя государственной услуги осуществляется в помещении Комитета. Здание оборудовано входом с пандусами, предназначенных для доступа людей с ограниченными физическими возможностями.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получатели государственной услуги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заявки,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формы, подписанной и заверенной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заявки на бумажном 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заявок и пояснения по заполнению к ним размещены на интернет-ресурсах: www.mtc.gov.kz., www.reginfo.kz.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канцелярией Комитета по адресу: 010000, город Астана, улица Орынбор, дом 8, административное здание "Дом Министерств", 14 подъезд, кабинет № А 746, телефон: (87172)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Отметка на копии сопроводительного письма и указание даты его получения подтверждает, что получатель государственной услуги сдал все необходимые документы для ее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получателю государственной услуги свидетельства или ответа об отказе в предоставлении услуги осуществляется по почте или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является установление фактов ненадлежащего оформления заявки и/или неполноты предоставленных документов.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 работы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соблюдении конституционных прав человека, законности при исполнении возложенных функций и осуществляется на принципах вежливости, предоставления полной информации, обеспечения ее сохранности, защиты и конфиденциальности.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транспорта и коммуникаций Республики Казахстан.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оказания государственной услуги, а так же содействие в подготовке жалобы можно получить у должностного лица Комитета, кабинет № А757, адрес электронной почты: kci@mtc.gov.kz, телефон (87172) 74-06-85.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получателем государственной услуги подается на имя Председателя Комитета по адресу: 010000, город Астана, улица Орынбор, дом 8, административное здание "Дом Министерств", 14 подъезд, кабинет № А729, адрес электронной почты: kci@mtc.gov.kz, телефон приемной (87172) 74-03-24.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 вопросам некорректного обслуживания при оказании государственной услуги получателем государственной услуги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"телефон доверия" Министерства транспорта и коммуникаций Республики Казахстан (87172) 24-29-09;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раздел на "страницу доверия" интернет-ресурса www.mtc.gov.kz;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блог Министра транспорта и коммуникаций Республики Казахстан (страница "Блог Министра транспорта и коммуникаций" интернет-ресурса Министерства транспорта и коммуникаций Республики Казахстан: www.mtc.gov.kz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Письменная жалоба подается в канцелярию Министерства транспорта и коммуникаций Республики Казахстан, по адресу: г. Астана, пр. Кабанбай батыра 32/1, адрес электронной почты: mtc@mtc.gov.kz, телефон: (87172)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оформляется в произвольной форме,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Указание на втором экземпляре жалобы срока и места получения ответа на поданную жалобу, а также контактных данных должностных лиц, у которых можно узнать о ходе рассмотрения жалобы, подтверждает ее принятие.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интернет-ресурсах: www.mtc.gov.kz или www.reginfo.kz и по телефону: (87172) 74-06-85.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электронных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ресурсов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государственном регистре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информационных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и информационных систем 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6"/>
        <w:gridCol w:w="2302"/>
        <w:gridCol w:w="2810"/>
        <w:gridCol w:w="2732"/>
      </w:tblGrid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