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69d0" w14:textId="83d6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2009 года № 2342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2010 года № 1417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2342 "Об утверждении Стратегического плана Министерства труда и социальной защиты населения Республики Казахстан на 2010 - 2014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"Цели, стратегические направления и основные индикаторы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"Управление риском потери (отсутствия) работы":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"Показатели" строки "1.1.1. Совершенствование законодательства Республики Казахстан о занятости населения" цифры "2010" заменить цифрами "2011";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"Управление риском нарушения трудовых прав":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строки "Предупреждение риска нарушения трудовых прав"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1053"/>
        <w:gridCol w:w="993"/>
        <w:gridCol w:w="973"/>
        <w:gridCol w:w="973"/>
        <w:gridCol w:w="1033"/>
        <w:gridCol w:w="1053"/>
        <w:gridCol w:w="1193"/>
      </w:tblGrid>
      <w:tr>
        <w:trPr>
          <w:trHeight w:val="945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Упорядочение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ГИТ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проверки (дней)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2.2.: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"2010 г.", "2011 г.", "2012 г.", "2013 г.", "2014 г." строки "2.2.5. Повышение эффективности надзорно-контрольной деятельности ГИТ" цифры "10", "10", "10", "10", "10" заменить соответственно цифрами "8", "8", "8", "8",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"Управление миграционными процессами":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 и 3 строки "Предупреждение риска неуправляемой миграции":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1233"/>
        <w:gridCol w:w="1013"/>
        <w:gridCol w:w="1013"/>
        <w:gridCol w:w="1073"/>
        <w:gridCol w:w="933"/>
        <w:gridCol w:w="1153"/>
        <w:gridCol w:w="1133"/>
      </w:tblGrid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Квота иммиграции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тыс. семей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2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"Нұрлы көш" семей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453"/>
        <w:gridCol w:w="2533"/>
        <w:gridCol w:w="733"/>
        <w:gridCol w:w="993"/>
        <w:gridCol w:w="673"/>
        <w:gridCol w:w="733"/>
        <w:gridCol w:w="733"/>
        <w:gridCol w:w="833"/>
        <w:gridCol w:w="773"/>
      </w:tblGrid>
      <w:tr>
        <w:trPr>
          <w:trHeight w:val="22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Концепции Закона РК "О миграции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проекта Закона РК "О миграции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(2009-2010 гг.)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проекта Закона РК "О внесении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некоторые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 (2009-2010 гг.)</w:t>
            </w:r>
          </w:p>
        </w:tc>
      </w:tr>
      <w:tr>
        <w:trPr>
          <w:trHeight w:val="11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(совместно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и МВД РК)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единой АИС "Оралман"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базой 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 госорганов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(2009-2011 гг.)</w:t>
            </w:r>
          </w:p>
        </w:tc>
      </w:tr>
      <w:tr>
        <w:trPr>
          <w:trHeight w:val="15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 работы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 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(совместно с МИД)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3.1.5. и 3.1.6.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453"/>
        <w:gridCol w:w="3113"/>
        <w:gridCol w:w="973"/>
        <w:gridCol w:w="893"/>
        <w:gridCol w:w="993"/>
        <w:gridCol w:w="933"/>
        <w:gridCol w:w="853"/>
        <w:gridCol w:w="893"/>
        <w:gridCol w:w="813"/>
      </w:tblGrid>
      <w:tr>
        <w:trPr>
          <w:trHeight w:val="18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иммиграции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ИРС I и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привлекаемой ИРС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Цель 3.2.: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3333"/>
        <w:gridCol w:w="3779"/>
        <w:gridCol w:w="823"/>
        <w:gridCol w:w="985"/>
        <w:gridCol w:w="742"/>
        <w:gridCol w:w="823"/>
        <w:gridCol w:w="843"/>
        <w:gridCol w:w="844"/>
        <w:gridCol w:w="784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16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предложений по эффективному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миграционных процессов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способствующих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страны (2010-2014 гг.)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Упорядочение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МЭМР, МИТ,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Установление квоты внутренней миграции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(2014 г.)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механизмов экономического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рабочей силы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 с дефицитом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(2014 г.)</w:t>
            </w:r>
          </w:p>
        </w:tc>
      </w:tr>
      <w:tr>
        <w:trPr>
          <w:trHeight w:val="16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(оралманов)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мигрантов,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Программой "Нұрлы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общему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т.г.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ИРС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и II категории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привлекаемой ИРС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3.2.4.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переподготовкой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оралманов в %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оралманов жильем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"Управление риском уязвимости вследствие наступления старости, инвалидности, потери кормильца и иных социальных рисков":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строки "Совершенствование социального законодательства"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3"/>
      </w:tblGrid>
      <w:tr>
        <w:trPr>
          <w:trHeight w:val="690" w:hRule="atLeast"/>
        </w:trPr>
        <w:tc>
          <w:tcPr>
            <w:tcW w:w="1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НПА в реализацию ЗРК "О внесении изменений и 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 Республики Казахстан по вопросам социальной поддержки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граждан" (2010 г.)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"Целевой индикатор" в пункте 1 строки "4.1.3. Повышение уровня социальных выплат из ГФСС при наступлении основных социальных рисков" слово "Суммы" заменить словами "Рост средних размеров";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4.2.: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"Обеспечение доступности специальных социальных услуг" и "4.2.2. Развитие социальной инфраструктуры"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833"/>
        <w:gridCol w:w="2833"/>
        <w:gridCol w:w="1113"/>
        <w:gridCol w:w="933"/>
        <w:gridCol w:w="1093"/>
        <w:gridCol w:w="1133"/>
        <w:gridCol w:w="1293"/>
        <w:gridCol w:w="1113"/>
        <w:gridCol w:w="1193"/>
      </w:tblGrid>
      <w:tr>
        <w:trPr>
          <w:trHeight w:val="30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пожилых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2383"/>
        <w:gridCol w:w="3487"/>
        <w:gridCol w:w="1137"/>
        <w:gridCol w:w="1076"/>
        <w:gridCol w:w="892"/>
        <w:gridCol w:w="1076"/>
        <w:gridCol w:w="1055"/>
        <w:gridCol w:w="1076"/>
        <w:gridCol w:w="955"/>
      </w:tblGrid>
      <w:tr>
        <w:trPr>
          <w:trHeight w:val="208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МСУ,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дневных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7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частном секторе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уход на дому,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дневных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1417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8. Перечень бюджетных программ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Свод бюджетных расходов на 2010 - 2012 годы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Министерство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957"/>
        <w:gridCol w:w="957"/>
        <w:gridCol w:w="2866"/>
        <w:gridCol w:w="1721"/>
        <w:gridCol w:w="1099"/>
        <w:gridCol w:w="1500"/>
        <w:gridCol w:w="1220"/>
        <w:gridCol w:w="1161"/>
        <w:gridCol w:w="1161"/>
      </w:tblGrid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Действующие программы, из них: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565 550 848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924 134 765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1 026 183 544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562 635 601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562 797 329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806 684 542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917 811 003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1 025 869 701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534 881 565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535 038 747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644 431 275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780 631 654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973 343 226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1 072 318 477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501 578 849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501 662 838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611 209 426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734 995 423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920 785 261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1 015 414 879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363 541 309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363 594 434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557 556 682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724 962 585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802 783 135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92 029 542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92 052 358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115 607 711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121 319 832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131 410 037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41 626 624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41 634 157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65 368 972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70 492 914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4 381 373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4 381 889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6 452 685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9 133 872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10 728 793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33 302 716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33 375 909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33 221 849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45 636 231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52 557 965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56 903 598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1 876 116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1 943 700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2 145 528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2 857 329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детей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27 841 310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27 842 306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49 978 861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53 988 311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 полигоне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3 559 344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268 291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27 754 036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27 758 581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162 253 267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137 179 349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52 526 475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47 951 605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2 094 537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2 574 571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3 098 378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3 401 552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оралманам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8 548 863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18 837 726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165 401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16 622 972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18 096 643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2 026 145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5 358 149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5 116 570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возложенное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911 576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3 730 617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592 263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284 589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3 156 005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420 108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200 521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101 638 965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6 323 762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сферы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9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Программы, предлагаемые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из них: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5 135 483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4 284 885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15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Москве,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51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"Нұрлы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 на 2009-2011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 них: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565 550 848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929 270 248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1 026 218 269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562 635 601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562 797 329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806 684 542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922 095 888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1 025 904 426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7 174 360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8"/>
        <w:gridCol w:w="4730"/>
        <w:gridCol w:w="944"/>
        <w:gridCol w:w="967"/>
        <w:gridCol w:w="967"/>
        <w:gridCol w:w="1087"/>
        <w:gridCol w:w="1028"/>
        <w:gridCol w:w="1209"/>
      </w:tblGrid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организации деятельности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 населения"</w:t>
            </w:r>
          </w:p>
        </w:tc>
      </w:tr>
      <w:tr>
        <w:trPr>
          <w:trHeight w:val="75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аппаратов Министерства и его территориальных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 конституционных гарантий 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сфере; реализация единой социальной политики;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трудовой миграцией; государственный надзор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трудового и социального законодательства;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оказания социальных услуг; разработка и реализация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 программ в социально-трудовой сфере;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информационного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Мониторинг, координация, стратегическое, методическое и 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 сфере труда, занятости, миграции и социальной защиты населения</w:t>
            </w:r>
          </w:p>
        </w:tc>
      </w:tr>
      <w:tr>
        <w:trPr>
          <w:trHeight w:val="87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минимума.</w:t>
            </w:r>
          </w:p>
        </w:tc>
      </w:tr>
      <w:tr>
        <w:trPr>
          <w:trHeight w:val="162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бедности.</w:t>
            </w:r>
          </w:p>
        </w:tc>
      </w:tr>
      <w:tr>
        <w:trPr>
          <w:trHeight w:val="1635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Совершенствование законодательства 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Содействие установлению соответствия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потребностям экономики в трудовых 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(объему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 прогнозируемого спроса на рабочую силу)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(совместно с МОН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Содействия повышению конкурентоспособности целевых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 Развития государственно-частного 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подготовке и переподготовке кадров.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Совершенствование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Разработка и внедрение современных стандартов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Совершенствование системы квалификационных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учетом их адекватности современным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условиям производства и рекомендации ЕврАзЭС.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 Совершенствование системы оплаты труда работников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 Упрощение процедур привлечения высококвалифицированной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отрасли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Совершенствование социального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Повышение размеров пенсионных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 Повышение уровня социальных выплат из ГФСС при 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социальных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 Обеспечение эффективной системы администрирования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5.1.3. Стимулирование экономической активности трудоспособной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малообеспеченного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(законы,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согласованных типовых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 выпусков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ЕТКС,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подписантов, присоединившихся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по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ООН в сфере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"Парыз"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государственной политики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миграции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государственного контроля в сфере труда, занятости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Управление миграционными процессами. 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Улучшение системы мониторинга и прогнозирования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рынке труда (совместно с МЭБП, МИТ, МЭМР, МОН, МСХ, МТК,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Обеспечение безопасных условий трудовой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Мониторинг состояния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2.2.5. Повышение эффективности надзорно-контрольной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 Ужесточение контроля за соблюдением миграционного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объектов, аттестованных по условиям труда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 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(от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предприятий)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коллективно-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 отношений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(крупные, средние)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назначенных выплат)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впервые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низовых отделов МСЭ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МСЭ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 ИПР)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обращений физических и юридических лиц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труда работников, обеспечение трудовых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устраненных нарушений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 по назначению пенсионных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выплат, снижение числа жалоб и заявлений получателей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 полной и частичной реабилитации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реализации государственной миграционной политики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Оказание социальной помощи оралманам, 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 Упрощение процедур привлечения высококвалифицированной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отрасли экономики.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единовременных пособий и компенсаций обратившихся оралманов и членов их семей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0беспечение функционирования, организация планирования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Улучшение системы мониторинга и прогнозирования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 (совместно с МЭБП, МИТ, МЭМР, МОН, МСХ, МТК, МКИ,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Предотвращение массового высвобождения наемных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реструктуризации, сокращения объемов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 Повышение социальной ответственности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 Упрощение процедур привлечения высококвалифицированной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отрасли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меморандумов,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(соглашений)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(технических спецификаций,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заданий)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системы планирования Министерства, нацеленного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конечных результатов. Эффективное и 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Министерства. Формирование профессионального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деятельности аппарата Министерства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1 629 967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2 094 537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2 574 571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3 098 378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3 401 552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3958"/>
        <w:gridCol w:w="964"/>
        <w:gridCol w:w="1170"/>
        <w:gridCol w:w="1170"/>
        <w:gridCol w:w="1230"/>
        <w:gridCol w:w="1170"/>
        <w:gridCol w:w="1271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зашиты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"Пенсионная программа"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базовых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солидарных пенсий;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 граждан пострадавших 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обязательств по государственной гарантии сохранности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в накопительных пенсионных фондах.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выплат.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Повышение размеров пенсионных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получателей: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3 281 578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3 379 940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3 359 764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1 651 282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1 702 999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1 687 950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1 630 237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1 677 614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1 671 574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солидарных пенсий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30 745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пенсий и пособий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363 594 434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557 556 682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724 962 585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802 783 135</w:t>
            </w:r>
          </w:p>
        </w:tc>
      </w:tr>
    </w:tbl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1"/>
        <w:gridCol w:w="3996"/>
        <w:gridCol w:w="998"/>
        <w:gridCol w:w="1228"/>
        <w:gridCol w:w="1171"/>
        <w:gridCol w:w="1232"/>
        <w:gridCol w:w="1232"/>
        <w:gridCol w:w="1212"/>
      </w:tblGrid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"Государственные социальные пособия"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социальных пособий по инвалидности,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кормильца, по возрасту.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госсоцпособий: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638 979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657 244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414 534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432 249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445 273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439 614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193 833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кормильца, 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 иждивенце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 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3 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 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госсоцпособий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92 052 358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115 607 711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121 319 832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131 410 037</w:t>
            </w:r>
          </w:p>
        </w:tc>
      </w:tr>
    </w:tbl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128"/>
        <w:gridCol w:w="1037"/>
        <w:gridCol w:w="1264"/>
        <w:gridCol w:w="1144"/>
        <w:gridCol w:w="1344"/>
        <w:gridCol w:w="1305"/>
        <w:gridCol w:w="1265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"Специальные государственные пособия"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дополнительной материальной поддержки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граждан в виде выплат 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взамен натуральных льгот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спецгоспособий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1 159 975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1 210 026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1 213 889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СГП к величине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ПМ: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1 и 2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3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инвалидов 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многодетные матери,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алка" и "Кумис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 и многодетные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спецгоспособий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41 634 157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65 368 972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70 492 914</w:t>
            </w:r>
          </w:p>
        </w:tc>
      </w:tr>
    </w:tbl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4267"/>
        <w:gridCol w:w="1041"/>
        <w:gridCol w:w="1283"/>
        <w:gridCol w:w="1102"/>
        <w:gridCol w:w="1163"/>
        <w:gridCol w:w="1183"/>
        <w:gridCol w:w="1284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"Пособие на погребение"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пенсионеров, участников и инвалидов 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получателей государственных социальных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 пособий.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97 131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погребение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79 486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85 306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погребение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пособий: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погребение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(социальных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1 943 700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2 145 528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2 475 373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2 857 329</w:t>
            </w:r>
          </w:p>
        </w:tc>
      </w:tr>
    </w:tbl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4621"/>
        <w:gridCol w:w="1089"/>
        <w:gridCol w:w="1232"/>
        <w:gridCol w:w="1212"/>
        <w:gridCol w:w="1190"/>
        <w:gridCol w:w="1153"/>
        <w:gridCol w:w="1094"/>
      </w:tblGrid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"Оказание социальной помощи оралманам"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Оказание социальной помощи оралманам, 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семей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оралманов и членов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8 548 863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17 431 680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18 837 726</w:t>
            </w:r>
          </w:p>
        </w:tc>
      </w:tr>
    </w:tbl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5295"/>
        <w:gridCol w:w="866"/>
        <w:gridCol w:w="1214"/>
        <w:gridCol w:w="1214"/>
        <w:gridCol w:w="1034"/>
        <w:gridCol w:w="1034"/>
        <w:gridCol w:w="1054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"Государственные пособия семьям, имеющим детей"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семей, имеющих детей в виде 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единовременного пособия на рождение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пособия по уходу за ребенком до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Социальная поддержка семей с детьми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пособий: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495 621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519 475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583 334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рождение ребенка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уходу за ребенком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139 084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родителей, опекунов,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 детей-инвалидов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49 340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пособий на 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% к предыдущему году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пособий 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 одного года,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27 842 306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49 978 861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53 988 311</w:t>
            </w:r>
          </w:p>
        </w:tc>
      </w:tr>
    </w:tbl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5202"/>
        <w:gridCol w:w="874"/>
        <w:gridCol w:w="1155"/>
        <w:gridCol w:w="1195"/>
        <w:gridCol w:w="1014"/>
        <w:gridCol w:w="1015"/>
        <w:gridCol w:w="1056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"Единовременные государственные денежные компенсации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численность: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пенсионеров 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работающего и неработающего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проживающего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проживавших в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 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 рисков с 1949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годы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из числа граждан, пострадавших вследствие ядерного испытания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СИЯП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268 291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</w:p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5173"/>
        <w:gridCol w:w="893"/>
        <w:gridCol w:w="1133"/>
        <w:gridCol w:w="1213"/>
        <w:gridCol w:w="993"/>
        <w:gridCol w:w="1013"/>
        <w:gridCol w:w="105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"Материально-техническое оснащение 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 Казахстан"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потери (отсутствия)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нарушения трудовых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миграционными процессами;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уязвимости вследствие наступления старости,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 и иных социальных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снижения дохода ниже установленного порогового минимума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оснащение,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 целях качественного и эффективного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 них функций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материально-технической оснащенности и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техники,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оргтехники,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оборудования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офисной мебели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населения: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165 401</w:t>
            </w:r>
          </w:p>
        </w:tc>
      </w:tr>
    </w:tbl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5161"/>
        <w:gridCol w:w="874"/>
        <w:gridCol w:w="1155"/>
        <w:gridCol w:w="1195"/>
        <w:gridCol w:w="1035"/>
        <w:gridCol w:w="1014"/>
        <w:gridCol w:w="1036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"Единовременная денежная 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 массовых политических репрессий"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признанным жертвами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реабилитированных граждан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из числа граждан жертв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4573"/>
        <w:gridCol w:w="1013"/>
        <w:gridCol w:w="1193"/>
        <w:gridCol w:w="1193"/>
        <w:gridCol w:w="1033"/>
        <w:gridCol w:w="1013"/>
        <w:gridCol w:w="873"/>
      </w:tblGrid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"Создание единой информационной 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сферы"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интеграции с программой "Е-Правительство"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минимума.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Улучшение системы мониторинга и прогнозирования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информированности населения о состоянии спроса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на национальном рынке труда, возможностях и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Мониторинг состояния 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5.1.4. Повышение информированности населения по вопросам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 баз данных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баз данных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информационной техники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 пенсий и пособий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6"/>
        <w:gridCol w:w="4568"/>
        <w:gridCol w:w="859"/>
        <w:gridCol w:w="1081"/>
        <w:gridCol w:w="1203"/>
        <w:gridCol w:w="1021"/>
        <w:gridCol w:w="1001"/>
        <w:gridCol w:w="1062"/>
      </w:tblGrid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"Прикладные научные исследования в области охраны труда"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труда, рынка труда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Совершенствование системы квалификационных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учетом их адекватности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организационно-техническим условиям производства и 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завершенных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 НИР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внедрены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</w:tbl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4669"/>
        <w:gridCol w:w="1014"/>
        <w:gridCol w:w="1038"/>
        <w:gridCol w:w="1221"/>
        <w:gridCol w:w="1041"/>
        <w:gridCol w:w="1021"/>
        <w:gridCol w:w="1081"/>
      </w:tblGrid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"Услуги по обеспечению выплаты пенсий и пособий"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своевременных и полных выплат пенсий и пособий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эффективной системы администрирования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пенсий 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пособий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5 316 827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5 442 721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6 011 151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5 944 751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5 988 651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назначения и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 пособий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затрат ГЦВП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потоков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 и пособий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16 622 972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18 096 643</w:t>
            </w:r>
          </w:p>
        </w:tc>
      </w:tr>
    </w:tbl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6"/>
        <w:gridCol w:w="4627"/>
        <w:gridCol w:w="863"/>
        <w:gridCol w:w="1207"/>
        <w:gridCol w:w="1207"/>
        <w:gridCol w:w="1025"/>
        <w:gridCol w:w="1025"/>
        <w:gridCol w:w="1066"/>
      </w:tblGrid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"Услуги по информационно-аналитическому обеспечению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бедности"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информационных баз данных занятости и бедности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Обеспечение реализации прав граждан на защиту в случае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 а) содействие в трудоустройстве; б) социальное 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потери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обрабатываемой информации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и полнота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Министерства качественными аналитическими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принятия решения.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</w:tbl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4613"/>
        <w:gridCol w:w="913"/>
        <w:gridCol w:w="1178"/>
        <w:gridCol w:w="1220"/>
        <w:gridCol w:w="1059"/>
        <w:gridCol w:w="1040"/>
        <w:gridCol w:w="1080"/>
      </w:tblGrid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введение стандартов специальных социальных услуг"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различных социальных рисков, использование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качестве одного из факторов социальной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2 026 145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5 358 149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5 116 570</w:t>
            </w:r>
          </w:p>
        </w:tc>
      </w:tr>
    </w:tbl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4607"/>
        <w:gridCol w:w="875"/>
        <w:gridCol w:w="1137"/>
        <w:gridCol w:w="1237"/>
        <w:gridCol w:w="1016"/>
        <w:gridCol w:w="1016"/>
        <w:gridCol w:w="1038"/>
      </w:tblGrid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"Возмещение за вред, причиненный жизни и здоровью, возложенное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 на государство, в случае прекращения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лица"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</w:p>
        </w:tc>
      </w:tr>
      <w:tr>
        <w:trPr>
          <w:trHeight w:val="435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Предупреждение риска нарушения трудовых прав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Обеспечение безопасных условий трудовой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исков,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осуществлена выплата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адресность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</w:tbl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4797"/>
        <w:gridCol w:w="905"/>
        <w:gridCol w:w="1169"/>
        <w:gridCol w:w="1209"/>
        <w:gridCol w:w="1029"/>
        <w:gridCol w:w="1089"/>
        <w:gridCol w:w="1072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"Государственные специальные пособия"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специальных пособий по списку № 1, № 2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госспецпособий: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госспецпособий: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4 381 889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6 452 685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9 133 872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10 728 793</w:t>
            </w:r>
          </w:p>
        </w:tc>
      </w:tr>
    </w:tbl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713"/>
        <w:gridCol w:w="853"/>
        <w:gridCol w:w="1193"/>
        <w:gridCol w:w="1193"/>
        <w:gridCol w:w="1013"/>
        <w:gridCol w:w="993"/>
        <w:gridCol w:w="105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содержание вновь вводимых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- 4 ед., в 2011 году - 8 ед., в 2012 году - 5 ед.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Развитие социальной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911 576</w:t>
            </w:r>
          </w:p>
        </w:tc>
      </w:tr>
    </w:tbl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4808"/>
        <w:gridCol w:w="863"/>
        <w:gridCol w:w="1207"/>
        <w:gridCol w:w="1207"/>
        <w:gridCol w:w="1027"/>
        <w:gridCol w:w="1025"/>
        <w:gridCol w:w="1046"/>
      </w:tblGrid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обеспечения"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предусматривается строительство: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медико-социальных учреждений - 3 шт.;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центра реабилитации инвалидов - 1 шт.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Развитие социальной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0"/>
        <w:gridCol w:w="4858"/>
        <w:gridCol w:w="885"/>
        <w:gridCol w:w="1169"/>
        <w:gridCol w:w="1189"/>
        <w:gridCol w:w="1027"/>
        <w:gridCol w:w="1029"/>
        <w:gridCol w:w="1069"/>
      </w:tblGrid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ежемесячного государственного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ростом размера прожиточного минимума"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лиц (семей) с доходами ниже 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бедности, а также семей, имеющих детей до 18 лет, с доходами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продовольственной корзины.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Социальная поддержка семей с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Социальная поддержка малообеспеченных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3 730 617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4720"/>
        <w:gridCol w:w="894"/>
        <w:gridCol w:w="1135"/>
        <w:gridCol w:w="1195"/>
        <w:gridCol w:w="1014"/>
        <w:gridCol w:w="1015"/>
        <w:gridCol w:w="1056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размещение 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 секторе"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госсоцзаказа в негосударственном секторе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соцуслуг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592 263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282 661</w:t>
            </w:r>
          </w:p>
        </w:tc>
      </w:tr>
    </w:tbl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753"/>
        <w:gridCol w:w="873"/>
        <w:gridCol w:w="1153"/>
        <w:gridCol w:w="1213"/>
        <w:gridCol w:w="1013"/>
        <w:gridCol w:w="1013"/>
        <w:gridCol w:w="103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"Услуги по методологическому 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протезно-ортопедической помощи"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технологических процессов на новые виды изделий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опытно-экспериментальных работ по протезированию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сложными, особо сложными и атипичными формами увечья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Протезирование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сложными и атипичными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увечья,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протезирование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протезостроения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на новые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на комплектующие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 протезам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протезостроению и ортопедии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разработок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реабилитационного потенциала инвалидов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</w:p>
        </w:tc>
      </w:tr>
    </w:tbl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753"/>
        <w:gridCol w:w="893"/>
        <w:gridCol w:w="1153"/>
        <w:gridCol w:w="1193"/>
        <w:gridCol w:w="1033"/>
        <w:gridCol w:w="1013"/>
        <w:gridCol w:w="105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284 589</w:t>
            </w:r>
          </w:p>
        </w:tc>
      </w:tr>
    </w:tbl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7"/>
        <w:gridCol w:w="4825"/>
        <w:gridCol w:w="869"/>
        <w:gridCol w:w="1216"/>
        <w:gridCol w:w="1156"/>
        <w:gridCol w:w="1076"/>
        <w:gridCol w:w="1057"/>
        <w:gridCol w:w="1034"/>
      </w:tblGrid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увеличение норм питания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учреждениях"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новых норм питания для лиц, содержащихся в МСУ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493"/>
        <w:gridCol w:w="1153"/>
        <w:gridCol w:w="1153"/>
        <w:gridCol w:w="1193"/>
        <w:gridCol w:w="1013"/>
        <w:gridCol w:w="1013"/>
        <w:gridCol w:w="103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"Кредитование областных бюджетов, бюджетов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обеспечение занятости участников Программы "Нұрлы көш"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годы в области развития тепличного хозяйства"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местным исполнительным огранам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на развитие тепличного хозяйства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участников пилотного проекта в мкр. 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в рамах программы "Нұрлы көш"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Обеспечение реализации прав граждан на защиту в случае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 а) содействие в трудоустройстве; б) социальное 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потери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кредитным договором,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кредитов Южно-Казахстанской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тепличного хозяйства для обеспечения занятости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в мкр. Асар г. Шымкент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4733"/>
        <w:gridCol w:w="853"/>
        <w:gridCol w:w="1193"/>
        <w:gridCol w:w="1193"/>
        <w:gridCol w:w="1013"/>
        <w:gridCol w:w="1013"/>
        <w:gridCol w:w="101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"Переселение на историческую родину и первичная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оралманов"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 оралманов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Оказание социальной помощи оралманам, 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оралманов, охваченных услугами первичной адаптации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первичной адаптации оралманов и скорейшая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в казахстанское общество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192 711</w:t>
            </w:r>
          </w:p>
        </w:tc>
      </w:tr>
    </w:tbl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2"/>
        <w:gridCol w:w="4426"/>
        <w:gridCol w:w="895"/>
        <w:gridCol w:w="1157"/>
        <w:gridCol w:w="1197"/>
        <w:gridCol w:w="1096"/>
        <w:gridCol w:w="936"/>
        <w:gridCol w:w="1058"/>
      </w:tblGrid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"Материально-техническое оснащение организаций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 республиканском уровне"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подведомственных организаций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Защита трудовых прав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реализации прав граждан на защиту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работы: а) содействие в трудоустройстве; б)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риска потери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Совершенствование системы квалификационных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учетом их адекватности современным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условиям производства и рекомендации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эффективной системы администрирования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техники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ебели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 активов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населения: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200 521</w:t>
            </w:r>
          </w:p>
        </w:tc>
      </w:tr>
    </w:tbl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
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4849"/>
        <w:gridCol w:w="883"/>
        <w:gridCol w:w="1187"/>
        <w:gridCol w:w="1207"/>
        <w:gridCol w:w="1027"/>
        <w:gridCol w:w="1025"/>
        <w:gridCol w:w="1066"/>
      </w:tblGrid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лиц (семей) с доходами ниже черты бедности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Социальная поддержка малообеспеченных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4849"/>
        <w:gridCol w:w="903"/>
        <w:gridCol w:w="1187"/>
        <w:gridCol w:w="1207"/>
        <w:gridCol w:w="1027"/>
        <w:gridCol w:w="1005"/>
        <w:gridCol w:w="1046"/>
      </w:tblGrid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" 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государственных 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семей, имеющих детей до 18 лет с доходами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стоимости продовольственной корзины.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Социальная поддержка семей с детьми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4733"/>
        <w:gridCol w:w="893"/>
        <w:gridCol w:w="1153"/>
        <w:gridCol w:w="1193"/>
        <w:gridCol w:w="1013"/>
        <w:gridCol w:w="993"/>
        <w:gridCol w:w="105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проезда участникам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 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 Республики 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сопровождающим их лицам расходов на 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праздничных мероприятиях в городах Москве, Астане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 Отечественной Войне"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бесплатного проезда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в период проведения праздничных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 и стран СНГ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4808"/>
        <w:gridCol w:w="903"/>
        <w:gridCol w:w="1166"/>
        <w:gridCol w:w="1207"/>
        <w:gridCol w:w="1027"/>
        <w:gridCol w:w="1025"/>
        <w:gridCol w:w="1047"/>
      </w:tblGrid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 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ним; военнослужащим, в 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(отставку), проходившим военную 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3 сентября 1945 года в 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 входивших в 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 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 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лицам, проработавшим 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тылу в годы Великой Отечественной войны,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Войне"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инвалидам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 в связи с празднованием 65-ой годовщины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областным бюджетам, бюджетам 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4733"/>
        <w:gridCol w:w="893"/>
        <w:gridCol w:w="1173"/>
        <w:gridCol w:w="1173"/>
        <w:gridCol w:w="1013"/>
        <w:gridCol w:w="1013"/>
        <w:gridCol w:w="105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 "Совершенствование системы социальной защиты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 в рамках Конвенции ООН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 развитие системы 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услуг"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 рамках Конвенции ООН о правах инвалидов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предоставления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 столы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передач, статей,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и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плана действий на долгосрочную перспективу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обеспечению прав и улучшения качества жизни людей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4813"/>
        <w:gridCol w:w="953"/>
        <w:gridCol w:w="1153"/>
        <w:gridCol w:w="1193"/>
        <w:gridCol w:w="1013"/>
        <w:gridCol w:w="1013"/>
        <w:gridCol w:w="95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"Исследования в области труда, занятости, 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населения"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актуальных исследований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норм и нормативов по труду Республикой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сотрудничества 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социологических исследований социально-трудовой сферы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Совершенствование законодательства 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Совершенствование 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Разработка и внедрение современных стандартов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2.2.3.Совершенствование системы оплаты труда работников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4.1.1.Совершенствование социального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количество, проведенных исследований в области труда, занятости, социальной защиты и миграции населения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и рекомендаций по вопросам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 населения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</w:tbl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8"/>
        <w:gridCol w:w="4830"/>
        <w:gridCol w:w="907"/>
        <w:gridCol w:w="1172"/>
        <w:gridCol w:w="1236"/>
        <w:gridCol w:w="1037"/>
        <w:gridCol w:w="1009"/>
        <w:gridCol w:w="1031"/>
      </w:tblGrid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"Обеспечение занятости населения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занятости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кадров"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реконструкция и развитие системы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(водоснабжение и канализация, теплоснабжение, электроснабжение;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 и утепление школ, больниц и других социальных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ремонт, реконструкция и строительство дорог 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финансирование приоритетных социальных проектов в городах,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 (сельских) округах.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риском потери (отсутствия) работы.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 занятости.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прав граждан на защиту от безработицы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 трудоустройстве.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101 638 965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3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направлениям, целям, задачам и бюджетным программам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3631"/>
        <w:gridCol w:w="1558"/>
        <w:gridCol w:w="1396"/>
        <w:gridCol w:w="1578"/>
        <w:gridCol w:w="1517"/>
        <w:gridCol w:w="1401"/>
        <w:gridCol w:w="144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Цели/задачи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БП)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в т.ч.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929 270 248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1 026 218 269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924 134 765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1 026 218 269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инициативы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5 135 483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009.028)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1 828 091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2 506 181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3 091 967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3 422 612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(отсутствия)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125 099 567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102 579 124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граждан на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социальное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работы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(014)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(026)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(031)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(115)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101 638 965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Управление pиском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1 038 563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221 369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(090)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(016)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ЕврАзЭС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неуправляемой миграции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12 140 651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13 099 549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8 675 275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17 608 270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19 030 437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оралманам,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(006)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8 548 863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(027)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516 494 515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625 573 691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755 010 200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939 987 337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1 036 426 809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(002.102)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96 044 706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109 677 691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122 888 809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164 311 757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178 832 899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(002.100.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101.103)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267 549 728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344 553 418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434 667 873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560 650 828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623 950 236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населения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(003.100,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101,102)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92 052 358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115 607 711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121 319 832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131 410 037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(004.)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41 634 157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65 368 972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(005.)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1 943 700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2 145 528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2 475 373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(017.)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4 381 889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6 452 685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9 133 872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(010.)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(008.)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268 291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(057)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(054)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(013.)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16 622 972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18 096 643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2 951 938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11 558 494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11 600 429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10 566 900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6 628 202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592 263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(024)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(025)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3 156 005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(015)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2 026 145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5 358 149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(059)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(018)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878 529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(019)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(023)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Управление риском снижения дохода ниже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порогового минимума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бедности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30 627 806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33 617 506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47 296 313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53 709 478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53 988 311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детьми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(007.100)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11 854 828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13 584 823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15 014 018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17 114 397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18 444 780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(007.101)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15 987 478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16 752 052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19 918 260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23 354 347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25 169 800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(020.101)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1 709 900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2 130 569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2 505 015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(030)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(007.102)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8 280 134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9 510 117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10 373 731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(020.100)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1 075 600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1 225 602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(029)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