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d998" w14:textId="eb6d9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30 декабря 2009 года № 2311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2010 года № 1421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2311 "О Стратегическом плане Агентства Республики Казахстан по статистике на 2010 - 2014 годы" (САПП Республики Казахстан, 2010 г. № 4, ст. 58)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статистике на 2010 - 2014 годы, утвержденным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8</w:t>
      </w:r>
      <w:r>
        <w:rPr>
          <w:rFonts w:ascii="Times New Roman"/>
          <w:b w:val="false"/>
          <w:i w:val="false"/>
          <w:color w:val="000000"/>
          <w:sz w:val="28"/>
        </w:rPr>
        <w:t>. "Бюджетные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004 "Прикладные научные исследования в области государственной статистики":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"2010" строки "Расходы на реализацию программы" цифры "18 792" заменить цифрами "15 914";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006 "Проведение Национальной переписи":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"2010" строки "Расходы на реализацию программы" цифры "21 045" заменить цифрами "15 386";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007 "Капитальный ремонт зданий, помещений и сооружений Агентства Республики Казахстан по статистике":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"2010" строки "Расходы на реализацию программы" цифры "43 483" заменить цифрами "43 181";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009 "Услуги по распространению статистических данных":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"2010" строки "Расходы на реализацию программы" цифры "118 033" заменить цифрами "92 872";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011 "Создание и развитие интегрированной информационной системы "е-Статистика" согласно приложению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"Распределение расходов по стратегическим направлениям, целям и бюджетным программам":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 "Стратегическое направление 1. Совершенствование статистической методологии и статистического инструментария" и "Цель 1.1. Совершенствование статистической методологии" цифры "5 735 279" заменить цифрами "5 706 938";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 "Задача 1.1.1. Проведение аналитических исследований" и "Программа 004 "Прикладные научные исследования в области государственной статистики" цифры "18 792" заменить цифрами "15 914";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"Задача 1.1.3. Совершенствование методологии отраслей статистики" цифры "5 716 487" заменить цифрами "5 691 024";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"Программа 007 Капитальный ремонт зданий, помещений и сооружений Агентства Республики Казахстан по статистике" цифры "43 483" заменить цифрами "43 181";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"Программа 009 Услуги по распространению статистических данных" цифры "118 033" заменить цифрами "92 872";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 "Стратегическое направление 3. Совершенствование работы с пользователями статистической информации" и "Цель 3.1. Повышение доверия к государственной статистике" цифры "21 045" заменить цифрами "49 386";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"Задача 3.1.1. Расширение распространения статистической информации через Интернет-ресурс" дополнить цифрами "34 000";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"Задача 3.1.1. Расширение распространения статистической информации через Интернет-ресурс":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3"/>
        <w:gridCol w:w="1093"/>
        <w:gridCol w:w="1153"/>
        <w:gridCol w:w="2073"/>
        <w:gridCol w:w="1153"/>
        <w:gridCol w:w="993"/>
      </w:tblGrid>
      <w:tr>
        <w:trPr>
          <w:trHeight w:val="30" w:hRule="atLeast"/>
        </w:trPr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 "Создание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"е-Статистика"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"Задача 3.1.3. Проведение Национальной переписи" и "Программа 006 Проведение Национальной переписи" цифры "21 045" заменить цифрами "15 386";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"Свод бюджетных расходов":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004 "Прикладные научные исследования в области государственной статистики" цифры "18 792" заменить цифрами "15 914";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006 "Проведение Национальной переписи" цифры "21 045" заменить цифрами "15 386";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007 "Капитальный ремонт зданий, помещений и сооружений Агентства Республики Казахстан по статистике" цифры "43 483" заменить цифрами "43 181";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009 "Услуги по распространению статистических данных" цифры "118 033" заменить цифрами "92 872";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 по текущим программам" цифры "5 756 324" заменить цифрами "5 722 324";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953"/>
        <w:gridCol w:w="3973"/>
        <w:gridCol w:w="1153"/>
        <w:gridCol w:w="1093"/>
        <w:gridCol w:w="1113"/>
        <w:gridCol w:w="1213"/>
        <w:gridCol w:w="131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"Бюджет развития"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913"/>
        <w:gridCol w:w="3973"/>
        <w:gridCol w:w="1233"/>
        <w:gridCol w:w="1053"/>
        <w:gridCol w:w="1153"/>
        <w:gridCol w:w="1173"/>
        <w:gridCol w:w="127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"е-Статистика"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"Итого по программам развития" дополнить цифрами "34 000";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"Свод бюджетных расходов":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53"/>
        <w:gridCol w:w="3953"/>
        <w:gridCol w:w="1253"/>
        <w:gridCol w:w="1033"/>
        <w:gridCol w:w="1153"/>
        <w:gridCol w:w="1213"/>
        <w:gridCol w:w="121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"Услуги"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93"/>
        <w:gridCol w:w="3973"/>
        <w:gridCol w:w="1253"/>
        <w:gridCol w:w="1073"/>
        <w:gridCol w:w="1173"/>
        <w:gridCol w:w="1133"/>
        <w:gridCol w:w="121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"е-Статистика"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"2010":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004 "Прикладные научные исследования в области государственной статистики" цифры "18 792" заменить цифрами "15 914";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006 "Проведение Национальной переписи"" цифры "21 045" заменить цифрами "15 386";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009 "Услуги по распространению статистических данных цифры "118 033" заменить цифрами "92 872";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 по услугам" цифры "5 699 128" заменить цифрами "5 665 430";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007 "Капитальный ремонт зданий, помещений и сооружений Агентства Республики Казахстан по статистике" цифры "43 483" заменить цифрами "43 181";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 по капитальным расходам" цифры "57 196" заменить цифрами "56 894".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1421</w:t>
      </w:r>
    </w:p>
    <w:bookmarkEnd w:id="6"/>
    <w:bookmarkStart w:name="z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4733"/>
        <w:gridCol w:w="833"/>
        <w:gridCol w:w="1173"/>
        <w:gridCol w:w="1093"/>
        <w:gridCol w:w="1153"/>
        <w:gridCol w:w="1153"/>
        <w:gridCol w:w="913"/>
      </w:tblGrid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статистике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"Создание и развитие интегрированной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е-Статистика"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работы с пользователями статистической информации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доверия к государственной статистике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распространения статистической информации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числа 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на интернет-ресурс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тыс.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тыс.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тыс.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тыс.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доверия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 пользователей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веб-портал Агентства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на интернет-ресурсе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