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c5ad" w14:textId="cbbc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мая 2010 года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2010 года № 1423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490 "О выделении средств из резерва Правительства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"977516680 (девятьсот семьдесят семь миллионов пятьсот шестнадцать тысяч шестьсот восемьдесят)" заменить словами "972214263 (девятьсот семьдесят два миллиона двести четырнадцать тысяч двести шестьдесят три)".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