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f9a6" w14:textId="81df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2010 года № 1428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вылова рыбы и других водных животных в рыбохозяйственных водоемах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обеспечить в установленном законодательством Республики Казахстан порядке распределение квот вылова рыбы и других водных животных в рыбохозяйственных водоемах на 2011 год между хозяйствующими субъектами на основании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лимитов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1428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</w:t>
      </w:r>
      <w:r>
        <w:br/>
      </w:r>
      <w:r>
        <w:rPr>
          <w:rFonts w:ascii="Times New Roman"/>
          <w:b/>
          <w:i w:val="false"/>
          <w:color w:val="000000"/>
        </w:rPr>
        <w:t>
вылова рыбы и других водных животных в рыбохозяйственных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водоемах на 2011 год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Урало-Каспийский бассейн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в редакции постановления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(в тоннах)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13"/>
        <w:gridCol w:w="2553"/>
        <w:gridCol w:w="1733"/>
        <w:gridCol w:w="1613"/>
        <w:gridCol w:w="1853"/>
        <w:gridCol w:w="13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Вилы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Кигаш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10,335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 туводные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култучные: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10601,4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18138,335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33974,035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Озеро Балхаш и дельта реки Или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053"/>
        <w:gridCol w:w="3353"/>
        <w:gridCol w:w="2713"/>
        <w:gridCol w:w="385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дельты реки Или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Алакольская система озер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313"/>
        <w:gridCol w:w="2813"/>
        <w:gridCol w:w="3713"/>
        <w:gridCol w:w="327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Кошкарколь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0,26***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0,065***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0,175***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336,48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377,445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Капшагайское водохранилище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253"/>
        <w:gridCol w:w="443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Бухтарминское водохранилище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93"/>
        <w:gridCol w:w="447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2356,625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Озеро Зайсан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3"/>
        <w:gridCol w:w="435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Шульбинское водохранилище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33"/>
        <w:gridCol w:w="45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320,5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Река Иртыш в пределах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3"/>
        <w:gridCol w:w="433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46,23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Аральское (Малое) море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13"/>
        <w:gridCol w:w="455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Камбала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Река Сырдарья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313"/>
        <w:gridCol w:w="4013"/>
        <w:gridCol w:w="54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Шардаринское водохранилище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93"/>
        <w:gridCol w:w="461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Река Ишим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193"/>
        <w:gridCol w:w="4213"/>
        <w:gridCol w:w="541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Водохранилища Канала имени К. Сатпаева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53"/>
        <w:gridCol w:w="2693"/>
        <w:gridCol w:w="509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48,26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31,46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194,63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Акмолинская область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338"/>
        <w:gridCol w:w="1092"/>
        <w:gridCol w:w="1052"/>
        <w:gridCol w:w="842"/>
        <w:gridCol w:w="952"/>
        <w:gridCol w:w="951"/>
        <w:gridCol w:w="773"/>
        <w:gridCol w:w="952"/>
        <w:gridCol w:w="952"/>
        <w:gridCol w:w="952"/>
        <w:gridCol w:w="951"/>
        <w:gridCol w:w="632"/>
        <w:gridCol w:w="1070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Коктек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Ченчарка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Акбеит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Узынколь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Кожаколь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Коржынколь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Макпал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Каскат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Курбет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Айдабол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Биртабан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Жанибек-Шалкар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Коктал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Уялы-Шалкар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Шолак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Донская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Жыланды-Шалкар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Майбалык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Караадырское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Караунгур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Максимовская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Губернаторское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Бозайгыр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Боровое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Щучье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Котырколь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Текеколь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Жукей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Климовская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водоемы**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768,41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Актюбинская область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133"/>
        <w:gridCol w:w="1013"/>
        <w:gridCol w:w="953"/>
        <w:gridCol w:w="1073"/>
        <w:gridCol w:w="1533"/>
        <w:gridCol w:w="813"/>
        <w:gridCol w:w="833"/>
        <w:gridCol w:w="1093"/>
        <w:gridCol w:w="933"/>
        <w:gridCol w:w="813"/>
        <w:gridCol w:w="105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Магаджановское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Хобда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Сазды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Яблуновский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Акшат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Облздравотдела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Муголжарский район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Жамбылская область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828"/>
        <w:gridCol w:w="842"/>
        <w:gridCol w:w="708"/>
        <w:gridCol w:w="842"/>
        <w:gridCol w:w="710"/>
        <w:gridCol w:w="842"/>
        <w:gridCol w:w="842"/>
        <w:gridCol w:w="575"/>
        <w:gridCol w:w="842"/>
        <w:gridCol w:w="588"/>
        <w:gridCol w:w="708"/>
        <w:gridCol w:w="723"/>
        <w:gridCol w:w="708"/>
        <w:gridCol w:w="708"/>
        <w:gridCol w:w="648"/>
        <w:gridCol w:w="723"/>
        <w:gridCol w:w="634"/>
        <w:gridCol w:w="608"/>
        <w:gridCol w:w="615"/>
      </w:tblGrid>
      <w:tr>
        <w:trPr>
          <w:trHeight w:val="30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нилище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Сенгир-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бай-2,3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Шу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8,498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24,934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38,579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Западно-Казахстанская область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в редакции постановления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3"/>
        <w:gridCol w:w="1109"/>
        <w:gridCol w:w="842"/>
        <w:gridCol w:w="842"/>
        <w:gridCol w:w="708"/>
        <w:gridCol w:w="576"/>
        <w:gridCol w:w="842"/>
        <w:gridCol w:w="975"/>
        <w:gridCol w:w="708"/>
        <w:gridCol w:w="842"/>
        <w:gridCol w:w="842"/>
        <w:gridCol w:w="842"/>
        <w:gridCol w:w="575"/>
        <w:gridCol w:w="842"/>
        <w:gridCol w:w="576"/>
        <w:gridCol w:w="575"/>
        <w:gridCol w:w="842"/>
        <w:gridCol w:w="447"/>
        <w:gridCol w:w="44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 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Донгелекское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Когалы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Эдильсор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Битикское водохранилище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Бирказан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Чигрин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Шанды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Ембулатовка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12,399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31,194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30,681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Карагандинская область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изменениями, внесенными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13"/>
        <w:gridCol w:w="1013"/>
        <w:gridCol w:w="733"/>
        <w:gridCol w:w="813"/>
        <w:gridCol w:w="613"/>
        <w:gridCol w:w="842"/>
        <w:gridCol w:w="953"/>
        <w:gridCol w:w="773"/>
        <w:gridCol w:w="1153"/>
        <w:gridCol w:w="1153"/>
        <w:gridCol w:w="953"/>
        <w:gridCol w:w="575"/>
        <w:gridCol w:w="99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Далаколь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Рудничное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Кандыколь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Батык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Баракколь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Балыктыколь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Койтас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Ащуйское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Сарысу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Токсумак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11,026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Ботакара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Интумакское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4,434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Ащису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37,476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29,234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27,171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Северо-Казахстанская область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511"/>
        <w:gridCol w:w="1353"/>
        <w:gridCol w:w="967"/>
        <w:gridCol w:w="724"/>
        <w:gridCol w:w="886"/>
        <w:gridCol w:w="1069"/>
        <w:gridCol w:w="785"/>
        <w:gridCol w:w="1028"/>
        <w:gridCol w:w="1049"/>
        <w:gridCol w:w="927"/>
        <w:gridCol w:w="1171"/>
        <w:gridCol w:w="929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Грачи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Шаглы-Тенгиз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Жаксы-Жангизтау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Имантау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Шелкар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Калмакколь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Калдарь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Кендыкты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Зотово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Могильное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(Островское)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Щитово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Рявкино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Сергино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Сумное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Якуш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Шайтаново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(Дубровинское)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Улькен-Жарма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Улыколь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Баженколь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 Ишим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Куспек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Коскуль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(Пресновское)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водоемы**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Костанайская область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493"/>
        <w:gridCol w:w="1073"/>
        <w:gridCol w:w="1113"/>
        <w:gridCol w:w="873"/>
        <w:gridCol w:w="1293"/>
        <w:gridCol w:w="993"/>
        <w:gridCol w:w="1193"/>
        <w:gridCol w:w="773"/>
        <w:gridCol w:w="1113"/>
        <w:gridCol w:w="9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Верхне-Тобольское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Желкуарское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Акжан (Большое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Неклюдово)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(Мокрое)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Бабье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Бикень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Бозщаколь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 Алаколь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Жаркаин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Жул-Журган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Койбагар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Колесниково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Кунайжарколь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Куренное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Ортаколь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Речное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Сабынколь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Сарыоба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Токтас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 Бурли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Деповский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Кабырга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Торгай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Убаган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Улькаяк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Кызылординская область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изменениями, внесенными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742"/>
        <w:gridCol w:w="979"/>
        <w:gridCol w:w="926"/>
        <w:gridCol w:w="708"/>
        <w:gridCol w:w="751"/>
        <w:gridCol w:w="630"/>
        <w:gridCol w:w="769"/>
        <w:gridCol w:w="876"/>
        <w:gridCol w:w="751"/>
        <w:gridCol w:w="825"/>
        <w:gridCol w:w="716"/>
        <w:gridCol w:w="591"/>
        <w:gridCol w:w="716"/>
        <w:gridCol w:w="627"/>
        <w:gridCol w:w="575"/>
        <w:gridCol w:w="630"/>
        <w:gridCol w:w="708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Камышлобаш-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Ханкожин-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Жанадарьин-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Караузяк-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Павлодарская область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в редакции постановления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151"/>
        <w:gridCol w:w="1028"/>
        <w:gridCol w:w="708"/>
        <w:gridCol w:w="842"/>
        <w:gridCol w:w="708"/>
        <w:gridCol w:w="871"/>
        <w:gridCol w:w="842"/>
        <w:gridCol w:w="842"/>
        <w:gridCol w:w="708"/>
        <w:gridCol w:w="803"/>
        <w:gridCol w:w="713"/>
        <w:gridCol w:w="842"/>
        <w:gridCol w:w="791"/>
        <w:gridCol w:w="840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Иртыш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24,991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Степные 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 - 1, 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Айдарша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Ащитакыр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Бура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Борли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(Актогайский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Калатуз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Каракаска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Кызылкак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(Железинский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Маралды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Мойылды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Сейтень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(Баянаульский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 район)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Щарбакты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Южно-Казахстанская область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279"/>
        <w:gridCol w:w="1311"/>
        <w:gridCol w:w="703"/>
        <w:gridCol w:w="1291"/>
        <w:gridCol w:w="1028"/>
        <w:gridCol w:w="926"/>
        <w:gridCol w:w="967"/>
        <w:gridCol w:w="967"/>
        <w:gridCol w:w="1353"/>
        <w:gridCol w:w="1191"/>
        <w:gridCol w:w="583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лобик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для рыб, занесенных в Красную книгу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 квота вылова рыб для воспроизводственных целей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