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3bbe0" w14:textId="ac3bb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13 декабря 2003 года № 1265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2010 года № 1430.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2003 года № 1265 "Об утверждении Перечня особо важных групповых и локальных систем водоснабжения, являющихся безальтернативными источниками водоснабжения" (САПП Республики Казахстан, 2003 г., № 46, ст. 520)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важных групповых и локальных систем водоснабжения, являющихся безальтернативными источниками водоснабжения, утвержденный указанным постановлением,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вводится в действие с 1 января 2011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2010 года № 1430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2003 года № 1265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особо важных групповых и локальных систем водоснабжения,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являющихся безальтернативными источниками водоснабжения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4"/>
        <w:gridCol w:w="11936"/>
      </w:tblGrid>
      <w:tr>
        <w:trPr>
          <w:trHeight w:val="495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объектов по областям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Групповые системы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Кокшетауский промводопровод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Атыpaуская область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водопровод «Атырау - Макат»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- Миялинский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водопровод «Кульсары - Тургузба - Шокпартогай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Аккизтогай»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водопровод «Миялы - Жангельдино - Жаскайрат»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водопровод «Сырым»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водопровод «Казталов - Ажбай»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 имени Каныша Сатпаева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Владыкинский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групповой водопровод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Лихачевский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водопровод «Ашутасты - Родина»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Волгоградский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Арало - Сарыбулакский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Акжигит - Майлинский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 - Бекинский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водопровод «Жетеш - Тушыкудык - Шебир»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водопровод «Казба - Акшымырау - Кызан»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водопровод «Акшукур-Саин»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Шаульдерский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водопровод «Екатериновка - Матросовка - Сабит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Святодуховка - Зеленная Роща - Светлое - Чапаевка»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водопровод «Пресноредуть - Песчанка - Макарьевка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Западное»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водопровод «Каракамыс - Озерное - Баумана - Акбалык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Жалтырша»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Бельагачский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Локальные системы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«Айыркызыл»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«Комсомол»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«Мартук»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«Мугалжар»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«Бозой»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«Кауылжар»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«Бегимбет»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«Жылан»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«Шиликты»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«Тогыз»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«Карашокат»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«Шоксу - Шалкар»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«Копмола»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«Копатай»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«Кендала»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«Улпан»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«Кайдауыл»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«Монкебий»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«Станция Кауылжар»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«Акеспе»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«Котыртас»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«Каратогай»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«Тумалыгул»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«Карауылкелди»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«Ногайты»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«Аккыстау»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«Томан»;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«Нарын»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«Исатай»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«Кудряшов»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«Ганюшкина»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«РТС»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«Самаркино»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«Жыланды»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«Даулеткерей»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«Жумекен»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«Алга - Иманов»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«Нуржау»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«Коптогай»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«Сафон»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«Жана - Каратон»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«Косшагыл»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«Махамбет»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«Ак-Коль»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«Кигаш»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«Шортанбай»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«Бирлик»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«Орлы»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«Тушыкудык»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«Чапай»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«Алгабас»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«Карауылтобе»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«Жубан»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«Алмалы»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«Макарово»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«Первосоветское»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«Чесноково»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«Мичурино»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«Даринское»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«Железново»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«Казталов»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«Жалпактал»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«Караоба»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«Кушанколь»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«Жанакала»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«Теректі»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«Атамекен»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«Акбулак»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«Карагаш»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«Лубенка»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«Полтавка»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«Белогорка»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«Коныр»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«Аралтобе»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«Таскудык»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«Каратобе»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«Шоптыкул»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«Сулыколь»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«Каракамыс»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«Актайсай»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«Темиржолсу - Караганды»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«Темиржолсу - Сервис»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«Байдалы-Би»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«Тугискен»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«Ералиев»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«Актубек»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«Ынтымак»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«Ынталы»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«Актау»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«Актайлак»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«Атасу»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«Сарышаган»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«Актогай»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«Абай»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«Жидебай»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«Караменде би»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«Кусак»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«Тасарал»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«Тарангалык»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«Шашубай»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«Нуркен»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«Киевка»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«Майоровка»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«Пржевальское»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«Ахмет Аул»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«Жараспай»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«Куланотпес»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«Щербаковское»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«Баршино»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«Изенды»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«Соналы»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«Байтуган»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«Кобетей»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«Аман - Су»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«Дидар»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«Джангельдинское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«Железорудная теплоэнергетическая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«Жылу»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«Затобольская теплоэнергетическая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«Камысты»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«Кушмурунская теплоэнергетическая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«Мерей»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«Таза су»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«Тарановец»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«Тобол»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«Баталы»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«Казанбасский»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«Инспэк»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«Тогузак»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«Перелески»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«Койбагар»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«Житигара»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«Апановка»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«Арыстансор»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«Шоксу»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«Байкожа»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«Темиржолсу - Кызылорда - Шиели»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«Темиржолсу - Кызылорда - Кармакшы»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«Кармакшы»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«Актобе»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«Акжар»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«Турмагамбет»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«Алдашбай - ахун»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«Куандария»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«Комекбаев»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«Акмая»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«Байгекум»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«Байсын»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«Жансеит»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«Буланбай»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«Шокай»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«1 - май»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«Бирлестик»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«Ботабай»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«Тартогай»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«Шетпе»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«Жармыш»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«Жынгылды»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«Мунайлы»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«Атамекен-Мунайлы»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«Шетпе - ТЖС - Мангистау»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«СайОтес - ТЖС - Мангистау»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«Толеп - ТЖС - Мангистау»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«Бейнеу - ТЖС - Мангистау»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«Есет - ТЖС - Мангистау»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«Боранкул - ТЖС - Мангистау»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«Боранкул»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«Атамекен-Бейнеу»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«Ногайты»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«Сам»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«Толеп»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«Сарга»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«Турыш»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«Теренколь - Су»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«Песчаное»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«Железинка»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«Есдаулетовское месторождения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«Пресновский»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«Ульго»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«Жана Жол»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«Майбалык»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«Благовещенка»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«Саумал-Коль»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«Рузаевка»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«Чистополье»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«Новоишимка»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«Теміржолсу - Аягоз»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«Первомайский»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«Зевакино»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«Станция - Рулиха»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«Быструха»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«Березка»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«Караул»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«Акжар»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«Кумколь»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«Тугул»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240.</w:t>
            </w:r>
          </w:p>
        </w:tc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«Аксуат»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