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a83b" w14:textId="8baa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реструктуризации бюджетных кредитов, выделенных в 2010 году местным исполнительным органам областей, городов Астаны и Алматы для реализации мер социальной поддержки специалистов социальной сферы сельских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2010 года № 1431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Реструктуризировать бюджетные кредиты, предоставленные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2010-2012 годы" по бюджетной программе 094 "Бюджетные кредиты местным исполнительным органам для реализации мер социальной поддержки специалистов социальной сферы сельских населенных пунктов" местным исполнительным органам областей, городов Астаны и Алматы посредством продления срока освоения бюджетного кредита до 25 октября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Казахстан, Министерству сельского хозяйства Республики Казахстан, акимам областей, городов Астаны и Алматы обеспечить заключение дополнительных соглашений к кредитным договорам, заключенным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