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bd39" w14:textId="2b4b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мая 2008 года № 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2010 года № 1439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2008 года № 529 "Об утверждении Плана мероприятий по внедрению системы оперативного мониторинга за происходящими экономическими процессами в стране и мире" (САПП Республики Казахстан, 2008 г., № 28, ст. 274)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внедрению системы оперативного мониторинга за происходящими экономическими процессами в стране и мире,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 "Текущие мероприятия":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2 и 5 строки, порядковый номер 8, аббревиатуры "МЭБП, МЭМР, МИТ" заменить соответственно аббревиатурами "МЭРТ, МНГ, МИНТ";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 и 11,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МНГ -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- Министерство индустрии и новых технологий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