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8f4c" w14:textId="5cc8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2010 года № 1440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2010 - 2012 годы"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"Сумма бюджетных средств, необходимая для выполнения государственного задания" строки, порядковый номер 14, цифры "1 159 961" заменить цифрами "1 139 294";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293"/>
        <w:gridCol w:w="2413"/>
        <w:gridCol w:w="2693"/>
        <w:gridCol w:w="1673"/>
        <w:gridCol w:w="2853"/>
        <w:gridCol w:w="12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"КазМед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"Внедрение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