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60a90" w14:textId="d260a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расходов на научно-исследовательские и опытно-конструкторские работы на территории Республики Казахстан, необходимые для выполнения работ по контракту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2010 года № 1449. Утратило силу постановлением Правительства Республики Казахстан от 16 июля 2012 года № 940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16.07.2012 </w:t>
      </w:r>
      <w:r>
        <w:rPr>
          <w:rFonts w:ascii="Times New Roman"/>
          <w:b w:val="false"/>
          <w:i w:val="false"/>
          <w:color w:val="ff0000"/>
          <w:sz w:val="28"/>
        </w:rPr>
        <w:t>№ 940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24 июня 2010 года "О недрах и недропользовании"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расходов на научно-исследовательские и опытно-конструкторские работы на территории Республики Казахстан, необходимые для выполнения работ по контракту.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1449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определения расходов на научно-исследовательские и</w:t>
      </w:r>
      <w:r>
        <w:br/>
      </w:r>
      <w:r>
        <w:rPr>
          <w:rFonts w:ascii="Times New Roman"/>
          <w:b/>
          <w:i w:val="false"/>
          <w:color w:val="000000"/>
        </w:rPr>
        <w:t>
опытно-конструкторские работы на территории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Казахстан, необходимые для выполнения работ по контракту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определения расходов на научно- исследовательские и опытно-конструкторские работы на территории Республики Казахстан, необходимые для выполнения работ по контракту (далее -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"О недрах и недропользовании" (далее - Закон).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понятия, установленные в Законе, а также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научно-исследовательские работы при разведке и добыче полезных ископаемых - оригинальные и планируемые исследования, проводимые в целях получения новых научных или технических знаний и понятий;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опытно-конструкторские работы при разведке и добыче полезных ископаемых - планирование и проектирование новых и более совершенных материалов, механизмов, продуктов, технологий, систем или услуг до начала их коммерческого производства на основе применения результатов научно-исследовательских или других знаний.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Правила определяют порядок определения </w:t>
      </w:r>
      <w:r>
        <w:rPr>
          <w:rFonts w:ascii="Times New Roman"/>
          <w:b w:val="false"/>
          <w:i w:val="false"/>
          <w:color w:val="000000"/>
          <w:sz w:val="28"/>
        </w:rPr>
        <w:t>компетентным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местным исполнительным органом области, города республиканского значения, столицы величины расходов на научно-исследовательские и опытно-конструкторские работы (далее - НИОКР) на территории Республики Казахстан, необходимые для выполнения работ по контракту.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Правила распространяются на все виды НИОКР, которые связаны с разведкой, добычей полезных ископаемых в добывающих отраслях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Расходы на НИОКР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разработку новых или улучшение существующих технологий и методов при разведке, добыче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применение новых научных или технических знаний, полученных по результатам данных исследований на практике.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определения расходов на НИОКР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Компетентный орган при определении размера расходов на НИОКР на территории Республики Казахстан, необходимые для выполнения работ по контракту, и включаемых в условия </w:t>
      </w:r>
      <w:r>
        <w:rPr>
          <w:rFonts w:ascii="Times New Roman"/>
          <w:b w:val="false"/>
          <w:i w:val="false"/>
          <w:color w:val="000000"/>
          <w:sz w:val="28"/>
        </w:rPr>
        <w:t>конкурса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предоставление права недропользования, учитывает запасы полезных ископаемых и (или) площадь контрактной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Сумма расходов на НИОКР на разведку углеводородного сырья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P = (1,5 MPП x S),где: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 - сумма расходов на НИОКР на разведку углеводородного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S - площадь контрактной территории в кв. км.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Сумма расходов на НИОКР на добычу углеводородного сырья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 = (С х 0,04 %) + (Сп х 0,01 %),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 - сумма расходов на НИОКР на добычу углеводородного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- стоимость суммарных запасов углеводородного сырья, утвержденных Государственной комиссией по запасам полезных ископаемых (далее - ГКЗ);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 - суммарная стоимость предварительно оцененных запасов категорий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Сумма расходов на НИОКР на разведку твердых полезных ископаемых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 = 1 МРП х S,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 - сумма расходов на НИОКР на разведку твердых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S - площадь контрактной территории в кв. км.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Сумма расходов на НИОКР на добычу твердых полезных ископаемых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 = (С х 0,01 %) + (Сп х 0,005 %),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 - сумма расходов на НИОКР на добычу твердых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- стоимость суммарных запасов твердых полезных ископаемых, утвержденных ГКЗ;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 - суммарная стоимость предварительно оцененных запасов категорий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Стоимость суммарных запасов полезных ископаемых, за исключением общераспространенных полезных ископаемых определяется как сумма общих затрат на добычу за весь период, указанных в рабочей программе, скорректированных с учетом инфляции.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Сумма расходов на НИОКР на разведку общераспространенных полезных ископаемых, подземных вод и лечебных грязей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 = 0,5 МРП х S,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 - сумма расходов на НИОКР на разведку общераспространенных полезных ископаемых, подземных вод и лечебных грязей;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S - площадь контрактной территории в кв. км.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Сумма расходов на НИОКР на добычу общераспространенных полезных ископаемых, подземных вод и лечебных грязей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 = С х 0,01 %,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 - сумма расходов на НИОКР на добычу общераспространенных полезных ископаемых, подземных вод и лечебных грязей;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- стоимость суммарных запасов минерального сырья, утвержденных ГКЗ, по промышленным категориям А, В, С1;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Сумма расходов на НИОКР на разведку и (или) добычу полезных ископаемых на участках недр и месторождениях имеющих стратегическое значение указывается в процентном отношении от затрат на разведку и (или) добычу, установленных в рабочей программе.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проведении переговоров с победителем конкурса по условиям контракта на недропользование условия конкурсного предложения в части суммы расходов на НИОКР не подлежат уменьшению.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