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595f" w14:textId="2cd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недропользователями отчетов о проведении операций по недропользованию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1455. Утратило силу постановлением Правительства Республики Казахстан от 10 августа 2015 года № 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недропользователями отчетов о проведении операций по недропользованию.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690 "Об утверждении Правил представления недропользователями отчетов о проведении операций по недропользованию" (САПП Республики Казахстан, 2008 г., № 32, ст. 339).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1455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недропользователями отчетов о проведении</w:t>
      </w:r>
      <w:r>
        <w:br/>
      </w:r>
      <w:r>
        <w:rPr>
          <w:rFonts w:ascii="Times New Roman"/>
          <w:b/>
          <w:i w:val="false"/>
          <w:color w:val="000000"/>
        </w:rPr>
        <w:t>
операций по недропользованию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недропользователями отчетов о проведении операций по недропользованию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представления недропользователями в уполномоченный орган по изучению и использованию недр (далее - уполномоченный орган) отчетов о проведении операций по недропользованию.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Операции по недропользованию - работы, относящиеся к государственному геологическому изучению недр, разведке и (или) добыче полезных ископаемых, в том числе связанные с разведкой и добычей подземных вод, лечебных грязей, разведкой недр для сброса сточных вод, а также по строительству и (или) эксплуатации подземных сооружений, не связанных с разведкой и (или) добычей.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отчетов о проведении операций по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недропользованию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недропользователей устанавливается следующие виды отчетности о проведении операций по недропользованию (далее - отчеты)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геологический отчет по итогам шести месяцев (полугодовой отчет);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информационный геологический отчет по итогам года (годовой отчет).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Полугодовые отчеты о результатах проведенных операций по недропользованию на контрактной территории за первое полугодие текущего года направляются недропользователем в межрегиональный департамент уполномоченного органа (далее - межрегиональный департамент) не позднее 15 июля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Межрегиональный департамент в случае представления недропользователями неполных или недостоверных сведений в отчетах, в течение десяти календарных дней с момента их поступления возвращает отчет на доработку. Недропользователь в течение тридцати календарных дней представляет в межрегиональный департамент доработанные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Межрегиональный департамент по данным недропользователей составляет сводные отчеты о результатах проведенных операций по недропользованию на подведомственной им территории за первое полугодие текущего года. Сводные отчеты о результатах проведенных операций по недропользованию направляются межрегиональными департаментами в уполномоченный орган к первому сентябрю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 момента поступления сводного полугодового отчета от межрегионального департамента уполномоченный орган рассматривает и направляет его на хранение в Республиканский фонд геологической информации уполномоченного органа (далее - геологический фонд).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Годовые отчеты о результатах проведенных операций по недропользованию на контрактной территории направляются недропользователями в межрегиональный департамент не позднее 10 января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Межрегиональный департамент, в случае представления недропользователем неполных или недостоверных сведений, в течение десяти календарных дней с момента поступления годового отчета возвращает его на доработку. Недропользователь в течение тридцати календарных дней представляет в межрегиональный департамент доработанные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Межрегиональный департамент по данным недропользователей составляет сводные годовые отчеты о результатах проведенных операций по недропользованию на подведомственной им территории за отчетный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Сводные отчеты о результатах проведенных операций по недропользованию направляются межрегиональными департаментами в уполномоченный орган к двадцать пятому февралю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 момента поступления сводного годового отчета из межрегионального департамента уполномоченный орган рассматривает и направляет его на хранение в геологический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Недропользователь не позднее одного месяца после завершения операций по недропользованию по возвращаемой (освобождаемой) части контрактной территории представляет в межрегиональный департамент отчет о проведенных геологических исследованиях на участках освобождаемой контрактной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Отчеты по возвращаемой (освобождаемой) части контрактной территории в течение десяти календарных дней с момента их получения согласовываются и направляются межрегиональными департаментами в уполномоченный орган, либо, в случае представления недропользователями неполных или недостоверных сведений в отчетах, возвращается на доработку. Недропользователь в течение тридцати календарных дней представляет в межрегиональный департамент доработанные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 момента получения отчета от межрегионального департамента уполномоченный орган утверждает и направляет его на хранение в геологический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Недропользователь после завершения операций по недропользованию на всей контрактной территории после ликвидации и/или консервации объектов недропользования представляет в межрегиональный департамент окончательный отчет о проведенных геологоразведочных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Окончательные отчеты в течение десяти календарных дней с момента их поступления от недропользователей согласовываются и направляются межрегиональными департаментами в уполномоченный орган, либо, в случае представления недропользователями неполных или недостоверных сведений в отчетах, возвращается на доработку. Недропользователь в течение тридцати календарных дней представляет в межрегиональный департамент доработанные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 момента поступления отчета из межрегионального департамента уполномоченный орган утверждает и направляет его на хранение в геологический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Недропользователи, осуществляющие работы по государственному геологическому изучению недр, не позднее 15 числа месяца за следующим отчетным кварталом представляют в межрегиональный департамент ежеквартальные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Межрегиональный департамент в случае представления недропользователем неполных или недостоверных сведений в отчете, в течение десяти календарных дней с момента поступления возвращает отчет на доработку. Недропользователь в течение тридцати календарных дней представляет в межрегиональный департамент доработанные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Межрегиональные департаменты по данным недропользователей составляют сводные отчеты о результатах проведенных операций по государственному геологическому изучению недр на подведомственной ему территории за отчетный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Сводные отчеты о результатах проведенных операций по государственному геологическому изучению недр направляются межрегиональными департаментами в уполномоченный орган ежеквартально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 момента поступления сводного отчета из межрегионального департамента уполномоченный орган после рассмотрения направляет его на хранение в геологический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аналогичном с квартальными отчетами порядке осуществляется поступление в межрегиональные департаменты и в уполномоченный орган годовых отчетов недропользователей о результатах государственного геологического изучения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Представляемые недропользователями отчеты должны содержать сведения о геологическом строении недр, содержащихся в них полезных ископаемых, геологических параметрах месторождений, величине запасов, условиях разработки, а также любых особенностях недр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недропользователями отчетов о проведений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по недропользованию      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отчетов недропользователей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Полугодовой отчет недропользователя включает в себя краткую информационную записку и, при необходимости, графические приложения (или рисунки), иллюстрирующие текст информационной записки.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наполнение полугодового отчета зависит от стадии геологического изучения: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региональных геологических исследованиях приводятся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административное положение контрактной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работ, выполненных на контрактной территории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местонахождения проявления полезного ископаемого;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размеры выявленного проявления полезного ископаемого в плане и на глубину;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размеры выявленного проявления полезного ископаемого в плане и на глубину;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проявления полезного ископаемого;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выявленных поверхностных и скважинных нефтегазопроявлений, природных резервуаров;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прогнозная оценка ресурсов полезного ископаемого;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поисковых работах в пределах выявленных перспективных объектов кроме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, в отчете приводятся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топографическое и минералогическое описание выявленного оруденения;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параметры рудного тела;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глубинного строения перспективной 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параметры углеводородной залежи;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по результатам опробования поисковых или параметрических скважин на приток;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запасов полезного ископаемого, заключение о коммерческой ценности полезного ископаемого;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поисково-оценочных работах, наряду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, приводятся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типы и сорта руд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по планируемой технологии переработки руд с указанием оптимальной схемы обогащения;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промышленных запасах и прогнозных ресурсах, рентабельности разработки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объектам разведочной стадии, наряду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, приводятся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количество, форма и параметры рудных тел;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кондиций, примененных для подсчета запасов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условия разработки месторождения, степень обводненности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по оценке гидрогеологических параметров основных водоносных горизонтов и комплексов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Годовой отчет недропользователя включает в себя обобщенную информацию о результатах геологических исследований за прошедший год. Годовой отчет представляется в виде информационной записки и графических приложений, иллюстрирующих текст информационной записки. Информационное наполнение годового отчета зависит от стадии изучения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региональных геологических исследованиях на полезные ископаемые в отчет включаются следующие сведения по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краткое геологическое описание контрактной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методика региональных исследований, виды и объемы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выявленных недропользователем рудопроявлений и точек минерализации: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координаты, размеры в плане, геологическое описание, характеристика выявленного оруденения (полезные компоненты и их содержание, перспективы дальнейшего изучения);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выявленных перспективных структур;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географическая привязка, геометрические параметры, глубина залегания перспективных горизонтов, их стратиграфическая привязка, прогнозная оценка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тексту годового отчета по региональным исследованиям прикладываются следующие графические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геологическая карта контрактной территории в региональном масштабе;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геологические карты-врезки в детальном масштабе по перспективным структурам, участкам, проявлениям с отображением на картах геофизических и геохимических аномалий;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карты по основным реперным поверхностям;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разрезы по выявленным перспективным структурам;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временные и глубинные разрезы по характерным пересечениям;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результатам поисково-оценочных работ на перспективных участках, рудопроявлениях, структурах представляется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географо-экономическое положение перспективного участка, рудопроявления, структуры; характеристика геологического строения выявленного рудного объекта, вещественный состав оруденения;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параметры рудных тел, содержание полезных компонентов, оценка прогнозных ресурсов, их геолого-экономическая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работах на наличие нефти и газа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выявленных и подготовленных под глубокое бурение продуктивных структур, установленных нефтегазопроявлений и признаков углеводородов, включая битумы и киры;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карты по основным отражающим горизонтам, данные по свойствам коллекторов, результаты бурения и опробования поисковых и параметрических скважин на приток, их объем, оценка запасов по категориям A+B+С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опробования поисковых и параметрических скважин на приток, вскрытый скважиной литологостратиграфический разрез, конструкция скважины, содержание нефти, газа, воды в коллекторе, краткая проводка скважины, осложнения и другие, оговоренные в контракте,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поисково-разведочной стадии изучения контрактной территории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планы опробования рудных зон с разноской данных спектрального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геологические разрезы по данным поискового бурения с выноской результатов спектрального, количественного анализов, в том числе технологические, анализ результатов кернового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геологические колонки поисковых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нефтегазоносным районам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детальные структурные карты по основным отражающим горизонтам, временные и глубинные разрезы по характерным направлениям, геологические разрезы пробуренных скважин с приложением каротажных диаграмм, результаты опробования на приток;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разведочных работ на контрактной территории приводится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типы и сорта руд выявленного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разработанная оптимальная технология переработки 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и горно-технологические условия отработки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промышленные запасы и прогнозные ресурсы месторождения, содержание полезных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рентабельность отработки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тексту годового отчета прилагаются следующие графические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геологические разрезы для подсчета запасов по отдельным (типичным) разведочным линиям; блокировки запасов наиболее значимых блоков категории С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прогнозных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работам разведки и подготовки месторождения для промышленного освоения приводится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методика разведки, виды и объемы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геологическая характеристика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горнорудным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количестве, форме, параметрах рудных тел, минералогическом составе руд, минеральных ассоциациях, форме проявления полезных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минералы-носители полезного компонента;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параметры кондиций для подсчета запасов, результаты подсчета запасов полезного ископаемого;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вещественный состав и технологические свойства руд, оптимальные технологические схемы переработки рудного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технико-экономические показатели освоения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разведке месторождений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продуктивных горизонтов и зон выклинивания коллекторов, параметры пород-коллекторов;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скважин на приток;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коэффициенты продуктивности;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 газоводяного, водонефтяного контактов;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ликвидированных скважинах и скважинах, находящихся на консервации.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разведке и подготовке месторождения для промышленного освоения, кроме графических приложений,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рудным месторождениям: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продольные геологические разрезы;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геологические разрезы, равномерно характеризующие месторождения, погоризонтные планы на двух и трех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блокировки запасов основных рудных залежей;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нефтегазовым месторождениям: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детальные структурные карты по каждому продуктивному горизонту, литолого-геологические разрезы, результаты испытаний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коммерческом обнаружении на контрактной территории и утверждении эксплуатационных запасов полезных ископаемых недропользователь обязан представить в уполномоченный орган паспорт выявленного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Оформление геологических отчетов,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осуществляется в соответствии с Инструкцией по оформлению отчетов о геологическом изучении недр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утверждаемой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индустрии и новых технологий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