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a055" w14:textId="f7aa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продовольственных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2010 года № 145. Утратило силу постановлением Правительства Республики Казахстан от 20 июня 2023 года № 489.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20.06.2023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продовольственных товаров.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2010 года № 145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продовольственных товаров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Мука пшеничная первого сорта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Морковь столовая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белый – сахар-песок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подсолнечное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Говядина (лопаточно-грудная часть с костями)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2,5% жирности в мягкой упаковке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2,5% жирности в мягкой упаковке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сливочное (несоленое, не менее 72,5 % жирности, без наполнителей и растительных жиров)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 – 9 % жирности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