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9cef" w14:textId="9b99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2009 года № 2325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2325 "О Стратегическом плане Министерства юстиции Республики Казахстан на 2010 - 2014 годы" (САПП Республики Казахстан, 2010 г., № 5, ст. 66)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2010-2014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Анализ текущей ситуации":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Совершенствование института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августа 2010 года № 1039 "О мерах по повышению эффективности правоохранительной деятельности и судебной системы в Республики Казахстан" функции Комитета по судебному администрированию при Верховном Суде Республики Казахстан по исполнению исполнительных документов, организации работ по учету, хранению, оценке и дальнейшему использованию имущества, обращенного (поступившего) в республиканскую собственность по отдельным основаниям в ведение Министерства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исполнение судебных актов будет сосредоточено в одном государственном органе, что соответствует международной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показатель исполнительного производства - реальное исполнение судебных актов, хоть и является одним из самых высоких среди стран Содружества Независимых Государств, но все еще находится на уровне 70 - 75 %. На качество исполнения влияют несоответствующий статус судебных исполнителей, недостаточное материально-техническое обеспечение, законодательные и другие проблемы. Недостаточный уровень заработной платы, значительные нагрузки, слабая социальная защищенность снижают уровень привлекательности работы судебного исполнителя. Для улучшения состояния исполнения требуется решение следующих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добиться того, чтобы судебные акты исполнялись неукоснительно, в том числе путем усиления ответственности должника за уклонение от исполнения исполнительных документов, дальнейшего расширения применения ограничительных мер в отношении должников, усиление процессуального судебного контроля за исполнительным производством.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рассчитать и утвердить нормативы нагрузки на судебных исполнителей, исходя из чего, довести численность судебных исполнителей до оптимального количества, необходимого для полноценного функционирования системы исполнительного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Судебные исполнители в силу своих обязанностей осуществляют принудительный арест имущества, принудительное его изъятие, принудительное выселение должников, осмотр помещения должников без их согласия и другие меры принудительного характера. При этом они нередко подвергаются физическому воздействию со стороны должников.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специфика работы судебных исполнителей сопоставима с работой органов налоговой службы, прокуратуры, внутренних дел, финансовой полиции, необходимо с учетом финансовых возможностей государства предусмотреть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 меры социальной защиты судебных исполнителей, соответствующие условиям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апреля 2009 года № 793 "О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Казахстан" органы исполнительного производства целесообразно наделить полномочиями по осуществлению дознания по делам, связанным с нарушением порядка исполнения судебных решений, что способствует повышению эффективности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 расходами по исполнению являются не только средства сторон, но и затраченные на их организацию и проведение бюджетные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расходы на организацию и проведение исполнительных действий нередко вынуждены брать на себя сами взыскатели или же судебные исполнители. Данная ситуация прежде всего обусловлена недостаточностью бюджетных денежных средств, предназначенных для организации и проведения исполнительных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для совершения отдельных исполнительных действий существенно влияет на сроки исполнения судебных актов, установленные законом, и является одной из основных причин срыва сроков исполнения, нарушения интересов и прав взыскателей.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предусмотреть в республиканском бюджете средства на совершение отдельных исполнительных действий на возвратной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качество исполнения влияет также недостаточная квалификация судебных исполнителей. Законодательство об исполнительном производстве не ограничивается только одним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исполнителей", а представляет собой совокупность норм права, содержащихся во множестве законов и подзаконных актов. В этой связи необходимо принять дополнительные меры по повышению квалификации судебных исполнителей, с охватом всей их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Значительный объем работы судебных исполнителей требует принятия мер эффективного контроля и учета исполнительных производств. В целях реализации данной задачи необходимо внедрить Автоматизированную систему учета и контроля исполнительного производства. Данная система позволит наладить электронное взаимодействие с базами данных регистрирующих органов. На сегодня взаимодействие с указанными органами осуществляется посредством письменных запросов, что существенно затягивает сроки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внедрить альтернативную систему исполнения судебных решений на частной основе, что отвечает цели приближения казахстанской судебной системы к общепризнанным международным стандартам, предусмотренной Государственной программой "Путь в Европу", утвержденной Главой государства. Это также позволит повысить эффективность исполнительного производства. Опыт многих зарубежных стран свидетельствует о высокой эффективности института частного исполнения судебных решений.";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направления, цели, задачи и показатели результатов деятельности Министерства юстиции Республики Казахстан на 2010-2014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дополнить подразделом "Стратегическое направление 8. Совершенствование института исполнения судебных актов"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6"/>
        <w:gridCol w:w="972"/>
        <w:gridCol w:w="728"/>
        <w:gridCol w:w="911"/>
        <w:gridCol w:w="1157"/>
        <w:gridCol w:w="891"/>
        <w:gridCol w:w="871"/>
        <w:gridCol w:w="1014"/>
        <w:gridCol w:w="126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8. Совершенствование института исполнения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8.1. Повышение качества исполнения судебных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 Доля реально исполненных исполнительных документов (в % к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оконченных исполнительных производств) к 2010 году будет составлять 76,5 %, 2011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- 77 %, 2012 году - 77 %, 2013 году - 77 %, 2014 - 77 % (в 2009 году - 75,5 %).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8.1.1. Законодательное закрепление мер социальной защиты судебных исполнителей</w:t>
            </w:r>
          </w:p>
        </w:tc>
      </w:tr>
      <w:tr>
        <w:trPr>
          <w:trHeight w:val="3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нового Закона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исполнительном производстве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исполнителей»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8.1.2. Наделение органов исполнительного производства полномочиями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дознания по делам, связанным с нарушением порядка исполнения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</w:tr>
      <w:tr>
        <w:trPr>
          <w:trHeight w:val="3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возбужденных уголовных дел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составленных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 отношении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нарушивших порядок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решении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8.1.3. Реализация норм Закона о проведении исполнительных действий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</w:tr>
      <w:tr>
        <w:trPr>
          <w:trHeight w:val="126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по которым производятся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по реализации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нительных производств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8.1.4. Повышение квалификации судебных исполнителей</w:t>
            </w:r>
          </w:p>
        </w:tc>
      </w:tr>
      <w:tr>
        <w:trPr>
          <w:trHeight w:val="72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судебных исполнителей,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 квалификации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их числа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8.1.5. Внедрение автоматизированной системы учета и контроля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</w:tr>
      <w:tr>
        <w:trPr>
          <w:trHeight w:val="75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исполнительных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автоматизированным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и контролем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автоматизированных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мест, включенных в единую систему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54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исполнительных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электронным контролем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8.1.6. Внедрение института частного исполнения судебных решений</w:t>
            </w:r>
          </w:p>
        </w:tc>
      </w:tr>
      <w:tr>
        <w:trPr>
          <w:trHeight w:val="129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ежемесячной нагрузки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исполнителей 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производств (дел))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2235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Законов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производства» и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исполнителей» (новая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подзаконных актов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"Соответствие стратегических направлений и целей Министерства юстиции Республики Казахстан стратегическим целям государства" дополнить подразделом "Стратегическое направление 8. Совершенствование института исполнения судебных актов"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1513"/>
        <w:gridCol w:w="9493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8. Совершенствование института исполнения судебных актов</w:t>
            </w:r>
          </w:p>
        </w:tc>
      </w:tr>
      <w:tr>
        <w:trPr>
          <w:trHeight w:val="21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 апреля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«О дальнейших мерах по реализации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исполнительном производстве и статусе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исполнителей»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 апреля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261-IV. Концепция по правовой политике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период с 2010 до 2020 года, утвержденная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 Республики Казахстан от 24 августа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858.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Функциональные возможности Министерства юстиции и возможные риски":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"Межсекторальное взаимодействие"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линии Комитета по исполнению судебных актов</w:t>
            </w:r>
          </w:p>
        </w:tc>
      </w:tr>
      <w:tr>
        <w:trPr>
          <w:trHeight w:val="231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института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8.1. Повышение качества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8.1.2. Наделение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производства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дознания по 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с нарушением порядка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решений и неуважения к суду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с МВД меры по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 мер,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законодательства</w:t>
            </w:r>
          </w:p>
        </w:tc>
      </w:tr>
      <w:tr>
        <w:trPr>
          <w:trHeight w:val="18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института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8.1. Повышение качества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8.1.5. Внедрение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учета и контроля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информации,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форматов, подлежащего взаимообмену.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инструкций взаимодействия КИСА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совместной 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информационному взаимодействию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АУЗР, МВД, МТСЗН, АФП, ГП, МФ 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"001 Правовое обеспечение деятельности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"6 117 106" заменить цифрами "6 220 753";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"004 Строительство и реконструкция объектов уголовно-исполнительной системы"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"005 Оказание юридической помощи адвокатами":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"315 384" заменить цифрами "277 084";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"006 Разработка и экспертиза нормативных правовых актов, проектов международных договоров":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"1571" заменить цифрами "1484";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"12000" заменить цифрами "1512";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"1 474 296" заменить цифрами "1 372 408";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"009 Правовая пропаганда" дополнить бюджетными программами 012 и 013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5033"/>
        <w:gridCol w:w="893"/>
        <w:gridCol w:w="1253"/>
        <w:gridCol w:w="1033"/>
        <w:gridCol w:w="1013"/>
        <w:gridCol w:w="993"/>
        <w:gridCol w:w="9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Увеличение уставного капитала 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«Информационно-производственный центр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службы и оказания правовой помощи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 Казахстан»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для дальнейшего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предприятием специального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персонализации (изготовления) документов удостоверяющих личность;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иного производственного и 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персоналиизации (изготовления)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 уставного капитала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4658"/>
        <w:gridCol w:w="914"/>
        <w:gridCol w:w="1314"/>
        <w:gridCol w:w="1034"/>
        <w:gridCol w:w="1095"/>
        <w:gridCol w:w="1014"/>
        <w:gridCol w:w="1176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 исполнения судебных актов»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Комитета по исполнению судебных актов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территориальных органов, изготовление грамот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бланочной продукции, повышение квалификации государственных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эксплуатация информационных систем, 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техобслуживание и ремонт автотранспорта, полиграфические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изготовление служебных удостоверений и архивных коробок,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информационной системы АСУКИП, 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(включая Комитет)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Комитета по исполнению судебных актов Министерства юстиции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2181 495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"015 Изготовление паспортов и удостоверений личности граждан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"1 433 499" заменить цифрами "2 350 000";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"4 000 000" заменить цифрами "6 765 998";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"015 Изготовление паспортов и удостоверений личности граждан Республики Казахстан" дополнить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5381"/>
        <w:gridCol w:w="884"/>
        <w:gridCol w:w="1289"/>
        <w:gridCol w:w="1026"/>
        <w:gridCol w:w="1249"/>
        <w:gridCol w:w="824"/>
        <w:gridCol w:w="845"/>
      </w:tblGrid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«Оценка, хранение и реализация конфискованного и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имущества»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оценке, хранению и реализаций арестованного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конфискованного имущества, почтово-телеграфных расходов,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имущества, обращенного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собственность государства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на аукционах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в бюджет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программы. Возмещение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арестованному имуществу 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"018 Материально-техническое оснащение органов и учреждений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медицинского оборудования" цифры "78" заменить цифрами "51";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компьютерно-множительной техники" цифры "28"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медицинского оборудования" цифры "78" заменить цифрами "51";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компьютерно-множительной техники" цифры "28"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"171 137" заменить цифрами "154 282";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"021 Капитальный ремонт зданий, помещений и сооружений органов и учреждений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"Проведение капитального ремонта в учреждениях уголовно-исполнительной системы" дополнить словами "(не менее)";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"Проведен капитальный ремонт в учреждениях уголовно-исполнительной системы" дополнить словами "(не менее)";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"95 553" заменить цифрами "453 900";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"023 Материально-техническое оснащение органов юстиции":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"466 888" заменить цифрами "836 268";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"025 Услуги по координации деятельности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"2763681" заменить цифрами "2613901";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"047 Представление и защита интересов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"15" заменить цифрами "20";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"795 329" заменить цифрами "1 808 713";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"1. Действующие программы, из них": цифры "42 616 368" заменить цифрами "49 196 067";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"42 616 368" заменить цифрами "49 196 067";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"2. Программы, предлагаемые к разработке, из них":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"0" заменить цифрами "751 190";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расходов, из них": цифры "50 701 745" заменить цифрами "58 032 634";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"50 701 745" заменить цифрами "57 281 444";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"0" заменить цифрами "751 190";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"Цель 2.1. Повышение качества нормотворческой деятельности" цифры "1 474 296" заменить цифрами "1 372 408";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"бюджетной программе 3. 006 Разработка и экспертиза нормативных правовых актов, проектов международных договоров" цифры "1 4742 96" заменить цифрами "1 372 408";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"Приближение уголовно-исполнительной системы к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"Цель 3.1 Повышение эффективности деятельности уголовно-исполнительной системы и приближение ее к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"24 139 007" заменить цифрами "24 224 502";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"Бюджетная программа 4.003 Содержание осужденных и следственно-арестованных лиц"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3"/>
        <w:gridCol w:w="1613"/>
        <w:gridCol w:w="1513"/>
        <w:gridCol w:w="1053"/>
        <w:gridCol w:w="1253"/>
      </w:tblGrid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4.1.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7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стратегическим направлением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3"/>
        <w:gridCol w:w="1693"/>
        <w:gridCol w:w="1713"/>
        <w:gridCol w:w="1213"/>
        <w:gridCol w:w="10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8 Совершенствование института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8.1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актов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8.1.3. Реализация норм Закона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исполнительных действий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бюджетных средств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5. 016 Оценка,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арестованного имущества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7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1460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5315"/>
        <w:gridCol w:w="825"/>
        <w:gridCol w:w="1293"/>
        <w:gridCol w:w="1070"/>
        <w:gridCol w:w="1009"/>
        <w:gridCol w:w="927"/>
        <w:gridCol w:w="1010"/>
      </w:tblGrid>
      <w:tr>
        <w:trPr>
          <w:trHeight w:val="69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45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Строительство и реконструкция объектов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50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для строительства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учреждения ОВ-156/18 в поселке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 корректировка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 государственной экспертизы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РУ-170/3 под исправительную колонию строгого режима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г. Уральске Западно-Казахстанской области,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 и проведение государственной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расширение учреждения ЗК - 169/5 под исправительную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колонию строгого режима на 1000 мест в г.Кызылорде</w:t>
            </w:r>
          </w:p>
        </w:tc>
      </w:tr>
      <w:tr>
        <w:trPr>
          <w:trHeight w:val="45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Приближение уголовно-исполнительной системы к международным стандартам</w:t>
            </w:r>
          </w:p>
        </w:tc>
      </w:tr>
      <w:tr>
        <w:trPr>
          <w:trHeight w:val="112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деятельности уголовно-исполнительной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приближение ее к международным стандартам, социальная адаптация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ресоциализация лица, полностью или частично отбывшего наказание,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 общество.</w:t>
            </w:r>
          </w:p>
        </w:tc>
      </w:tr>
      <w:tr>
        <w:trPr>
          <w:trHeight w:val="91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к покамерному содержанию осужденных в местах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строительства новых и капитального ремонта действующих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8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строительству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1918445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