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ce95" w14:textId="6a7c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правовой политики Республики Казахстан на период с 2010 до 2020 года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политики Республики Казахстан на период с 2010 до 2020 года, утвержденной Указом Президента Республики Казахстан от 24 августа 2009 года № 858,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Концепции правовой политики Республики Казахстан на период с 2010 до 2020 года на 2011 год (далее -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Первым руководителям центральных и местных исполнительных органов, государственных органов, непосредственно подчиненных и подотчетных Президенту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выполнению 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не позднее 20 мая и 10 ноября 2011 года информацию о ходе выполнения 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представить не позднее 10 июня и 10 декабря 2011 года сводную информацию о ходе выполнения 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Канцелярии Премьер-Министра Республики Казахстан не позднее 10 июля 2011 года и 10 января 2012 года представить сводную информацию о ходе выполнения 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года № 1468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 2011 год по реализации Концепции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правовой политики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на период с 2010 до 2020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постановлением Правительства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1690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993"/>
        <w:gridCol w:w="2133"/>
        <w:gridCol w:w="2473"/>
        <w:gridCol w:w="2093"/>
      </w:tblGrid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 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 лицами, освобожденными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лишения свободы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 подготовки разнопрофильных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МЮ, 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выработке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и четких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кодификации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форм и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инспекций за поведением подучетной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лиц с учетом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по месту жительства,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полугодий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закрепления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законодательном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подзаконных уровнях"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оценочной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международной практики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поправок в Регламент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организации законопроектной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уполномоченных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касающихся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при формировании текущих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планов законопроектных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Правительства 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законов не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постановлении, 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послании 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Обобщение работы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правозащитной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повышения уровня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граждан за 2010 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вопроса, касающегося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информации о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граждан, в частности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разграничения в действующем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законодательстве понятий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неприкосновенность частной жизни"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тайну личных вкладов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сбережений, переписки, телефонных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переговоров, почтовых, телеграфных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сообщений"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Предпринимательского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общественности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нормативных правовых актов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семинара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режиме он-лайн со специалистами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прав и защите интересов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и городов Астаны,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управлений,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образования,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попечения и оказания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департаментов по защите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по вопросам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 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защиты прав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общественных объединений в процесс исправления осужденных в местах лишения свободы, а также подготовки их к освобождению и ресоциализации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противоречий, пробелов, коллизий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нормами права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 актов и норм,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 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коррупционных правонарушений"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пробации"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законопроектной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основанной на правовом мониторинге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актов, анализе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их применения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квалифицированной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 населению"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праворазъяснительной работе,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уровня правовой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обучения и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на 2009-2011 годы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органах 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преследования электронной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и сообщений о преступлениях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законов "О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защите" и 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оснащение залов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 системами аудио, 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1690</w:t>
            </w:r>
          </w:p>
        </w:tc>
      </w:tr>
      <w:tr>
        <w:trPr>
          <w:trHeight w:val="11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бизнеса, исключению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необоснованного вмешательства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Примечания: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АБЭКП - Агентство Республики Казахстан по борьбе с экономической и коррупционной преступностью (финансовая полиция)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