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59f1" w14:textId="10d5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2010 года №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2010 года № 1469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(САПП Республики Казахстан, 2010 г., № 29, ст. 225)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"1. Отраслевые программы развития":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16, слова "1 октября 2010 года" заменить словами "1 декабря 2011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"3. Институциональные преобразования":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"3.2 Организационные изменения":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57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133"/>
        <w:gridCol w:w="3273"/>
        <w:gridCol w:w="1893"/>
        <w:gridCol w:w="1493"/>
        <w:gridCol w:w="1113"/>
      </w:tblGrid>
      <w:tr>
        <w:trPr>
          <w:trHeight w:val="15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Наделить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страхованию экспортных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и инвестиций"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экспортно-кредитного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